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0D" w:rsidRDefault="003B190D" w:rsidP="003B19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B190D" w:rsidRDefault="003B190D" w:rsidP="003B19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Муниципальное общеобразовательное учреждение</w:t>
      </w:r>
      <w:r>
        <w:rPr>
          <w:rFonts w:ascii="Times New Roman" w:hAnsi="Times New Roman"/>
          <w:b/>
          <w:sz w:val="28"/>
          <w:szCs w:val="28"/>
          <w:lang w:val="ru-RU"/>
        </w:rPr>
        <w:br/>
        <w:t>«Основная школа №35 имени Героя Советского Союза Н.А. Кривова»</w:t>
      </w:r>
    </w:p>
    <w:p w:rsidR="003B190D" w:rsidRDefault="003B190D" w:rsidP="003B19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B190D" w:rsidRDefault="003B190D" w:rsidP="003B19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6pt;margin-top:67pt;width:167.25pt;height:123.75pt;z-index:-251658752;mso-position-horizontal-relative:margin;mso-position-vertical-relative:margin">
            <v:imagedata r:id="rId7" o:title=""/>
            <w10:wrap anchorx="margin" anchory="margin"/>
          </v:shape>
          <o:OLEObject Type="Embed" ProgID="PBrush" ShapeID="_x0000_s1027" DrawAspect="Content" ObjectID="_1655232715" r:id="rId8"/>
        </w:pic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B190D" w:rsidRPr="00BD24C2" w:rsidTr="00FD5B86">
        <w:tc>
          <w:tcPr>
            <w:tcW w:w="4785" w:type="dxa"/>
            <w:shd w:val="clear" w:color="auto" w:fill="auto"/>
          </w:tcPr>
          <w:p w:rsidR="003B190D" w:rsidRPr="00995952" w:rsidRDefault="003B190D" w:rsidP="00FD5B86">
            <w:pPr>
              <w:spacing w:after="0" w:line="240" w:lineRule="auto"/>
              <w:rPr>
                <w:lang w:val="ru-RU"/>
              </w:rPr>
            </w:pPr>
            <w:r w:rsidRPr="00995952">
              <w:rPr>
                <w:lang w:val="ru-RU"/>
              </w:rPr>
              <w:t xml:space="preserve">Рассмотрено  </w:t>
            </w:r>
          </w:p>
          <w:p w:rsidR="003B190D" w:rsidRPr="00995952" w:rsidRDefault="003B190D" w:rsidP="00FD5B86">
            <w:pPr>
              <w:spacing w:after="0" w:line="240" w:lineRule="auto"/>
              <w:rPr>
                <w:lang w:val="ru-RU"/>
              </w:rPr>
            </w:pPr>
            <w:r w:rsidRPr="00995952">
              <w:rPr>
                <w:lang w:val="ru-RU"/>
              </w:rPr>
              <w:t>на педагогическом совете</w:t>
            </w:r>
          </w:p>
          <w:p w:rsidR="003B190D" w:rsidRPr="00995952" w:rsidRDefault="003B190D" w:rsidP="00FD5B86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протокол №</w:t>
            </w:r>
            <w:r w:rsidRPr="00995952">
              <w:rPr>
                <w:lang w:val="ru-RU"/>
              </w:rPr>
              <w:t xml:space="preserve">  </w:t>
            </w:r>
            <w:r>
              <w:rPr>
                <w:lang w:val="ru-RU"/>
              </w:rPr>
              <w:t>13</w:t>
            </w:r>
          </w:p>
          <w:p w:rsidR="003B190D" w:rsidRDefault="003B190D" w:rsidP="00FD5B86">
            <w:pPr>
              <w:spacing w:after="0" w:line="240" w:lineRule="auto"/>
            </w:pPr>
            <w:r>
              <w:t xml:space="preserve">« </w:t>
            </w:r>
            <w:r>
              <w:rPr>
                <w:lang w:val="ru-RU"/>
              </w:rPr>
              <w:t>30</w:t>
            </w:r>
            <w:r>
              <w:t xml:space="preserve"> »  </w:t>
            </w:r>
            <w:r>
              <w:rPr>
                <w:lang w:val="ru-RU"/>
              </w:rPr>
              <w:t>августа</w:t>
            </w:r>
            <w:r>
              <w:t xml:space="preserve">  201</w:t>
            </w:r>
            <w:r>
              <w:rPr>
                <w:lang w:val="ru-RU"/>
              </w:rPr>
              <w:t>7</w:t>
            </w:r>
            <w:r>
              <w:t xml:space="preserve">  года</w:t>
            </w:r>
          </w:p>
          <w:p w:rsidR="003B190D" w:rsidRDefault="003B190D" w:rsidP="00FD5B86">
            <w:pPr>
              <w:spacing w:after="0" w:line="240" w:lineRule="auto"/>
            </w:pPr>
          </w:p>
        </w:tc>
        <w:tc>
          <w:tcPr>
            <w:tcW w:w="4785" w:type="dxa"/>
            <w:shd w:val="clear" w:color="auto" w:fill="auto"/>
          </w:tcPr>
          <w:p w:rsidR="003B190D" w:rsidRPr="00995952" w:rsidRDefault="003B190D" w:rsidP="00FD5B86">
            <w:pPr>
              <w:spacing w:after="0" w:line="240" w:lineRule="auto"/>
              <w:jc w:val="right"/>
              <w:rPr>
                <w:lang w:val="ru-RU"/>
              </w:rPr>
            </w:pPr>
            <w:r w:rsidRPr="00995952">
              <w:rPr>
                <w:lang w:val="ru-RU"/>
              </w:rPr>
              <w:t>Утверждено</w:t>
            </w:r>
          </w:p>
          <w:p w:rsidR="003B190D" w:rsidRPr="00995952" w:rsidRDefault="003B190D" w:rsidP="00FD5B86">
            <w:pPr>
              <w:spacing w:after="0" w:line="240" w:lineRule="auto"/>
              <w:jc w:val="right"/>
              <w:rPr>
                <w:lang w:val="ru-RU"/>
              </w:rPr>
            </w:pPr>
            <w:r w:rsidRPr="00995952">
              <w:rPr>
                <w:lang w:val="ru-RU"/>
              </w:rPr>
              <w:t>Директор школы</w:t>
            </w:r>
          </w:p>
          <w:p w:rsidR="003B190D" w:rsidRPr="00995952" w:rsidRDefault="003B190D" w:rsidP="00FD5B86">
            <w:pPr>
              <w:spacing w:after="0" w:line="240" w:lineRule="auto"/>
              <w:jc w:val="right"/>
              <w:rPr>
                <w:lang w:val="ru-RU"/>
              </w:rPr>
            </w:pPr>
            <w:r w:rsidRPr="00995952">
              <w:rPr>
                <w:lang w:val="ru-RU"/>
              </w:rPr>
              <w:t>____</w:t>
            </w:r>
            <w:r w:rsidRPr="00BD24C2">
              <w:rPr>
                <w:lang w:val="ru-RU"/>
              </w:rPr>
              <w:t xml:space="preserve"> </w:t>
            </w:r>
            <w:r w:rsidRPr="00995952">
              <w:rPr>
                <w:lang w:val="ru-RU"/>
              </w:rPr>
              <w:t>_______________О.В. Хелашвили</w:t>
            </w:r>
          </w:p>
          <w:p w:rsidR="003B190D" w:rsidRPr="00BD24C2" w:rsidRDefault="003B190D" w:rsidP="00FD5B86">
            <w:pPr>
              <w:spacing w:after="0" w:line="240" w:lineRule="auto"/>
              <w:jc w:val="right"/>
              <w:rPr>
                <w:lang w:val="ru-RU"/>
              </w:rPr>
            </w:pPr>
            <w:r w:rsidRPr="00BD24C2">
              <w:rPr>
                <w:lang w:val="ru-RU"/>
              </w:rPr>
              <w:t>Приказ № 01-22/</w:t>
            </w:r>
            <w:r>
              <w:rPr>
                <w:lang w:val="ru-RU"/>
              </w:rPr>
              <w:t>85-1</w:t>
            </w:r>
            <w:r w:rsidRPr="00BD24C2">
              <w:rPr>
                <w:lang w:val="ru-RU"/>
              </w:rPr>
              <w:t xml:space="preserve"> </w:t>
            </w:r>
          </w:p>
          <w:p w:rsidR="003B190D" w:rsidRPr="00BD24C2" w:rsidRDefault="003B190D" w:rsidP="00FD5B86">
            <w:pPr>
              <w:spacing w:after="0" w:line="240" w:lineRule="auto"/>
              <w:jc w:val="right"/>
              <w:rPr>
                <w:lang w:val="ru-RU"/>
              </w:rPr>
            </w:pPr>
            <w:r w:rsidRPr="00BD24C2">
              <w:rPr>
                <w:lang w:val="ru-RU"/>
              </w:rPr>
              <w:t>от «</w:t>
            </w:r>
            <w:r w:rsidRPr="00BD24C2">
              <w:rPr>
                <w:u w:val="single"/>
                <w:lang w:val="ru-RU"/>
              </w:rPr>
              <w:t xml:space="preserve">   01  </w:t>
            </w:r>
            <w:r w:rsidRPr="00BD24C2">
              <w:rPr>
                <w:lang w:val="ru-RU"/>
              </w:rPr>
              <w:t xml:space="preserve">» </w:t>
            </w:r>
            <w:r w:rsidRPr="00BD24C2">
              <w:rPr>
                <w:u w:val="single"/>
                <w:lang w:val="ru-RU"/>
              </w:rPr>
              <w:t xml:space="preserve">    09        </w:t>
            </w:r>
            <w:r w:rsidRPr="00BD24C2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7</w:t>
            </w:r>
            <w:r w:rsidRPr="00BD24C2">
              <w:rPr>
                <w:lang w:val="ru-RU"/>
              </w:rPr>
              <w:t xml:space="preserve">  года</w:t>
            </w:r>
          </w:p>
          <w:p w:rsidR="003B190D" w:rsidRPr="00BD24C2" w:rsidRDefault="003B190D" w:rsidP="00FD5B86">
            <w:pPr>
              <w:spacing w:after="0" w:line="240" w:lineRule="auto"/>
              <w:rPr>
                <w:lang w:val="ru-RU"/>
              </w:rPr>
            </w:pPr>
          </w:p>
        </w:tc>
      </w:tr>
    </w:tbl>
    <w:p w:rsidR="003B190D" w:rsidRPr="00BD24C2" w:rsidRDefault="003B190D" w:rsidP="003B190D">
      <w:pPr>
        <w:rPr>
          <w:lang w:val="ru-RU"/>
        </w:rPr>
      </w:pPr>
    </w:p>
    <w:p w:rsidR="003B190D" w:rsidRPr="00BD24C2" w:rsidRDefault="003B190D" w:rsidP="003B190D">
      <w:pPr>
        <w:rPr>
          <w:lang w:val="ru-RU"/>
        </w:rPr>
      </w:pPr>
    </w:p>
    <w:p w:rsidR="003B190D" w:rsidRPr="00BD24C2" w:rsidRDefault="003B190D" w:rsidP="003B190D">
      <w:pPr>
        <w:rPr>
          <w:lang w:val="ru-RU"/>
        </w:rPr>
      </w:pPr>
    </w:p>
    <w:p w:rsidR="003B190D" w:rsidRPr="00995952" w:rsidRDefault="003B190D" w:rsidP="003B190D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Адаптированная основная </w:t>
      </w:r>
      <w:r>
        <w:rPr>
          <w:b/>
          <w:sz w:val="40"/>
          <w:szCs w:val="40"/>
          <w:lang w:val="ru-RU"/>
        </w:rPr>
        <w:br/>
        <w:t>общео</w:t>
      </w:r>
      <w:r w:rsidRPr="00995952">
        <w:rPr>
          <w:b/>
          <w:sz w:val="40"/>
          <w:szCs w:val="40"/>
          <w:lang w:val="ru-RU"/>
        </w:rPr>
        <w:t>бразовательная  программа</w:t>
      </w:r>
    </w:p>
    <w:p w:rsidR="003B190D" w:rsidRPr="00995952" w:rsidRDefault="003B190D" w:rsidP="003B190D">
      <w:pPr>
        <w:jc w:val="center"/>
        <w:rPr>
          <w:b/>
          <w:sz w:val="40"/>
          <w:szCs w:val="40"/>
          <w:lang w:val="ru-RU"/>
        </w:rPr>
      </w:pPr>
      <w:r w:rsidRPr="00995952">
        <w:rPr>
          <w:b/>
          <w:sz w:val="40"/>
          <w:szCs w:val="40"/>
          <w:lang w:val="ru-RU"/>
        </w:rPr>
        <w:t xml:space="preserve">  начального  общего  образования </w:t>
      </w:r>
      <w:r>
        <w:rPr>
          <w:b/>
          <w:sz w:val="40"/>
          <w:szCs w:val="40"/>
          <w:lang w:val="ru-RU"/>
        </w:rPr>
        <w:br/>
        <w:t>обучающихся с задержкой психического развития</w:t>
      </w:r>
    </w:p>
    <w:p w:rsidR="003B190D" w:rsidRPr="00995952" w:rsidRDefault="003B190D" w:rsidP="003B190D">
      <w:pPr>
        <w:jc w:val="center"/>
        <w:rPr>
          <w:b/>
          <w:sz w:val="36"/>
          <w:szCs w:val="36"/>
          <w:lang w:val="ru-RU"/>
        </w:rPr>
      </w:pPr>
      <w:r w:rsidRPr="00995952">
        <w:rPr>
          <w:b/>
          <w:sz w:val="36"/>
          <w:szCs w:val="36"/>
          <w:lang w:val="ru-RU"/>
        </w:rPr>
        <w:t>муниципального об</w:t>
      </w:r>
      <w:r>
        <w:rPr>
          <w:b/>
          <w:sz w:val="36"/>
          <w:szCs w:val="36"/>
          <w:lang w:val="ru-RU"/>
        </w:rPr>
        <w:t>щеоб</w:t>
      </w:r>
      <w:r w:rsidRPr="00995952">
        <w:rPr>
          <w:b/>
          <w:sz w:val="36"/>
          <w:szCs w:val="36"/>
          <w:lang w:val="ru-RU"/>
        </w:rPr>
        <w:t>разовательного учреждения</w:t>
      </w:r>
    </w:p>
    <w:p w:rsidR="003B190D" w:rsidRPr="00995952" w:rsidRDefault="003B190D" w:rsidP="003B190D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«Основная школа</w:t>
      </w:r>
      <w:r w:rsidRPr="00995952">
        <w:rPr>
          <w:b/>
          <w:sz w:val="36"/>
          <w:szCs w:val="36"/>
          <w:lang w:val="ru-RU"/>
        </w:rPr>
        <w:t xml:space="preserve"> № 35</w:t>
      </w:r>
      <w:r>
        <w:rPr>
          <w:b/>
          <w:sz w:val="36"/>
          <w:szCs w:val="36"/>
          <w:lang w:val="ru-RU"/>
        </w:rPr>
        <w:t xml:space="preserve"> </w:t>
      </w:r>
      <w:r>
        <w:rPr>
          <w:b/>
          <w:sz w:val="36"/>
          <w:szCs w:val="36"/>
          <w:lang w:val="ru-RU"/>
        </w:rPr>
        <w:br/>
        <w:t>имени Героя Советского Союза Н.А. Кривова»</w:t>
      </w:r>
    </w:p>
    <w:p w:rsidR="003B190D" w:rsidRPr="00995952" w:rsidRDefault="003B190D" w:rsidP="003B190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2017-2022 г.г.</w:t>
      </w:r>
    </w:p>
    <w:p w:rsidR="003B190D" w:rsidRDefault="003B190D" w:rsidP="003B190D">
      <w:pPr>
        <w:rPr>
          <w:lang w:val="ru-RU"/>
        </w:rPr>
      </w:pPr>
    </w:p>
    <w:p w:rsidR="003B190D" w:rsidRDefault="003B190D" w:rsidP="003B190D">
      <w:pPr>
        <w:rPr>
          <w:lang w:val="ru-RU"/>
        </w:rPr>
      </w:pPr>
    </w:p>
    <w:p w:rsidR="003B190D" w:rsidRDefault="003B190D" w:rsidP="003B190D">
      <w:pPr>
        <w:rPr>
          <w:lang w:val="ru-RU"/>
        </w:rPr>
      </w:pPr>
    </w:p>
    <w:p w:rsidR="003B190D" w:rsidRDefault="003B190D" w:rsidP="003B190D">
      <w:pPr>
        <w:rPr>
          <w:lang w:val="ru-RU"/>
        </w:rPr>
      </w:pPr>
    </w:p>
    <w:p w:rsidR="003B190D" w:rsidRDefault="003B190D" w:rsidP="003B190D">
      <w:pPr>
        <w:rPr>
          <w:lang w:val="ru-RU"/>
        </w:rPr>
      </w:pPr>
    </w:p>
    <w:p w:rsidR="003B190D" w:rsidRDefault="003B190D" w:rsidP="003B190D">
      <w:pPr>
        <w:rPr>
          <w:lang w:val="ru-RU"/>
        </w:rPr>
      </w:pPr>
    </w:p>
    <w:p w:rsidR="003B190D" w:rsidRPr="00995952" w:rsidRDefault="003B190D" w:rsidP="003B190D">
      <w:pPr>
        <w:rPr>
          <w:lang w:val="ru-RU"/>
        </w:rPr>
      </w:pPr>
    </w:p>
    <w:p w:rsidR="003B190D" w:rsidRPr="00995952" w:rsidRDefault="003B190D" w:rsidP="003B190D">
      <w:pPr>
        <w:jc w:val="center"/>
        <w:rPr>
          <w:lang w:val="ru-RU"/>
        </w:rPr>
      </w:pPr>
      <w:r w:rsidRPr="00995952">
        <w:rPr>
          <w:lang w:val="ru-RU"/>
        </w:rPr>
        <w:t>г. Ярославль</w:t>
      </w:r>
    </w:p>
    <w:p w:rsidR="003B190D" w:rsidRPr="00995952" w:rsidRDefault="003B190D" w:rsidP="003B190D">
      <w:pPr>
        <w:jc w:val="center"/>
        <w:rPr>
          <w:lang w:val="ru-RU"/>
        </w:rPr>
      </w:pPr>
      <w:r>
        <w:rPr>
          <w:lang w:val="ru-RU"/>
        </w:rPr>
        <w:t>2017</w:t>
      </w:r>
    </w:p>
    <w:p w:rsidR="00451DEF" w:rsidRDefault="00484500" w:rsidP="00451D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sz w:val="36"/>
          <w:szCs w:val="36"/>
          <w:lang w:val="ru-RU" w:eastAsia="ru-RU" w:bidi="ar-SA"/>
        </w:rPr>
        <w:br w:type="page"/>
      </w:r>
    </w:p>
    <w:p w:rsidR="00451DEF" w:rsidRDefault="00451DEF" w:rsidP="006A1A04">
      <w:pPr>
        <w:pStyle w:val="af3"/>
        <w:jc w:val="center"/>
        <w:rPr>
          <w:rFonts w:ascii="Times New Roman" w:hAnsi="Times New Roman"/>
          <w:color w:val="auto"/>
          <w:lang w:val="ru-RU"/>
        </w:rPr>
      </w:pPr>
      <w:r w:rsidRPr="00DA63A0">
        <w:rPr>
          <w:rFonts w:ascii="Times New Roman" w:hAnsi="Times New Roman"/>
          <w:color w:val="auto"/>
          <w:lang w:val="ru-RU"/>
        </w:rPr>
        <w:t>Оглавление</w:t>
      </w:r>
    </w:p>
    <w:p w:rsidR="006A1A04" w:rsidRPr="006A1A04" w:rsidRDefault="006A1A04" w:rsidP="006A1A04">
      <w:pPr>
        <w:numPr>
          <w:ilvl w:val="0"/>
          <w:numId w:val="38"/>
        </w:numPr>
        <w:ind w:hanging="11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6A1A04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ЦЕЛЕВОЙ РАЗДЕЛ</w:t>
      </w:r>
      <w:r w:rsidRPr="006A1A04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6A1A04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6A1A04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6A1A04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6A1A04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6A1A04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6A1A04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3</w:t>
      </w:r>
    </w:p>
    <w:p w:rsidR="006A1A04" w:rsidRPr="006A1A04" w:rsidRDefault="006A1A04" w:rsidP="006A1A04">
      <w:pPr>
        <w:numPr>
          <w:ilvl w:val="1"/>
          <w:numId w:val="38"/>
        </w:numPr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6A1A04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ПОЯСНИТЕЛЬНАЯ ЗАПИСКА </w:t>
      </w:r>
      <w:r w:rsidRPr="006A1A04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6A1A04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6A1A04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6A1A04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6A1A04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3</w:t>
      </w:r>
    </w:p>
    <w:p w:rsidR="006A1A04" w:rsidRPr="006A1A04" w:rsidRDefault="006A1A04" w:rsidP="006A1A04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2B49B2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1. 2. ПЛАНИРУЕМЫЕ РЕЗУЛЬТАТЫ ОСВОЕНИЯ ОБУЧАЮЩИМИСЯ С ОВЗ (ЗАДЕРЖКОЙ ПСИХИЧЕСКОГО РАЗВИТИЯ) АДАПТИРОВАННОЙ ОСНОВНОЙ ОБРАЗОВАТЕЛЬНОЙ ПРОГРАММЫ НАЧАЛЬНОГО ОБЩЕГО ОБРАЗОВАНИЯ</w:t>
      </w:r>
      <w:r w:rsidRPr="006A1A04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</w:t>
      </w:r>
      <w:r w:rsidRPr="006A1A04">
        <w:rPr>
          <w:rFonts w:ascii="Times New Roman" w:eastAsia="Times New Roman" w:hAnsi="Times New Roman"/>
          <w:sz w:val="26"/>
          <w:szCs w:val="26"/>
          <w:lang w:val="ru-RU" w:eastAsia="ru-RU"/>
        </w:rPr>
        <w:t>14</w:t>
      </w:r>
    </w:p>
    <w:p w:rsidR="006A1A04" w:rsidRPr="006A1A04" w:rsidRDefault="006A1A04" w:rsidP="006A1A04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6A1A04" w:rsidRPr="006A1A04" w:rsidRDefault="006A1A04" w:rsidP="006A1A04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2B49B2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1.3. СИСТЕМА ОЦЕНКИ ДОСТИЖЕНИЯ ОБУЧАЮЩИХСЯ С ОВЗ (ЗАДЕРЖКОЙ ПСИХИЧЕСКОГО РАЗВИТИЯ)  ПЛАНИРУЕМЫХ РЕЗУЛЬТАТОВ ОСВОЕНИЯ АДАПТИРОВАННОЙ ОСНОВНОЙ ОБРАЗОВАТЕЛЬНОЙ ПРОГРАММЫ НАЧАЛЬНОГО ОБЩЕГО ОБРАЗОВАНИЯ</w:t>
      </w:r>
      <w:r w:rsidRPr="006A1A04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  <w:t xml:space="preserve">      </w:t>
      </w:r>
      <w:r w:rsidRPr="006A1A04">
        <w:rPr>
          <w:rFonts w:ascii="Times New Roman" w:eastAsia="Times New Roman" w:hAnsi="Times New Roman"/>
          <w:sz w:val="26"/>
          <w:szCs w:val="26"/>
          <w:lang w:val="ru-RU" w:eastAsia="ru-RU"/>
        </w:rPr>
        <w:t>30</w:t>
      </w:r>
    </w:p>
    <w:p w:rsidR="006A1A04" w:rsidRPr="006A1A04" w:rsidRDefault="006A1A04" w:rsidP="006A1A04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6A1A04" w:rsidRPr="002B49B2" w:rsidRDefault="006A1A04" w:rsidP="006A1A04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2B49B2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2.СОДЕРЖАТЕЛЬНЫЙ РАЗДЕЛ</w:t>
      </w:r>
    </w:p>
    <w:p w:rsidR="006A1A04" w:rsidRPr="006A1A04" w:rsidRDefault="006A1A04" w:rsidP="006A1A04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2B49B2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2.1.ПРОГРАММА ФОРМИРОВАНИЯ УНИВЕРСАЛЬНЫХ УЧЕБНЫХ ДЕЙСТВИЙ</w:t>
      </w:r>
      <w:r w:rsidRPr="006A1A04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62</w:t>
      </w:r>
    </w:p>
    <w:p w:rsidR="006A1A04" w:rsidRPr="006A1A04" w:rsidRDefault="006A1A04" w:rsidP="006A1A04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6A1A04" w:rsidRPr="002B49B2" w:rsidRDefault="006A1A04" w:rsidP="006A1A04">
      <w:pPr>
        <w:spacing w:after="0" w:line="240" w:lineRule="auto"/>
        <w:ind w:left="720"/>
        <w:outlineLvl w:val="2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2B49B2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2.2. </w:t>
      </w:r>
      <w:r w:rsidRPr="006A1A04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ПРОГРАММЫ УЧЕБНЫХ ПРЕДМЕТОВ, КУРСОВ КОРРЕКЦИОННО-РАЗВИВАЮЩЕЙ ОБЛАСТИ </w:t>
      </w:r>
      <w:r w:rsidRPr="006A1A04"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 w:rsidRPr="006A1A04"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 w:rsidRPr="006A1A04"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 w:rsidRPr="006A1A04"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 w:rsidRPr="006A1A04"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 w:rsidRPr="006A1A04"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 w:rsidRPr="006A1A04"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 w:rsidRPr="006A1A04"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  <w:t xml:space="preserve">      </w:t>
      </w:r>
      <w:r w:rsidRPr="006A1A04">
        <w:rPr>
          <w:rFonts w:ascii="Times New Roman" w:eastAsia="Times New Roman" w:hAnsi="Times New Roman"/>
          <w:sz w:val="26"/>
          <w:szCs w:val="26"/>
          <w:lang w:val="ru-RU" w:eastAsia="ru-RU"/>
        </w:rPr>
        <w:t>78</w:t>
      </w:r>
    </w:p>
    <w:p w:rsidR="006A1A04" w:rsidRPr="002B49B2" w:rsidRDefault="006A1A04" w:rsidP="006A1A04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6A1A04" w:rsidRPr="006A1A04" w:rsidRDefault="006A1A04" w:rsidP="006A1A04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2B49B2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2.3. ПРОГРАММА ДУХОВНО-НРАВСТВЕННОГО РАЗВИТИЯ И ВОСПИТАНИЯ ДЕТЕЙ С ЗПР НА СТУПЕНИ НАЧАЛЬНОГО ОБЩЕГО ОБРАЗОВАНИЯ</w:t>
      </w:r>
      <w:r w:rsidRPr="006A1A04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6A1A04"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  <w:t xml:space="preserve">    </w:t>
      </w:r>
      <w:r w:rsidRPr="006A1A04">
        <w:rPr>
          <w:rFonts w:ascii="Times New Roman" w:eastAsia="Times New Roman" w:hAnsi="Times New Roman"/>
          <w:sz w:val="26"/>
          <w:szCs w:val="26"/>
          <w:lang w:val="ru-RU" w:eastAsia="ru-RU"/>
        </w:rPr>
        <w:t>121</w:t>
      </w:r>
    </w:p>
    <w:p w:rsidR="006A1A04" w:rsidRPr="006A1A04" w:rsidRDefault="006A1A04" w:rsidP="006A1A04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6A1A04" w:rsidRPr="002B49B2" w:rsidRDefault="006A1A04" w:rsidP="006A1A04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2B49B2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2.4. ПРОГРАММА ФОРМИРОВАНИЯ ЭКОЛОГИЧЕСКОЙ</w:t>
      </w:r>
      <w:r w:rsidRPr="006A1A04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2B49B2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КУЛЬТУРЫ, ЗДОРОВОГО И БЕЗОПАСНОГО ОБРАЗА ЖИЗНИ</w:t>
      </w:r>
      <w:r w:rsidRPr="006A1A04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       </w:t>
      </w:r>
      <w:r w:rsidRPr="006A1A04"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 w:rsidRPr="006A1A04"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  <w:t xml:space="preserve">  </w:t>
      </w:r>
      <w:r w:rsidRPr="006A1A04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129</w:t>
      </w:r>
    </w:p>
    <w:p w:rsidR="006A1A04" w:rsidRPr="006A1A04" w:rsidRDefault="006A1A04" w:rsidP="006A1A04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6A1A04" w:rsidRPr="002B49B2" w:rsidRDefault="006A1A04" w:rsidP="006A1A04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6A1A04">
        <w:rPr>
          <w:rFonts w:ascii="Times New Roman" w:eastAsia="Times New Roman" w:hAnsi="Times New Roman"/>
          <w:sz w:val="26"/>
          <w:szCs w:val="26"/>
          <w:lang w:val="ru-RU" w:eastAsia="ru-RU"/>
        </w:rPr>
        <w:t>2.5.</w:t>
      </w:r>
      <w:r w:rsidRPr="002B49B2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ПРОГРАММА КОРРЕКЦИОННОЙ РАБОТЫ</w:t>
      </w:r>
      <w:r w:rsidRPr="006A1A04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  <w:t xml:space="preserve">   </w:t>
      </w:r>
      <w:r w:rsidRPr="006A1A04">
        <w:rPr>
          <w:rFonts w:ascii="Times New Roman" w:eastAsia="Times New Roman" w:hAnsi="Times New Roman"/>
          <w:sz w:val="26"/>
          <w:szCs w:val="26"/>
          <w:lang w:val="ru-RU" w:eastAsia="ru-RU"/>
        </w:rPr>
        <w:t>134</w:t>
      </w:r>
    </w:p>
    <w:p w:rsidR="006A1A04" w:rsidRPr="006A1A04" w:rsidRDefault="006A1A04" w:rsidP="006A1A04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6A1A04" w:rsidRPr="006A1A04" w:rsidRDefault="006A1A04" w:rsidP="006A1A04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2B49B2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2.6. ПРОГРАММА ВНЕУРОЧНОЙ ДЕЯТЕЛЬНОСТИ</w:t>
      </w:r>
      <w:r w:rsidRPr="006A1A04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  <w:t xml:space="preserve">   </w:t>
      </w:r>
      <w:r w:rsidRPr="006A1A04">
        <w:rPr>
          <w:rFonts w:ascii="Times New Roman" w:eastAsia="Times New Roman" w:hAnsi="Times New Roman"/>
          <w:sz w:val="26"/>
          <w:szCs w:val="26"/>
          <w:lang w:val="ru-RU" w:eastAsia="ru-RU"/>
        </w:rPr>
        <w:t>145</w:t>
      </w:r>
    </w:p>
    <w:p w:rsidR="006A1A04" w:rsidRPr="006A1A04" w:rsidRDefault="006A1A04" w:rsidP="006A1A04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6A1A04" w:rsidRPr="002B49B2" w:rsidRDefault="006A1A04" w:rsidP="006A1A04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2B49B2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3. ОРГАНИЗАЦИОННЫЙ РАЗДЕЛ</w:t>
      </w:r>
    </w:p>
    <w:p w:rsidR="006A1A04" w:rsidRPr="006A1A04" w:rsidRDefault="006A1A04" w:rsidP="006A1A04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2B49B2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3.1.</w:t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>УЧЕБНЫЙ ПЛАН НАЧАЛЬНОГО ОБЩЕГО ОБРАЗОВАНИЯ</w:t>
      </w:r>
      <w:r w:rsidR="00553FD8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ОБУЧАЮЩИХСЯ С ЗАДЕРЖКОЙ ПСИХИЧЕСКОГО РАЗВИТИЯ </w:t>
      </w:r>
      <w:r w:rsidR="00553FD8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="00553FD8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="00553FD8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="00553FD8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="00553FD8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="00553FD8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6A1A04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150</w:t>
      </w:r>
    </w:p>
    <w:p w:rsidR="006A1A04" w:rsidRPr="006A1A04" w:rsidRDefault="006A1A04" w:rsidP="006A1A04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6A1A04" w:rsidRPr="006A1A04" w:rsidRDefault="006A1A04" w:rsidP="006A1A04">
      <w:pPr>
        <w:spacing w:after="0" w:line="240" w:lineRule="auto"/>
        <w:ind w:left="720"/>
        <w:outlineLvl w:val="2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2B49B2">
        <w:rPr>
          <w:rFonts w:ascii="Times New Roman" w:eastAsia="Times New Roman" w:hAnsi="Times New Roman"/>
          <w:sz w:val="26"/>
          <w:szCs w:val="26"/>
          <w:lang w:val="ru-RU" w:eastAsia="ru-RU"/>
        </w:rPr>
        <w:t>3.2. С</w:t>
      </w:r>
      <w:r w:rsidR="00553FD8">
        <w:rPr>
          <w:rFonts w:ascii="Times New Roman" w:eastAsia="Times New Roman" w:hAnsi="Times New Roman"/>
          <w:sz w:val="26"/>
          <w:szCs w:val="26"/>
          <w:lang w:val="ru-RU" w:eastAsia="ru-RU"/>
        </w:rPr>
        <w:t>ИСТЕМА УСЛОВИЙ РЕАЛИЗАЦИИ АДАПТИРОВАННОЙ ОСНОВНОЙ ОБЩЕОБРАЗОВАТЕЛЬНОЙ ПРОГРАММЫ НАЧАЛЬНОГО ОБЩЕГО</w:t>
      </w:r>
      <w:r w:rsidR="00553FD8">
        <w:rPr>
          <w:rFonts w:ascii="Times New Roman" w:eastAsia="Times New Roman" w:hAnsi="Times New Roman"/>
          <w:sz w:val="26"/>
          <w:szCs w:val="26"/>
          <w:lang w:val="ru-RU" w:eastAsia="ru-RU"/>
        </w:rPr>
        <w:br/>
        <w:t xml:space="preserve">ОБРАЗОВАНИЯ </w:t>
      </w:r>
      <w:r w:rsidR="00553FD8"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 w:rsidR="00553FD8"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 w:rsidR="00553FD8"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 w:rsidR="00553FD8"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 w:rsidR="00553FD8"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 w:rsidR="00553FD8"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 w:rsidR="00553FD8"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 w:rsidR="00553FD8"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 w:rsidR="00553FD8"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 w:rsidR="00553FD8"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 w:rsidR="00553FD8"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 w:rsidRPr="006A1A04">
        <w:rPr>
          <w:rFonts w:ascii="Times New Roman" w:eastAsia="Times New Roman" w:hAnsi="Times New Roman"/>
          <w:sz w:val="26"/>
          <w:szCs w:val="26"/>
          <w:lang w:val="ru-RU" w:eastAsia="ru-RU"/>
        </w:rPr>
        <w:t>158</w:t>
      </w:r>
    </w:p>
    <w:p w:rsidR="006A1A04" w:rsidRDefault="006A1A04" w:rsidP="00553FD8">
      <w:pPr>
        <w:rPr>
          <w:lang w:val="ru-RU"/>
        </w:rPr>
      </w:pPr>
    </w:p>
    <w:p w:rsidR="006A1A04" w:rsidRDefault="006A1A04" w:rsidP="006A1A04">
      <w:pPr>
        <w:rPr>
          <w:lang w:val="ru-RU"/>
        </w:rPr>
      </w:pPr>
    </w:p>
    <w:p w:rsidR="006A1A04" w:rsidRDefault="006A1A04" w:rsidP="006A1A04">
      <w:pPr>
        <w:rPr>
          <w:lang w:val="ru-RU"/>
        </w:rPr>
      </w:pPr>
    </w:p>
    <w:p w:rsidR="00BD7A66" w:rsidRPr="00B710BE" w:rsidRDefault="00451DEF" w:rsidP="00451DE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ru-RU" w:eastAsia="ru-RU" w:bidi="ar-SA"/>
        </w:rPr>
      </w:pPr>
      <w:r>
        <w:rPr>
          <w:rFonts w:ascii="Arial" w:eastAsia="Times New Roman" w:hAnsi="Arial" w:cs="Arial"/>
          <w:sz w:val="36"/>
          <w:szCs w:val="36"/>
          <w:lang w:val="ru-RU" w:eastAsia="ru-RU" w:bidi="ar-SA"/>
        </w:rPr>
        <w:br w:type="page"/>
      </w:r>
      <w:r w:rsidR="00BD7A66" w:rsidRPr="00B710BE">
        <w:rPr>
          <w:rFonts w:ascii="Arial" w:eastAsia="Times New Roman" w:hAnsi="Arial" w:cs="Arial"/>
          <w:sz w:val="36"/>
          <w:szCs w:val="36"/>
          <w:lang w:val="ru-RU" w:eastAsia="ru-RU" w:bidi="ar-SA"/>
        </w:rPr>
        <w:lastRenderedPageBreak/>
        <w:t>1.ЦЕЛЕВОЙ РАЗДЕЛ</w:t>
      </w:r>
    </w:p>
    <w:p w:rsidR="00BD7A66" w:rsidRPr="00B710BE" w:rsidRDefault="00BD7A66" w:rsidP="0019122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ru-RU" w:eastAsia="ru-RU" w:bidi="ar-SA"/>
        </w:rPr>
      </w:pPr>
      <w:r w:rsidRPr="00B710BE">
        <w:rPr>
          <w:rFonts w:ascii="Arial" w:eastAsia="Times New Roman" w:hAnsi="Arial" w:cs="Arial"/>
          <w:sz w:val="36"/>
          <w:szCs w:val="36"/>
          <w:lang w:val="ru-RU" w:eastAsia="ru-RU" w:bidi="ar-SA"/>
        </w:rPr>
        <w:t>1.1. ПОЯСНИТЕЛЬНАЯ ЗАПИСКА</w:t>
      </w:r>
    </w:p>
    <w:p w:rsidR="00BD7A66" w:rsidRPr="001863D7" w:rsidRDefault="00AC74E8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Адаптированная основная об</w:t>
      </w:r>
      <w:r w:rsidR="003B190D">
        <w:rPr>
          <w:rFonts w:ascii="Times New Roman" w:hAnsi="Times New Roman"/>
          <w:sz w:val="28"/>
          <w:szCs w:val="28"/>
          <w:lang w:val="ru-RU"/>
        </w:rPr>
        <w:t>щеоб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разовательная программа начального общего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образования обучающихся с задержкой психического развития</w:t>
      </w:r>
      <w:r w:rsid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(далее – АООП НОО</w:t>
      </w:r>
      <w:r w:rsidR="00AC74E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обучающихся с ЗПР) – это образовательная программа, адаптированная для обучения данной</w:t>
      </w:r>
      <w:r w:rsidR="00AC74E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категории обучающихся с учетом особенностей их психофизического развития,</w:t>
      </w:r>
      <w:r w:rsidR="00AC74E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индивидуальных возможностей, обеспечивающая коррекцию нарушений развития и</w:t>
      </w:r>
      <w:r w:rsidR="00AC74E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социальную адаптацию.</w:t>
      </w:r>
    </w:p>
    <w:p w:rsidR="00BD7A66" w:rsidRPr="001863D7" w:rsidRDefault="00AC74E8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Адаптированная основная образовательная программа начального общего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образования для обучающихся с ОВЗ (далее АООП НОО ОВЗ) с задержкой психического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развития (далее – с ЗПР)</w:t>
      </w:r>
      <w:r w:rsidR="003B19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разработана на основании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Федерального государственного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образовательного стандарта начального общего образования для детей с ограниченными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озможностями здоровья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(далее - ФГОС НОО ОВЗ)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 учётом</w:t>
      </w:r>
      <w:r w:rsidR="003B19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Примерной адаптированной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основной общеобразовательной программы начального общего образования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обучающихся с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 xml:space="preserve">задержкой психического развития (вариант 7.2). </w:t>
      </w:r>
    </w:p>
    <w:p w:rsidR="00BD7A66" w:rsidRPr="001863D7" w:rsidRDefault="00AC74E8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 xml:space="preserve">Вариант 7.2 предполагает, что обучающийся с ЗПР </w:t>
      </w:r>
      <w:r w:rsidRPr="001863D7">
        <w:rPr>
          <w:rFonts w:ascii="Times New Roman" w:hAnsi="Times New Roman"/>
          <w:sz w:val="28"/>
          <w:szCs w:val="28"/>
          <w:lang w:val="ru-RU"/>
        </w:rPr>
        <w:t>п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олучает цензовое образование,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сопоставимое по итоговым достижениям к моменту завершения обучения с образованием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обучающихся, не имеющих ограничений по возможностям здоровья, но в пролонгированные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 xml:space="preserve">сроки обучения: пять лет, за счёт введения первого дополнительного класса. </w:t>
      </w:r>
    </w:p>
    <w:p w:rsidR="00BD7A66" w:rsidRPr="001863D7" w:rsidRDefault="00AC74E8" w:rsidP="003B19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Данный вариант характеризуется усилением внимания к формированию у</w:t>
      </w:r>
      <w:r w:rsidR="003B19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обучающихся с ЗПР полноценных социальных (жизненных) компетенций; коррекции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недостатков в психическом и (или) физическом развитии, оказанию помощи в освоении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содержания образования и формированию готовности к продолжению образования на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последующей ступени основного общего образования.</w:t>
      </w:r>
    </w:p>
    <w:p w:rsidR="00BD7A66" w:rsidRPr="001863D7" w:rsidRDefault="00AC74E8" w:rsidP="003B19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Цель реализации АООП НОО обучающихся с ЗПР —обеспечение выполнения</w:t>
      </w:r>
      <w:r w:rsidR="003B19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требований ФГОС НОО обучающихся с ОВЗ посредством создания условий для</w:t>
      </w:r>
      <w:r w:rsidR="003B19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 xml:space="preserve">максимального удовлетворения особых образовательных потребностей </w:t>
      </w:r>
      <w:r w:rsidRPr="001863D7">
        <w:rPr>
          <w:rFonts w:ascii="Times New Roman" w:hAnsi="Times New Roman"/>
          <w:sz w:val="28"/>
          <w:szCs w:val="28"/>
          <w:lang w:val="ru-RU"/>
        </w:rPr>
        <w:t>о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бучающихся с ЗПР,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 xml:space="preserve">обеспечивающих усвоение ими социального и культурного опыта. Достижение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lastRenderedPageBreak/>
        <w:t>поставленной цели при разработке и реализации АООП НОО</w:t>
      </w:r>
      <w:r w:rsid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 xml:space="preserve">обучающихся с ЗПР предусматривает решение следующих основных задач: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</w:t>
      </w:r>
      <w:r w:rsidR="00AC74E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формирование общей культуры, обеспечивающей разностороннее развитие личности</w:t>
      </w:r>
      <w:r w:rsidR="00AC74E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обучающихся с ОВЗ (ЗПР) - нравственное, эстетическое, социально-личностное,</w:t>
      </w:r>
      <w:r w:rsidR="00AC74E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интеллектуальное, физическое - в соответствии с принятыми в семье и обществе</w:t>
      </w:r>
      <w:r w:rsidR="00AC74E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нравственными и социокультурными ценностями; овладение учебной деятельностью</w:t>
      </w:r>
      <w:r w:rsidR="00AC74E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сохранение и укрепление здоровья обучающихся;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="00AC74E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достижение планируемых результатов освоения АООП НОО обучающимися с ОВЗ</w:t>
      </w:r>
      <w:r w:rsidR="00AC74E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(ЗПР) с учетом их особых образовательных потребностей, а также индивидуальных</w:t>
      </w:r>
      <w:r w:rsidR="00AC74E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особенностей и возможностей;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="00AC74E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обеспечение доступности получения начального общего образования;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="00AC74E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обеспечение преемственности начального общего и основного общего образования;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="00AC74E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использование в образовательном процессе современных образовательных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технологий деятельностного типа;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="00AC74E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выявление и развитие возможностей и способностей обучающихся с ОВЗ (ЗПР),</w:t>
      </w:r>
      <w:r w:rsidR="00AC74E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через организацию их общественно полезной деятельности, проведения спортивно–оздоровительной работы, организацию художественного творчества и др. с</w:t>
      </w:r>
      <w:r w:rsidR="00AC74E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использованием системы клубов, секций, студий и кружков (включая</w:t>
      </w:r>
      <w:r w:rsid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организационные формы на основе сетевого взаимодействия), проведении</w:t>
      </w:r>
      <w:r w:rsid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спортивных, творческих и др. соревнований;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="00AC74E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участие педагогических работников, обучающихся, их родителей(законных представителей) и общественности в проектировании и развитии внутришкольной</w:t>
      </w:r>
      <w:r w:rsidR="00AC74E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социальной среды.</w:t>
      </w:r>
    </w:p>
    <w:p w:rsidR="00BD7A66" w:rsidRPr="001863D7" w:rsidRDefault="00AC74E8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В основу АООП НОО обучающихся с ОВЗ (ЗПР) заложены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д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 xml:space="preserve">ифференцированный и деятельностный подходы. </w:t>
      </w:r>
    </w:p>
    <w:p w:rsidR="00BD7A66" w:rsidRPr="001863D7" w:rsidRDefault="00AC74E8" w:rsidP="003B19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Применение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дифференцированного подхода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предполагает учет особых</w:t>
      </w:r>
      <w:r w:rsidR="003B19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образовательных потребностей обучающихся с ОВЗ (ЗПР), которые проявляются в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неоднородности по возможностям освоения содержания образования, и предоставление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 xml:space="preserve">обучающимся возможности реализовать индивидуальный потенциал развития. </w:t>
      </w:r>
    </w:p>
    <w:p w:rsidR="00BD7A66" w:rsidRPr="001863D7" w:rsidRDefault="00BD7A66" w:rsidP="003B19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lastRenderedPageBreak/>
        <w:t xml:space="preserve">Деятельностный подход в </w:t>
      </w:r>
      <w:r w:rsidR="003B190D">
        <w:rPr>
          <w:rFonts w:ascii="Times New Roman" w:hAnsi="Times New Roman"/>
          <w:sz w:val="28"/>
          <w:szCs w:val="28"/>
          <w:lang w:val="ru-RU"/>
        </w:rPr>
        <w:t>о</w:t>
      </w:r>
      <w:r w:rsidR="00AC74E8" w:rsidRPr="001863D7">
        <w:rPr>
          <w:rFonts w:ascii="Times New Roman" w:hAnsi="Times New Roman"/>
          <w:sz w:val="28"/>
          <w:szCs w:val="28"/>
          <w:lang w:val="ru-RU"/>
        </w:rPr>
        <w:t xml:space="preserve">сновной школе № 35 </w:t>
      </w:r>
      <w:r w:rsidRPr="001863D7">
        <w:rPr>
          <w:rFonts w:ascii="Times New Roman" w:hAnsi="Times New Roman"/>
          <w:sz w:val="28"/>
          <w:szCs w:val="28"/>
          <w:lang w:val="ru-RU"/>
        </w:rPr>
        <w:t>основывается на теоретических</w:t>
      </w:r>
      <w:r w:rsidR="003B190D"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1863D7">
        <w:rPr>
          <w:rFonts w:ascii="Times New Roman" w:hAnsi="Times New Roman"/>
          <w:sz w:val="28"/>
          <w:szCs w:val="28"/>
          <w:lang w:val="ru-RU"/>
        </w:rPr>
        <w:t>оложениях</w:t>
      </w:r>
      <w:r w:rsidR="00AC74E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отечественной психологической науки, раскрывающих основные</w:t>
      </w:r>
      <w:r w:rsidR="003B19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закономерности процесса обучения и воспитания обучающихся, структуру образовательной</w:t>
      </w:r>
      <w:r w:rsidR="00AC74E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деятельности с учетом общих закономерностей развития детей с нормальным и нарушенным</w:t>
      </w:r>
      <w:r w:rsidR="00AC74E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развитием и строится на признании того, что развитие личности обучающихся с ОВЗ (ЗПР)</w:t>
      </w:r>
      <w:r w:rsidR="00AC74E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младшего школьного возраста определяется характером организации доступной им</w:t>
      </w:r>
      <w:r w:rsidR="00AC74E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деятельности (предметно-практической и учебной). </w:t>
      </w:r>
    </w:p>
    <w:p w:rsidR="00BD7A66" w:rsidRPr="001863D7" w:rsidRDefault="00AC74E8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Основным средством реализации деятельностного подхода в образовании является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обучение как процесс организации познавательной и предметно-практической деятельности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обучающихся, обеспечивающий овладение ими содержанием образования.</w:t>
      </w:r>
    </w:p>
    <w:p w:rsidR="00BD7A66" w:rsidRPr="001863D7" w:rsidRDefault="00AC74E8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Реализация деятельностного подхода обеспечивает: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F1"/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придание результатам образования социально и личностно значимого характера;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F1"/>
      </w:r>
      <w:r w:rsidRPr="001863D7">
        <w:rPr>
          <w:rFonts w:ascii="Times New Roman" w:hAnsi="Times New Roman"/>
          <w:sz w:val="28"/>
          <w:szCs w:val="28"/>
          <w:lang w:val="ru-RU"/>
        </w:rPr>
        <w:t>прочное усвоение обучающимися знаний и опыта разнообразной деятельности и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поведения, возможность их самостоятельного продвижения в изучаемых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образовательных областях;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F1"/>
      </w:r>
      <w:r w:rsidRPr="001863D7">
        <w:rPr>
          <w:rFonts w:ascii="Times New Roman" w:hAnsi="Times New Roman"/>
          <w:sz w:val="28"/>
          <w:szCs w:val="28"/>
          <w:lang w:val="ru-RU"/>
        </w:rPr>
        <w:t>существенное повышение мотивации и интереса к учению, приобретению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нового опыта деятельности и поведения.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В основу АООП НОО обучающихся с ОВЗ (ЗПР)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190D">
        <w:rPr>
          <w:rFonts w:ascii="Times New Roman" w:hAnsi="Times New Roman"/>
          <w:sz w:val="28"/>
          <w:szCs w:val="28"/>
          <w:lang w:val="ru-RU"/>
        </w:rPr>
        <w:t>о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>сновной школы № 35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>з</w:t>
      </w:r>
      <w:r w:rsidRPr="001863D7">
        <w:rPr>
          <w:rFonts w:ascii="Times New Roman" w:hAnsi="Times New Roman"/>
          <w:sz w:val="28"/>
          <w:szCs w:val="28"/>
          <w:lang w:val="ru-RU"/>
        </w:rPr>
        <w:t>аложены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следующие принципы: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принципы государственной политики РФ в области образования (гуманистический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характер образования, единство образовательного пространства на территории Российской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Федерации, светский характер образования, общедоступность образования, адаптивность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системы образования к уровням и особенностям развития и подготовки обучающихся и</w:t>
      </w:r>
      <w:r w:rsid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воспитанников и др.);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принцип учета типологических и индивидуальных образовательных потребностей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обучающихся;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принцип коррекционной направленности образовательного процесса;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lastRenderedPageBreak/>
        <w:t>- принцип развивающей направленности образовательного процесса, ориентирующий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его на развитие личности обучающегося и расширение его «зоны ближайшего развития» с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учетом особых образовательных потребностей;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онтогенетический принцип;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принцип преемственности, предполагающий при проектировании АООП начального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общего образования обучающихся с ОВЗ (ЗПР) ориентировку на программу основного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общего образования, что обеспечивает непрерывность образования обучающихся с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задержкой психического развития;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принцип целостности содержания образования, поскольку в основу структуры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содержания образования положено не понятие предмета, а ― «образовательной области»;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принцип направленности на формирование деятельности, обеспечивает возможность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овладения обучающимися с задержкой психического развития всеми видами доступной им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предметно-практической деятельности, способами и приемами познавательной и учебной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деятельности, коммуникативной деятельности и нормативным поведением;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принцип переноса усвоенных знаний, умений, и навыков и отношений,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сформированных в условиях учебной ситуации, в различные жизненные ситуации, что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обеспечит готовность обучающегося к самостоятельной ориентировке и активной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деятельности в реальном мире;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- принцип сотрудничества с семьей. </w:t>
      </w:r>
    </w:p>
    <w:p w:rsidR="00BD7A66" w:rsidRPr="001863D7" w:rsidRDefault="009940C0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Общая характеристика АООП НОО обучающихся с ОВЗ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(с задержкой психического развития)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АООП НОО обучающихся с ОВЗ (ЗПР) представляет собой общеобразовательную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программу, адаптированную для обучения обучающихся с ОВЗ (ЗПР) с учетом особенностей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их психофизического развития, индивидуальных возможностей, обеспечивающую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коррекцию нарушений развития и социальную адаптацию. АООП НОО обучающихся с ОВЗ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(ЗПР) обеспечивает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коррекционную направленность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всего образовательного процесса при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его особой организации: пролонгированные сроки обучения, проведение индивидуальных 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 xml:space="preserve">групповых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lastRenderedPageBreak/>
        <w:t>коррекционных занятий, особое структурирование содержания обучения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 xml:space="preserve">на основе усиления внимания к формированию социальной компетенции. </w:t>
      </w:r>
    </w:p>
    <w:p w:rsidR="00BD7A66" w:rsidRPr="001863D7" w:rsidRDefault="009940C0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АООП НОО обучающихся с ОВЗ (ЗПР) содержит требования к: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структуре АООП НОО,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условиям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ее реализации,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результатам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освоения.</w:t>
      </w:r>
    </w:p>
    <w:p w:rsidR="00BD7A66" w:rsidRPr="001863D7" w:rsidRDefault="009940C0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 xml:space="preserve">АООП НОО обучающихся с ОВЗ (ЗПР) содержит: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F1"/>
      </w:r>
      <w:r w:rsidRPr="001863D7">
        <w:rPr>
          <w:rFonts w:ascii="Times New Roman" w:hAnsi="Times New Roman"/>
          <w:sz w:val="28"/>
          <w:szCs w:val="28"/>
          <w:lang w:val="ru-RU"/>
        </w:rPr>
        <w:t>пояснительную записку;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F1"/>
      </w:r>
      <w:r w:rsidRPr="001863D7">
        <w:rPr>
          <w:rFonts w:ascii="Times New Roman" w:hAnsi="Times New Roman"/>
          <w:sz w:val="28"/>
          <w:szCs w:val="28"/>
          <w:lang w:val="ru-RU"/>
        </w:rPr>
        <w:t>планируемые результаты освоения обучающимися с ОВЗ адаптированной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основной общеобразовательной программы начального общего образования;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F1"/>
      </w:r>
      <w:r w:rsidRPr="001863D7">
        <w:rPr>
          <w:rFonts w:ascii="Times New Roman" w:hAnsi="Times New Roman"/>
          <w:sz w:val="28"/>
          <w:szCs w:val="28"/>
          <w:lang w:val="ru-RU"/>
        </w:rPr>
        <w:t>систему оценки достижения обучающимися с ОВЗ планируемых результатов освоения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адаптированной основной общеобразовательной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программы начального общего образования;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F1"/>
      </w:r>
      <w:r w:rsidRPr="001863D7">
        <w:rPr>
          <w:rFonts w:ascii="Times New Roman" w:hAnsi="Times New Roman"/>
          <w:sz w:val="28"/>
          <w:szCs w:val="28"/>
          <w:lang w:val="ru-RU"/>
        </w:rPr>
        <w:t>программу формирования универсальных учебных действий;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F1"/>
      </w:r>
      <w:r w:rsidRPr="001863D7">
        <w:rPr>
          <w:rFonts w:ascii="Times New Roman" w:hAnsi="Times New Roman"/>
          <w:sz w:val="28"/>
          <w:szCs w:val="28"/>
          <w:lang w:val="ru-RU"/>
        </w:rPr>
        <w:t>программу учебных предметов, курсов коррекционно-развивающей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области;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F1"/>
      </w:r>
      <w:r w:rsidRPr="001863D7">
        <w:rPr>
          <w:rFonts w:ascii="Times New Roman" w:hAnsi="Times New Roman"/>
          <w:sz w:val="28"/>
          <w:szCs w:val="28"/>
          <w:lang w:val="ru-RU"/>
        </w:rPr>
        <w:t>программу духовно-нравственного развития и воспитания;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F1"/>
      </w:r>
      <w:r w:rsidRPr="001863D7">
        <w:rPr>
          <w:rFonts w:ascii="Times New Roman" w:hAnsi="Times New Roman"/>
          <w:sz w:val="28"/>
          <w:szCs w:val="28"/>
          <w:lang w:val="ru-RU"/>
        </w:rPr>
        <w:t>программу формирования экологической культуры, здорового и безопасного образа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жизни;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F1"/>
      </w:r>
      <w:r w:rsidRPr="001863D7">
        <w:rPr>
          <w:rFonts w:ascii="Times New Roman" w:hAnsi="Times New Roman"/>
          <w:sz w:val="28"/>
          <w:szCs w:val="28"/>
          <w:lang w:val="ru-RU"/>
        </w:rPr>
        <w:t>программу коррекционной работы;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F1"/>
      </w:r>
      <w:r w:rsidRPr="001863D7">
        <w:rPr>
          <w:rFonts w:ascii="Times New Roman" w:hAnsi="Times New Roman"/>
          <w:sz w:val="28"/>
          <w:szCs w:val="28"/>
          <w:lang w:val="ru-RU"/>
        </w:rPr>
        <w:t>программу внеурочной деятельности;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F1"/>
      </w:r>
      <w:r w:rsidRPr="001863D7">
        <w:rPr>
          <w:rFonts w:ascii="Times New Roman" w:hAnsi="Times New Roman"/>
          <w:sz w:val="28"/>
          <w:szCs w:val="28"/>
          <w:lang w:val="ru-RU"/>
        </w:rPr>
        <w:t>учебный план;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F1"/>
      </w:r>
      <w:r w:rsidRPr="001863D7">
        <w:rPr>
          <w:rFonts w:ascii="Times New Roman" w:hAnsi="Times New Roman"/>
          <w:sz w:val="28"/>
          <w:szCs w:val="28"/>
          <w:lang w:val="ru-RU"/>
        </w:rPr>
        <w:t>систему условий реализации адаптированной основной общеобразовательной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программы начального общего образования.</w:t>
      </w:r>
    </w:p>
    <w:p w:rsidR="00BD7A66" w:rsidRPr="001863D7" w:rsidRDefault="009940C0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Реализация АООП НОО для детей с ОВЗ предполагает, что обучающийся с ЗПР получает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образование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сопоставимое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по итоговым достижениям к моменту завершения школьного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обучения с образованием сверстников без ограничений здоровья,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но в более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пролонгированные календарные сроки -5 лет (с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обязательным введением первого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дополнительного класса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 xml:space="preserve">). Сроки получения начального общего образования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lastRenderedPageBreak/>
        <w:t>обучающимися с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ОВЗ (ЗПР) пролонгированы с учетом психофизиологических возможностей 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индивидуальных особенностей развития данной категории обучающихся. Определение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варианта АООП НОО обучающегося с ЗПР (7.1.,7.2.,7.3.) осуществляется на основе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 xml:space="preserve">рекомендаций ПМПК, сформулированных по результатам его комплексного психолого-медико-педагогического обследования, в порядке, установленном законодательством РФ. </w:t>
      </w:r>
    </w:p>
    <w:p w:rsidR="00BD7A66" w:rsidRPr="001863D7" w:rsidRDefault="009940C0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В процессе всего школьного обучения сохраняется возможность перехода обучающегося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 одного варианта программы на другой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(основанием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для этого является заключение ПМПК).Перевод обучающегося с ЗПР с одного варианта АООП НОО на другой осуществляется на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основании комплексной оценки личностных, метапредметных и предметных результатов по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рекомендации ПМПК и с согласия родителей (законных представителей).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Неспособность обучающегося с ЗПР полноценно освоить отдельный предмет в структуре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АООП НОО ОВЗ не должна служить препятствием для выбора или продолжения освоения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АООП НОО для обучающихся с ЗПР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, поскольку у данной категории обучающихся может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быть специфическое расстройство чтения, письма, арифметических навыков (дислексия,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дисграфия, дискалькулия), а так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же выраженные нарушения внимания и работоспособности,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нарушения со стороны двигательной сферы, препятствующие освоению программы в полном</w:t>
      </w:r>
      <w:r w:rsid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объеме. При возникновении трудностей в освоении обучающимся с ЗПР содержания АООП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НОО специалисты, осуществляющие его психолого-педагогическое сопровождение,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должны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оперативно дополнить структуру Программы коррекционной работы соответствующим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направлением работы.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В случае появления стойких затруднений в ходе обучения и/или</w:t>
      </w:r>
      <w:r w:rsid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взаимодействия со сверстниками обучающийся с ЗПР направляется на комплексное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обследование в ПМПК с целью выработки рекомендаций родителям и специалистам по его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дальнейшему обучению и необходимости перевода на обучение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по индивидуальному</w:t>
      </w:r>
      <w:r w:rsidR="009940C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учебному плану с учетом его особенностей и образовательных потребностей (вариант 7.3). </w:t>
      </w:r>
    </w:p>
    <w:p w:rsidR="00BD7A66" w:rsidRPr="001863D7" w:rsidRDefault="00041D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Общий подход к оценке знаний 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умений,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составляющих предметные</w:t>
      </w:r>
    </w:p>
    <w:p w:rsidR="00BD7A66" w:rsidRPr="001863D7" w:rsidRDefault="00041D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lastRenderedPageBreak/>
        <w:t>Р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езультаты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освоения АООП НОО ОВЗ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сохраняется в его традиционном виде. При этом, обучающийся с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ЗПР имеет право на прохождение текущей, промежуточной и государственной итоговой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аттестации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в иных формах.</w:t>
      </w:r>
    </w:p>
    <w:p w:rsidR="00BD7A66" w:rsidRPr="001863D7" w:rsidRDefault="00041D34" w:rsidP="005A6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Текущая, промежуточная и итоговая аттестация на ступени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начального общего образования проводится с учетом возможных специфических</w:t>
      </w:r>
      <w:r w:rsidR="005A6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трудностей ребенка с ЗПР в овладении письмом, чтением или счетом. Вывод об успешности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овладения содержанием АООП НОО ОВЗ обучающихся с ЗПР делается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на основании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положительной индивидуальной динамики.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Обучающиеся,</w:t>
      </w:r>
      <w:r w:rsidR="00041D34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не ликвидировавшие</w:t>
      </w:r>
      <w:r w:rsidR="00041D34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в установленные сроки академической</w:t>
      </w:r>
      <w:r w:rsidR="005A6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задолженности с момента её образования, по усмотрению их родителей (законных</w:t>
      </w:r>
      <w:r w:rsidR="00041D34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представителей) оставляются на повторное обучение, переводятся на обучение по другому</w:t>
      </w:r>
      <w:r w:rsidR="00041D34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варианту АООП НОО ОВЗ в соответствии с </w:t>
      </w:r>
      <w:r w:rsidR="00041D34" w:rsidRPr="001863D7">
        <w:rPr>
          <w:rFonts w:ascii="Times New Roman" w:hAnsi="Times New Roman"/>
          <w:sz w:val="28"/>
          <w:szCs w:val="28"/>
          <w:lang w:val="ru-RU"/>
        </w:rPr>
        <w:t>р</w:t>
      </w:r>
      <w:r w:rsidRPr="001863D7">
        <w:rPr>
          <w:rFonts w:ascii="Times New Roman" w:hAnsi="Times New Roman"/>
          <w:sz w:val="28"/>
          <w:szCs w:val="28"/>
          <w:lang w:val="ru-RU"/>
        </w:rPr>
        <w:t>екомендациями ПМПК, либо на обучение по</w:t>
      </w:r>
      <w:r w:rsidR="00041D34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индивидуальному учебному плану.</w:t>
      </w:r>
    </w:p>
    <w:p w:rsidR="00BD7A66" w:rsidRPr="001863D7" w:rsidRDefault="00ED1AB8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Психолого-педагогическая характеристика обучающихся с ЗПР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Обучающиеся с ЗПР - это дети, имеющие недостатки в психологическом развитии,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подтвержденные ПМПК и препятствующие получению образования без создания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специальных условий.</w:t>
      </w:r>
    </w:p>
    <w:p w:rsidR="00BD7A66" w:rsidRPr="001863D7" w:rsidRDefault="00ED1AB8" w:rsidP="005A6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Категория обучающихся с ЗПР – неоднородная по составу группа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школьников. Среди причин возникновения ЗПР могут фигурировать органическая и/или</w:t>
      </w:r>
      <w:r w:rsidR="005A6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функциональная недостаточность центральной нервной системы, конституциональные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факторы, хронические соматические заболевания, неблагоприятные условия воспитания,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психическая и социальная депривация. Подобное разнообразие этиологических факторов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обусловливает значительный диапазон выраженности нарушений — от состояний,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приближающихся к уровню возрастной нормы, до состояний, требующих отграничения от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умственной отсталости. Все обучающиеся с ЗПР испытывают в той или иной степени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выраженные затруднения в усвоении учебных программ, обусловленные недостаточными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познавательными способностями, специфическими расстройствами психологического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развития (школьных навыков, речи и др.), нарушениями в организации деятельности и/или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поведения. Общими для всех обучающихся с ЗПР являются в разной степени выраженные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недостатки в формировании высших психических функций, </w:t>
      </w:r>
      <w:r w:rsidRPr="001863D7">
        <w:rPr>
          <w:rFonts w:ascii="Times New Roman" w:hAnsi="Times New Roman"/>
          <w:sz w:val="28"/>
          <w:szCs w:val="28"/>
          <w:lang w:val="ru-RU"/>
        </w:rPr>
        <w:lastRenderedPageBreak/>
        <w:t>замедленный темп либо</w:t>
      </w:r>
      <w:r w:rsidR="005A6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неравномерное становление познавательной деятельности, трудности произвольной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саморегуляции. Достаточно часто у обучающихся отмечаются нарушения речевой и мелкой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ручной моторики, зрительного восприятия и пространственной ориентировки, умственной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работоспособности и эмоциональной сферы.</w:t>
      </w:r>
    </w:p>
    <w:p w:rsidR="00BD7A66" w:rsidRPr="001863D7" w:rsidRDefault="00ED1AB8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Уровень психического развития поступающего в школу ребёнка с ЗПР зависит не только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от характера и степени выраженности первичного (как правило, биологического по своей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природе) нарушения, но и от качества предшествующего обучения и воспитания (раннего 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 xml:space="preserve">дошкольного). 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Диапазон различий в развитии обучающихся с ЗПР достаточно велик – от практически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нормально развивающихся, испытывающих временные и относительно легко устранимые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трудности, до обучающихся с выраженными и сложными по структуре нарушениями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когнитивной и аффективно-поведенческой сфер личности. От обучающихся, способных при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специальной поддержке на равных обучаться совместно со здоровыми сверстниками, до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обучающихся, нуждающихся при получении начального общего образования в</w:t>
      </w:r>
      <w:r w:rsidR="005A6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систематической и комплексной (психолого-медико-педагогической) коррекционной помощи.</w:t>
      </w:r>
    </w:p>
    <w:p w:rsidR="00BD7A66" w:rsidRPr="001863D7" w:rsidRDefault="00ED1AB8" w:rsidP="005A6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Различие структуры нарушения психического развития у обучающихся с ЗПР определяет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необходимость многообразия специальной поддержки в получении образования и самих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образовательных маршрутов,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соответствующих</w:t>
      </w:r>
      <w:r w:rsidR="005A6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возможностям и потребностям обучающихся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 ЗПР и направленных на преодоление существующих ограничений в получении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образования, вызванных тяжестью нарушения психического развития и неспособностью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обучающегося к освоению образования, сопоставимого по срокам с образованием здоровых</w:t>
      </w:r>
      <w:r w:rsidR="005A6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сверстников</w:t>
      </w:r>
      <w:r w:rsidRPr="001863D7">
        <w:rPr>
          <w:rFonts w:ascii="Times New Roman" w:hAnsi="Times New Roman"/>
          <w:sz w:val="28"/>
          <w:szCs w:val="28"/>
          <w:lang w:val="ru-RU"/>
        </w:rPr>
        <w:t>.</w:t>
      </w:r>
    </w:p>
    <w:p w:rsidR="00ED1AB8" w:rsidRPr="001863D7" w:rsidRDefault="00ED1AB8" w:rsidP="005A6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Дифференциация образовательных программ начального общего образования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обучающихся с ЗПР соотносится с дифференциацией этой категории обучающихся в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соответствии с характером и структурой нарушения психического развития. Задача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разграничения вариантов ЗПР и рекомендации варианта образовательной программы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возлагается на ПМПК.АООП НОО ОВЗ адресована обучающимся с ЗПР, которые характеризуются уровнем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 xml:space="preserve">развития несколько ниже возрастной нормы, отставание может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lastRenderedPageBreak/>
        <w:t>проявляться в целом или</w:t>
      </w:r>
      <w:r w:rsidR="005A6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локально в отдельных функциях (замедленный темп либо неравномерное становление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познавательной деятельности). Отмечаются нарушения внимания, памяти, восприятия и др.познавательных процессов, умственной работоспособности и целенаправленности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деятельности, в той или иной степени затрудняющие усвоение школьных норм и школьную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адаптацию в целом. Произвольность, самоконтроль, саморегуляция в поведении 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 xml:space="preserve">деятельности, как правило, сформированы недостаточно. </w:t>
      </w:r>
    </w:p>
    <w:p w:rsidR="00BD7A66" w:rsidRPr="001863D7" w:rsidRDefault="00ED1AB8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Обучаемость удовлетворительная,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но часто избирательная и неустойчивая, зависящая от уровня сложности и субъективной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привлекательности вида деятельности, а также от актуального эмоционального состояния.</w:t>
      </w:r>
    </w:p>
    <w:p w:rsidR="00BD7A66" w:rsidRDefault="00BD7A66" w:rsidP="005A6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Особые образовательные потребности обучающихся с ЗПР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Особые образовательные потребности различаются у обучающихся с ОВЗ разных</w:t>
      </w:r>
      <w:r w:rsidR="005A6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категорий, поскольку задаются спецификой нарушения психического развития, определяют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особую логику построения учебного процесса и находят своё отражение в структуре и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содержании образования. Наряду с этим современные научные представления об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особенностях психофизического развития разных групп обучающихся позволяют выделить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образовательные потребности, как общие для всех обучающихся с ОВЗ, так и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специфические.</w:t>
      </w:r>
    </w:p>
    <w:p w:rsidR="005A6638" w:rsidRPr="001863D7" w:rsidRDefault="005A6638" w:rsidP="005A6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7A66" w:rsidRPr="001863D7" w:rsidRDefault="00ED1AB8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К общим потребностям относятся: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получение специальной помощи средствами образования сразу же после выявления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первичного нарушения развития;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получение начального общего образования в условиях образовательных организаций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общего или специального типа, адекватного образовательным потребностям обучающегося с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ОВЗ;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обязательность непрерывности коррекционно-развивающего процесса, реализуемого, как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через содержание предметных областей, так и в процессе индивидуальной работы;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-психологическое сопровождение, оптимизирующее взаимодействие ребенка с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педагогами и соучениками;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lastRenderedPageBreak/>
        <w:t>-психологическое сопровождение, направленное на установление взаимодействия семьи и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образовательной организации. </w:t>
      </w:r>
    </w:p>
    <w:p w:rsidR="00BD7A66" w:rsidRPr="001863D7" w:rsidRDefault="00ED1AB8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Для обучающихся с ЗПР, осваивающих АООП НОО ОВЗ (вариант 7.2), характерны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следующие специфические образовательные потребности: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20"/>
      </w:r>
      <w:r w:rsidRPr="001863D7">
        <w:rPr>
          <w:rFonts w:ascii="Times New Roman" w:hAnsi="Times New Roman"/>
          <w:sz w:val="28"/>
          <w:szCs w:val="28"/>
          <w:lang w:val="ru-RU"/>
        </w:rPr>
        <w:sym w:font="Symbol" w:char="F020"/>
      </w:r>
      <w:r w:rsidRPr="001863D7">
        <w:rPr>
          <w:rFonts w:ascii="Times New Roman" w:hAnsi="Times New Roman"/>
          <w:sz w:val="28"/>
          <w:szCs w:val="28"/>
          <w:lang w:val="ru-RU"/>
        </w:rPr>
        <w:sym w:font="Symbol" w:char="F020"/>
      </w:r>
      <w:r w:rsidRPr="001863D7">
        <w:rPr>
          <w:rFonts w:ascii="Times New Roman" w:hAnsi="Times New Roman"/>
          <w:sz w:val="28"/>
          <w:szCs w:val="28"/>
          <w:lang w:val="ru-RU"/>
        </w:rPr>
        <w:sym w:font="Symbol" w:char="F020"/>
      </w:r>
      <w:r w:rsidRPr="001863D7">
        <w:rPr>
          <w:rFonts w:ascii="Times New Roman" w:hAnsi="Times New Roman"/>
          <w:sz w:val="28"/>
          <w:szCs w:val="28"/>
          <w:lang w:val="ru-RU"/>
        </w:rPr>
        <w:sym w:font="Symbol" w:char="F02D"/>
      </w:r>
      <w:r w:rsidRPr="001863D7">
        <w:rPr>
          <w:rFonts w:ascii="Times New Roman" w:hAnsi="Times New Roman"/>
          <w:sz w:val="28"/>
          <w:szCs w:val="28"/>
          <w:lang w:val="ru-RU"/>
        </w:rPr>
        <w:t>обеспечение особой пространственной и временной организации образовательной среды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 учетом функционального состояния центральной нервной системы (ЦНС) и нейродинамики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психических процессов обучающихся с ЗПР (быстрой истощаемости, низкой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работоспособности, пониженного общего тонуса и др.);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20"/>
      </w:r>
      <w:r w:rsidRPr="001863D7">
        <w:rPr>
          <w:rFonts w:ascii="Times New Roman" w:hAnsi="Times New Roman"/>
          <w:sz w:val="28"/>
          <w:szCs w:val="28"/>
          <w:lang w:val="ru-RU"/>
        </w:rPr>
        <w:sym w:font="Symbol" w:char="F020"/>
      </w:r>
      <w:r w:rsidRPr="001863D7">
        <w:rPr>
          <w:rFonts w:ascii="Times New Roman" w:hAnsi="Times New Roman"/>
          <w:sz w:val="28"/>
          <w:szCs w:val="28"/>
          <w:lang w:val="ru-RU"/>
        </w:rPr>
        <w:sym w:font="Symbol" w:char="F020"/>
      </w:r>
      <w:r w:rsidRPr="001863D7">
        <w:rPr>
          <w:rFonts w:ascii="Times New Roman" w:hAnsi="Times New Roman"/>
          <w:sz w:val="28"/>
          <w:szCs w:val="28"/>
          <w:lang w:val="ru-RU"/>
        </w:rPr>
        <w:sym w:font="Symbol" w:char="F020"/>
      </w:r>
      <w:r w:rsidRPr="001863D7">
        <w:rPr>
          <w:rFonts w:ascii="Times New Roman" w:hAnsi="Times New Roman"/>
          <w:sz w:val="28"/>
          <w:szCs w:val="28"/>
          <w:lang w:val="ru-RU"/>
        </w:rPr>
        <w:sym w:font="Symbol" w:char="F02D"/>
      </w:r>
      <w:r w:rsidRPr="001863D7">
        <w:rPr>
          <w:rFonts w:ascii="Times New Roman" w:hAnsi="Times New Roman"/>
          <w:sz w:val="28"/>
          <w:szCs w:val="28"/>
          <w:lang w:val="ru-RU"/>
        </w:rPr>
        <w:t>увеличение сроков освоения АООП НОО ОВЗ до 5 лет;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20"/>
      </w:r>
      <w:r w:rsidRPr="001863D7">
        <w:rPr>
          <w:rFonts w:ascii="Times New Roman" w:hAnsi="Times New Roman"/>
          <w:sz w:val="28"/>
          <w:szCs w:val="28"/>
          <w:lang w:val="ru-RU"/>
        </w:rPr>
        <w:sym w:font="Symbol" w:char="F020"/>
      </w:r>
      <w:r w:rsidRPr="001863D7">
        <w:rPr>
          <w:rFonts w:ascii="Times New Roman" w:hAnsi="Times New Roman"/>
          <w:sz w:val="28"/>
          <w:szCs w:val="28"/>
          <w:lang w:val="ru-RU"/>
        </w:rPr>
        <w:sym w:font="Symbol" w:char="F020"/>
      </w:r>
      <w:r w:rsidRPr="001863D7">
        <w:rPr>
          <w:rFonts w:ascii="Times New Roman" w:hAnsi="Times New Roman"/>
          <w:sz w:val="28"/>
          <w:szCs w:val="28"/>
          <w:lang w:val="ru-RU"/>
        </w:rPr>
        <w:sym w:font="Symbol" w:char="F020"/>
      </w:r>
      <w:r w:rsidRPr="001863D7">
        <w:rPr>
          <w:rFonts w:ascii="Times New Roman" w:hAnsi="Times New Roman"/>
          <w:sz w:val="28"/>
          <w:szCs w:val="28"/>
          <w:lang w:val="ru-RU"/>
        </w:rPr>
        <w:sym w:font="Symbol" w:char="F02D"/>
      </w:r>
      <w:r w:rsidRPr="001863D7">
        <w:rPr>
          <w:rFonts w:ascii="Times New Roman" w:hAnsi="Times New Roman"/>
          <w:sz w:val="28"/>
          <w:szCs w:val="28"/>
          <w:lang w:val="ru-RU"/>
        </w:rPr>
        <w:sym w:font="Symbol" w:char="F020"/>
      </w:r>
      <w:r w:rsidRPr="001863D7">
        <w:rPr>
          <w:rFonts w:ascii="Times New Roman" w:hAnsi="Times New Roman"/>
          <w:sz w:val="28"/>
          <w:szCs w:val="28"/>
          <w:lang w:val="ru-RU"/>
        </w:rPr>
        <w:t>гибкое варьирование организации процесса обучения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путем 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>р</w:t>
      </w:r>
      <w:r w:rsidRPr="001863D7">
        <w:rPr>
          <w:rFonts w:ascii="Times New Roman" w:hAnsi="Times New Roman"/>
          <w:sz w:val="28"/>
          <w:szCs w:val="28"/>
          <w:lang w:val="ru-RU"/>
        </w:rPr>
        <w:t>асширения/сокращения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содержания отдельных предметных областей, использования соответствующих методик и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технологий;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- упрощение системы учебно-познавательных задач, решаемых в процессе образования;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организация процесса обучения с учетом специфики усвоения знаний, умений и навыков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обучающимися с ЗПР(«пошаговом»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предъявлении материала,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дозированной помощи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взрослого, использовании специальных методов, приемов и средств, способствующих как</w:t>
      </w:r>
      <w:r w:rsidR="00ED1AB8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общему развитию обучающегося, так и компенсации индивидуальных недостатков развития);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- наглядно-действенный характер содержания образования;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обеспечение непрерывного контроля за становлением учебно-познавательной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деятельности обучающегося, продол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жающегося до достижения уровня, </w:t>
      </w:r>
      <w:r w:rsidRPr="001863D7">
        <w:rPr>
          <w:rFonts w:ascii="Times New Roman" w:hAnsi="Times New Roman"/>
          <w:sz w:val="28"/>
          <w:szCs w:val="28"/>
          <w:lang w:val="ru-RU"/>
        </w:rPr>
        <w:t>позволяющего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справляться с учебными заданиями самостоятельно;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постоянная помощь в осмыслении и расширении контекста усваиваемых знаний, в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закреплении и совершенствовании освоенных умений;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специальное обучение «переносу» сформированных знаний и умений в новые ситуации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взаимодействия с действительностью;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необходимость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постоянной актуализации знаний,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умений и одобряемых </w:t>
      </w:r>
      <w:r w:rsidRPr="001863D7">
        <w:rPr>
          <w:rFonts w:ascii="Times New Roman" w:hAnsi="Times New Roman"/>
          <w:sz w:val="28"/>
          <w:szCs w:val="28"/>
          <w:lang w:val="ru-RU"/>
        </w:rPr>
        <w:t>обществом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норм поведения;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постоянное стимулирование познавательной активности, побуждение интереса к себе,окружающему предметному и социальному миру;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использование преимущественно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позитивных средств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стимуляции деятельности и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поведения;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-комплексное сопровождение, включающее специальную психокоррекционную помощь,направленную на компенсацию дефицитов эмоционального развития и формирование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осознанной саморегуляции познавательной деятельности и поведения;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специальная психокоррекционная помощь, направленная на формирование способности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к самостоятельной организации собственной деятельности и осознанию возникающих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трудностей, формирование умения запрашивать и использовать помощь взрослого;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развитие и отработка средств коммуникации, приемов конструктивного общения и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взаимодействия (с членами семьи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, со сверстниками и взрослыми), </w:t>
      </w:r>
      <w:r w:rsidRPr="001863D7">
        <w:rPr>
          <w:rFonts w:ascii="Times New Roman" w:hAnsi="Times New Roman"/>
          <w:sz w:val="28"/>
          <w:szCs w:val="28"/>
          <w:lang w:val="ru-RU"/>
        </w:rPr>
        <w:t>формирование навыков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социально одобряемого поведения, максимальное расширение социальных контактов;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обеспечение взаимодействия семьи и образовательного учреждения (организация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сотрудничества с родителями, активизация ресурсов семьи для формирования социально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активной позиции, нравственных и общекультурных ценностей).</w:t>
      </w:r>
    </w:p>
    <w:p w:rsidR="00BD7A66" w:rsidRDefault="00515050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Только удовлетворяя особые образовательные потребности обучающегося с ЗПР,можно открыть ему путь к получению качественного образования.</w:t>
      </w:r>
    </w:p>
    <w:p w:rsidR="005A6638" w:rsidRDefault="005A6638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6638" w:rsidRDefault="005A6638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6638" w:rsidRDefault="005A6638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6638" w:rsidRPr="001863D7" w:rsidRDefault="005A6638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7A66" w:rsidRPr="00B710BE" w:rsidRDefault="00451DEF" w:rsidP="001863D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ru-RU" w:eastAsia="ru-RU" w:bidi="ar-SA"/>
        </w:rPr>
      </w:pPr>
      <w:r>
        <w:rPr>
          <w:rFonts w:ascii="Arial" w:eastAsia="Times New Roman" w:hAnsi="Arial" w:cs="Arial"/>
          <w:sz w:val="36"/>
          <w:szCs w:val="36"/>
          <w:lang w:val="ru-RU" w:eastAsia="ru-RU" w:bidi="ar-SA"/>
        </w:rPr>
        <w:br w:type="page"/>
      </w:r>
      <w:r w:rsidR="00BD7A66" w:rsidRPr="00B710BE">
        <w:rPr>
          <w:rFonts w:ascii="Arial" w:eastAsia="Times New Roman" w:hAnsi="Arial" w:cs="Arial"/>
          <w:sz w:val="36"/>
          <w:szCs w:val="36"/>
          <w:lang w:val="ru-RU" w:eastAsia="ru-RU" w:bidi="ar-SA"/>
        </w:rPr>
        <w:t>1. 2. ПЛАНИРУЕМЫЕ РЕЗУЛЬТАТЫ ОСВОЕНИЯ ОБУЧАЮЩИМИСЯ</w:t>
      </w:r>
      <w:r w:rsidR="00B710BE">
        <w:rPr>
          <w:rFonts w:ascii="Arial" w:eastAsia="Times New Roman" w:hAnsi="Arial" w:cs="Arial"/>
          <w:sz w:val="36"/>
          <w:szCs w:val="36"/>
          <w:lang w:val="ru-RU" w:eastAsia="ru-RU" w:bidi="ar-SA"/>
        </w:rPr>
        <w:t xml:space="preserve"> </w:t>
      </w:r>
      <w:r w:rsidR="00BD7A66" w:rsidRPr="00B710BE">
        <w:rPr>
          <w:rFonts w:ascii="Arial" w:eastAsia="Times New Roman" w:hAnsi="Arial" w:cs="Arial"/>
          <w:sz w:val="36"/>
          <w:szCs w:val="36"/>
          <w:lang w:val="ru-RU" w:eastAsia="ru-RU" w:bidi="ar-SA"/>
        </w:rPr>
        <w:t>С ОВЗ</w:t>
      </w:r>
      <w:r w:rsidR="00515050" w:rsidRPr="00B710BE">
        <w:rPr>
          <w:rFonts w:ascii="Arial" w:eastAsia="Times New Roman" w:hAnsi="Arial" w:cs="Arial"/>
          <w:sz w:val="36"/>
          <w:szCs w:val="36"/>
          <w:lang w:val="ru-RU" w:eastAsia="ru-RU" w:bidi="ar-SA"/>
        </w:rPr>
        <w:t xml:space="preserve"> </w:t>
      </w:r>
      <w:r w:rsidR="00BD7A66" w:rsidRPr="00B710BE">
        <w:rPr>
          <w:rFonts w:ascii="Arial" w:eastAsia="Times New Roman" w:hAnsi="Arial" w:cs="Arial"/>
          <w:sz w:val="36"/>
          <w:szCs w:val="36"/>
          <w:lang w:val="ru-RU" w:eastAsia="ru-RU" w:bidi="ar-SA"/>
        </w:rPr>
        <w:t>(ЗАДЕРЖКОЙ ПСИХИЧЕСКОГО РАЗВИТИЯ) АДАПТИРОВАННОЙ</w:t>
      </w:r>
      <w:r w:rsidR="00515050" w:rsidRPr="00B710BE">
        <w:rPr>
          <w:rFonts w:ascii="Arial" w:eastAsia="Times New Roman" w:hAnsi="Arial" w:cs="Arial"/>
          <w:sz w:val="36"/>
          <w:szCs w:val="36"/>
          <w:lang w:val="ru-RU" w:eastAsia="ru-RU" w:bidi="ar-SA"/>
        </w:rPr>
        <w:t xml:space="preserve"> </w:t>
      </w:r>
      <w:r w:rsidR="00BD7A66" w:rsidRPr="00B710BE">
        <w:rPr>
          <w:rFonts w:ascii="Arial" w:eastAsia="Times New Roman" w:hAnsi="Arial" w:cs="Arial"/>
          <w:sz w:val="36"/>
          <w:szCs w:val="36"/>
          <w:lang w:val="ru-RU" w:eastAsia="ru-RU" w:bidi="ar-SA"/>
        </w:rPr>
        <w:t>ОСНОВНОЙ ОБРАЗОВАТЕЛЬНОЙ</w:t>
      </w:r>
      <w:r w:rsidR="00B710BE">
        <w:rPr>
          <w:rFonts w:ascii="Arial" w:eastAsia="Times New Roman" w:hAnsi="Arial" w:cs="Arial"/>
          <w:sz w:val="36"/>
          <w:szCs w:val="36"/>
          <w:lang w:val="ru-RU" w:eastAsia="ru-RU" w:bidi="ar-SA"/>
        </w:rPr>
        <w:t xml:space="preserve"> </w:t>
      </w:r>
      <w:r w:rsidR="00BD7A66" w:rsidRPr="00B710BE">
        <w:rPr>
          <w:rFonts w:ascii="Arial" w:eastAsia="Times New Roman" w:hAnsi="Arial" w:cs="Arial"/>
          <w:sz w:val="36"/>
          <w:szCs w:val="36"/>
          <w:lang w:val="ru-RU" w:eastAsia="ru-RU" w:bidi="ar-SA"/>
        </w:rPr>
        <w:t>ПРОГРАММЫ НАЧАЛЬНОГО ОБЩЕГО</w:t>
      </w:r>
      <w:r w:rsidR="00515050" w:rsidRPr="00B710BE">
        <w:rPr>
          <w:rFonts w:ascii="Arial" w:eastAsia="Times New Roman" w:hAnsi="Arial" w:cs="Arial"/>
          <w:sz w:val="36"/>
          <w:szCs w:val="36"/>
          <w:lang w:val="ru-RU" w:eastAsia="ru-RU" w:bidi="ar-SA"/>
        </w:rPr>
        <w:t xml:space="preserve"> </w:t>
      </w:r>
      <w:r w:rsidR="00BD7A66" w:rsidRPr="00B710BE">
        <w:rPr>
          <w:rFonts w:ascii="Arial" w:eastAsia="Times New Roman" w:hAnsi="Arial" w:cs="Arial"/>
          <w:sz w:val="36"/>
          <w:szCs w:val="36"/>
          <w:lang w:val="ru-RU" w:eastAsia="ru-RU" w:bidi="ar-SA"/>
        </w:rPr>
        <w:t>ОБРАЗОВАНИЯ</w:t>
      </w:r>
    </w:p>
    <w:p w:rsidR="005A6638" w:rsidRPr="00515050" w:rsidRDefault="005A6638" w:rsidP="001863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ru-RU" w:eastAsia="ru-RU" w:bidi="ar-SA"/>
        </w:rPr>
      </w:pP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Планируемые результаты освоения АООП НОО ОВЗ (далее — планируемые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результаты) являются одним из важнейших механизмов реализации требований Стандарта к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результатам обучающихся, освоивших основную образовательную программу начального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общего образования.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Личностные, метапредметные и предметные результаты освоения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обучающимися с ОВЗ АООП НОО соответствуют ФГОС НОО. Планируемые результаты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представляют собой систему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обобщённых личностно-ориентированных целей образования,допускающих дальнейшее уточнение и конкретизацию, что обеспечивает определение и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выявление всех составляющих планируемых результатов, подлежащих формированию и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оценке.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Планируемые результаты освоения обучающимися с ОВЗ АООП НОО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дополнены результатами освоения программы коррекционной работы.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Планируемые результаты: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•обеспечивают связь между требованиями Стандарта, образовательным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процессом и системой оценки результатов освоения адаптированной основной</w:t>
      </w:r>
    </w:p>
    <w:p w:rsidR="00BD7A66" w:rsidRPr="001863D7" w:rsidRDefault="005A6638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общеобразовательной программы начального общего образования для обучающихся с ОВЗ;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•являются содержательной и критериальной основой для разработки программ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учебных предметов, курсов, учебно-методической литературы, а также для системы оценки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качества освоения обучающимися с ОВЗ адаптированной основной общеобразовательной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программы начального общего образования.</w:t>
      </w:r>
    </w:p>
    <w:p w:rsidR="00515050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Структура и содержание планируемых результатов освоения АООП НОО адекватно 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отражают требования ФГОС НОО обучающихся с ОВЗ, передают специфику 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образовательного процесса (в частности, специфику целей изучения отдельных учебных 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предметов и курсов коррекционно-развивающей области), соответствуют возрастным 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возможностям и особым образовательным потребностям обучающихся с ЗПР. Результаты освоения обучающимися с ЗПР АООП НОО оцениваются как итоговые на момент завершения начального общего образования.</w:t>
      </w:r>
    </w:p>
    <w:p w:rsidR="00BD7A66" w:rsidRPr="001863D7" w:rsidRDefault="00515050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 xml:space="preserve">Освоение АООП НОО (вариант 7.2) обеспечивает достижение обучающимися с ЗПР трех видов результатов:личностных, предметных и метапредметных. </w:t>
      </w:r>
    </w:p>
    <w:p w:rsidR="00BD7A66" w:rsidRPr="001863D7" w:rsidRDefault="00515050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 xml:space="preserve">Личностные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 xml:space="preserve">результаты освоения АООП НОО обучающимися с ЗПР включают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 xml:space="preserve">индивидуально-личностные качества и социальные (жизненные) компетенции, социально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значимые ценностные установки, необходимые для достижения основной цели современного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 xml:space="preserve">образования ― введения обучающихся с ЗПР в культуру, овладение ими социо-культурным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 xml:space="preserve">опытом. </w:t>
      </w:r>
    </w:p>
    <w:p w:rsidR="00BD7A66" w:rsidRPr="001863D7" w:rsidRDefault="00515050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Предметные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 xml:space="preserve">результаты освоения АООП НОО с учетом специфики содержания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предметных областей включают освоенные обучающимися знания и умения, специфичные для каждой предметной области, готовность их применения.</w:t>
      </w:r>
    </w:p>
    <w:p w:rsidR="00BD7A66" w:rsidRPr="001863D7" w:rsidRDefault="00515050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 xml:space="preserve">Метапредметные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 xml:space="preserve">результаты освоения АООП НОО включают освоенные 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обучающимися универсальные учебные действия (познавательные, регулятивные и 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коммуникативные), обеспечивающие овладение ключевыми компетенциями (составляющими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основу умения учиться) и межпредметными знаниями, а также способность решать учебные 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и жизненные задачи и готовность к овладению в дальнейшем АООП основного общего 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образования.</w:t>
      </w:r>
    </w:p>
    <w:p w:rsidR="00BD7A66" w:rsidRPr="001863D7" w:rsidRDefault="00515050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В результате изучения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всех без исключения предметов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на ступени начального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общего образования у выпускников будут сформированы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личностные, </w:t>
      </w:r>
      <w:r w:rsidRPr="001863D7">
        <w:rPr>
          <w:rFonts w:ascii="Times New Roman" w:hAnsi="Times New Roman"/>
          <w:sz w:val="28"/>
          <w:szCs w:val="28"/>
          <w:lang w:val="ru-RU"/>
        </w:rPr>
        <w:t>регулятивные,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познавательные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и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коммуникативные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универсальные учебные действия как основа умения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учиться.</w:t>
      </w:r>
    </w:p>
    <w:p w:rsidR="00BD7A66" w:rsidRPr="001863D7" w:rsidRDefault="00515050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Личностные результаты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освоения АООП НОО ОВЗ: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1)осознание себя как гражданина России, формирование чувства гордости за свою Родину,российский народ и историю России, осознание своей этнической и национальной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принадлежности;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2)формирование целостного, социально ориентированного взгляда на мир в его органичном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единстве природной и социальной частей;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3) формирование уважительного отношения к иному мнению, истории и культуре других 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народов;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4) овладение начальными навыками адаптации в динамично изменяющемся и 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развивающемся мире;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5)принятие и освоение социальной роли обучающегося, формирование и развитие социально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значимых мотивов учебной деятельности;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6)способность к осмыслению социального окружения, своего места в нем, принятие 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соответствующих возрасту ценностей и социальных ролей;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7) формирование эстетических потребностей, ценностей и чувств;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8) развитие этических чувств, доброжелательности и эмоционально-нравственной 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отзывчивости, понимания и сопереживания чувствам других людей;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9) развитие навыков сотрудничества со взрослыми и сверстниками в разных социальных ситуациях;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10) формирование установки на безопасный, здоровый образ жизни, наличие мотивации к 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творческому труду, работе на результат, бережному отношению к материальным и духовным 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ценностям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11) развитие адекватных представлений о собственных возможностях, о насущно 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необходимом жизнеобеспечении;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12) овладение социально-бытовыми умениями, используемыми в повседневной жизни;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13) овладение навыками коммуникации и принятыми ритуалами социального 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взаимодействия, в том числе с использованием информационных технологий;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стремление к более точному выражению собственного мнения и позиции; умение задавать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вопросы.</w:t>
      </w:r>
    </w:p>
    <w:p w:rsidR="00BD7A66" w:rsidRDefault="00515050" w:rsidP="005A6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Предметными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результатами изучения русского языка в начальной школе являются: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овладение начальными представлениями о нормах русского литературного языка(орфоэпических, лексических, грамматических) и правилах речевого этикета; умение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применять орфографические правила и правила постановки знаков препинания (в объеме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изученного) при записи собственных и предложенных текстов; умение проверять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написанное; умение (в объеме изученного) находить, сравнивать, классифицировать,характеризовать такие языковые единицы, как звук, буква, слова, части речи, член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предложения, простое предложение; способность контролировать свои действия, проверять</w:t>
      </w:r>
      <w:r w:rsidR="005A6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написанное.</w:t>
      </w:r>
    </w:p>
    <w:p w:rsidR="00B710BE" w:rsidRDefault="00B710BE" w:rsidP="005A6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10BE" w:rsidRDefault="00B710BE" w:rsidP="005A6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10BE" w:rsidRPr="001863D7" w:rsidRDefault="00B710BE" w:rsidP="005A6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Литературное чтение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Личностными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результатами изучения литературного чтения в начальной школе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являются: осознание значимости чтения для своего дальнейшего развития и успешного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обучения; формирование потребности в систематическом чтении как средстве познания мира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и самого себя; знакомство с культурно – историческим наследием России,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общечеловеческими ценностями; восприятие литературного произведения как особого вида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искусства; полноценное восприятие художественной литературы; эмоциональная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отзывчивость на прочитанное; высказывание своей точки зрения и уважение мнения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собеседника.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Метапредметными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результатами изучения литературного чтения в начальной школе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являются: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освоение приёмов поиска нужной информации; овладение алгоритмами основных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учебных действий по анализу и интерпретации художественных произведений (деление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текста на части, составление плана, нахождение средств художественной выразительности и</w:t>
      </w:r>
      <w:r w:rsidR="0051505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др.),умение высказывать и пояснять свою точку зрения; освоение правил и способов</w:t>
      </w:r>
      <w:r w:rsidR="005A6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взаимодействия с окружающим миром; формирование представлений о правилах и нормах</w:t>
      </w:r>
      <w:r w:rsidR="00653102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поведения, принятых в обществе; овладение основами коммуникативной деятельности, на</w:t>
      </w:r>
      <w:r w:rsidR="00653102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практическом уровне осознание значимости работы в группе и освоение правил групповой</w:t>
      </w:r>
      <w:r w:rsidR="00653102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работы.</w:t>
      </w:r>
    </w:p>
    <w:p w:rsidR="00BD7A66" w:rsidRDefault="00653102" w:rsidP="005A6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Предметными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результатами изучения литературного чтения в начальной школе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являются: формирование необходимого уровня читательской компетентности; овладение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техникой чтения, приёмами понимания прочитанного и прослушанного произведения;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элементарными приёмами интерпретации, анализа и преобразования художественных,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научно-популярных и учебных текстов; умение самостоятельно выбирать интересующую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ученика литературу; умение пользоваться словарями и справочниками; осознание себя как</w:t>
      </w:r>
      <w:r w:rsidR="005A6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грамотного читателя, способного к творческой деятельности; умение составлять несложные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монологические высказывания о произведении (героях, событиях), устно передавать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содержание текста по плану, составлять небольшие тексты повествовательного характера с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элементами рассуждения и описания; умение декламировать ( читать наизусть) стихотворные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произведения, выступать перед знакомой аудиторией (сверстниками, родителями,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педагогами) с небольшими сообщениями.</w:t>
      </w:r>
    </w:p>
    <w:p w:rsidR="00B710BE" w:rsidRPr="001863D7" w:rsidRDefault="00B710BE" w:rsidP="005A6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Математика</w:t>
      </w:r>
    </w:p>
    <w:p w:rsidR="00BD7A66" w:rsidRPr="001863D7" w:rsidRDefault="00653102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Личностными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результатами изучения математики в начальной школе являются: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готовность ученика целенаправленно использовать знания в учении и в повседневной жизни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для исследования математической сущности предмета (явления, события, факта);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способность характеризовать собственные знания по предмету, формулировать вопросы,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устанавливать, какие из предложенных математических задач могут быть им успешно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решены; познавательный интерес к математической науке.</w:t>
      </w:r>
    </w:p>
    <w:p w:rsidR="00BD7A66" w:rsidRPr="001863D7" w:rsidRDefault="00653102" w:rsidP="005A6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Метапредметными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результатами изучения математики в начальной школе являются: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способность анализировать учебную ситуацию с точки зрения математических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характеристик, устанавливать количественные и пространственные отношения объектов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окружающего мира; строить алгоритм поиска необходимой информации, определять логику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решения практической и учебной задач; умение моделировать – решать учебные задачи с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помощью знаков (символов), планировать, контролировать и корректировать ход решения</w:t>
      </w:r>
      <w:r w:rsidR="005A6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учебной задачи.</w:t>
      </w:r>
    </w:p>
    <w:p w:rsidR="00BD7A66" w:rsidRPr="001863D7" w:rsidRDefault="00653102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Предметными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результатами изучения математики в начальной школе являются:освоенные знания о числах и величинах, арифметических действиях, текстовых задач,геометрических фигурах; умение выбирать и использовать в ходе решения изученные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алгоритмы, свойства арифметических действий, способы нахождения величин, приёмы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решения задач; умение использовать знаково – символические средства, в том числе модели 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схемы, таблицы, диаграммы для решения математических задач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Окружающий мир</w:t>
      </w:r>
    </w:p>
    <w:p w:rsidR="00BD7A66" w:rsidRPr="001863D7" w:rsidRDefault="00653102" w:rsidP="005A6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Личностными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результатами изучения курса «Окружающий мир» в начальной школе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являются:осознание себя жителем планеты Земля, чувство ответственности за сохранение ее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природы; осознание себя членом общества и государства (самоопределение своей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гражданской идентичности); чувство любви к своей стране, выражающееся в интересе к ее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природе, сопричастности к ее истории и культуре, в желании участвовать в делах и событиях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современной российской жизни; осознание своей этнической и культурной принадлежности</w:t>
      </w:r>
      <w:r w:rsidR="005A6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в контексте единого и целостного Отечества при всем разнообразии культур,</w:t>
      </w:r>
      <w:r w:rsidR="005A6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национальностей, религий России; уважительное отношение к иному мнению, истории 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культуре других народов России; уважение к истории и культуре всех народов Земли на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основе понимания и принятых базовых общечеловеческих ценностей; расширение сферы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социально-нравственных представлений, включающих в себя освоение социальной роли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ученика, понимание образования как личностной ценности; способность к адекватной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самооценки с опорой на знание основных моральных норм, требующих для своего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выполнения развития этических чувств, самостоятельности и личной ответственности за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свои поступки в мире природы и социуме; установка на безопасный здоровый образ жизни,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умение оказывать доврачебную помощь себе и окружающим, умение ориентироваться в мире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профессий и мотивация к творческому труду.</w:t>
      </w:r>
    </w:p>
    <w:p w:rsidR="00BD7A66" w:rsidRPr="001863D7" w:rsidRDefault="00653102" w:rsidP="005A6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Метапредметными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результатами изучения курса «Окружающий мир» в начальной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школе являются: способность регулировать собственную деятельность, в том числе учебную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деятельность, направленную на познание (в сотрудничестве и самостоятельно)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закономерностей мира природы, социальной действительности и внутренней жизни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человека; умение осуществлять информационный поиск для выполнения учебных задач;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соблюдать нормы информационной избирательности, этики и этикета; освоение правил и</w:t>
      </w:r>
      <w:r w:rsidR="005A6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норм социокультурного взаимодействия со взрослыми и сверстниками в сообществах разного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типа (класс, школа, семья, учреждения культуры и т.д.); способность работать с моделями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изучаемых объектов и явлений окружающего мира.</w:t>
      </w:r>
    </w:p>
    <w:p w:rsidR="00BD7A66" w:rsidRPr="001863D7" w:rsidRDefault="00653102" w:rsidP="005A6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Предметными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результатами изучения курса «Окружающий мир» в начальной школе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являются: усвоение первоначальных сведений о сущности и особенностях объектов,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процессов и явлений, характерных для природной и социальной действительности (в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пределах изученного); сформированность целостного, социально-ориентированного взгляда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на окружающий мир, его органичном единстве и разнообразии природы, народов, культур 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религий; владение базовым понятийным аппаратом, необходимым для получения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дальнейшего образования; умение наблюдать, фиксировать, исследовать явления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окружающего мира; выделять характерные особенности природных и социальных объектов;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овладение основами экологической грамотности, элементарными правилами нравственного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поведения в мире природы и людей, нормами здоровьесберегающего поведения в природной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и социальной среде; понимание роли и значения родного края в природе и историко-культурном наследии России, в ее современной жизни; понимание особой роли России в</w:t>
      </w:r>
      <w:r w:rsidR="005A6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мировой истории и культуре, знание примеров национальных свершений, открытий, побед.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Технология</w:t>
      </w:r>
    </w:p>
    <w:p w:rsidR="00BD7A66" w:rsidRPr="001863D7" w:rsidRDefault="00653102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Личностными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результатами изучения курса «Технология» в начальной школе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являются воспитание и развитие социально значимых личностных качеств, индивидуально-личностных позиций, ценностных установок, раскрывающих отношение к труду, систему</w:t>
      </w:r>
      <w:r w:rsidR="00653102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норм и правил межличностного общения, обеспечивающую успешность совместной</w:t>
      </w:r>
      <w:r w:rsidR="00653102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деятельности.</w:t>
      </w:r>
    </w:p>
    <w:p w:rsidR="00BD7A66" w:rsidRPr="001863D7" w:rsidRDefault="00653102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Метапредметными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результатами изучения курса «Технология» в начальной школе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является освоение учащимися универсальных способов деятельности, применяемых как в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рамках образовательного процесса, так и в реальных жизненных ситуациях.</w:t>
      </w:r>
    </w:p>
    <w:p w:rsidR="00BD7A66" w:rsidRPr="001863D7" w:rsidRDefault="00653102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Предметными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результатами изучения курса «Технология» в начальной школе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являются доступные по возрасту начальные сведения о технике, технологиях и технической</w:t>
      </w:r>
      <w:r w:rsidR="00653102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стороне труда, об основах культуры труда, элементарные умения предметно-преобразовательной деятельности, знания о различных профессиях и умение</w:t>
      </w:r>
      <w:r w:rsidR="00653102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ориентироваться в мире профессий, элементарный опыт творческой и проектной</w:t>
      </w:r>
      <w:r w:rsidR="00653102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деятельности.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Изобразительное искусство</w:t>
      </w:r>
    </w:p>
    <w:p w:rsidR="00BD7A66" w:rsidRPr="001863D7" w:rsidRDefault="00653102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Личностными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результатами изучения курса «Изобразительное искусство» в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начальной школе являются: эмоционально-ценностное отношение к окружающему миру(семье, родине, природе, людям); толерантное принятие разнообразия культурных явлений;способность к художественному познанию мира, умение применять полученные знания в</w:t>
      </w:r>
      <w:r w:rsidR="00653102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собственной творческой деятельности; использование различных художественных</w:t>
      </w:r>
      <w:r w:rsidR="00653102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материалов для работы в разных техниках (живопись, графика, скульптура, художественное</w:t>
      </w:r>
      <w:r w:rsidR="005A6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конструирование).</w:t>
      </w:r>
    </w:p>
    <w:p w:rsidR="00BD7A66" w:rsidRDefault="00653102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Метапредметными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результатами изучения курса «Изобразительное искусство» в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начальной школе являются: умение видеть и воспринимать проявление художественной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культуры в окружающей жизни; желание общаться с искусством, участвовать в обсуждении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содержания и выразительных средств произведений искусства; умение организовывать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самостоятельную творческую деятельность; способности оценивать результаты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художественно-творческой деятельности, собственной и одноклассников.</w:t>
      </w:r>
    </w:p>
    <w:p w:rsidR="00B710BE" w:rsidRDefault="00B710BE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10BE" w:rsidRPr="001863D7" w:rsidRDefault="00B710BE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7A66" w:rsidRPr="001863D7" w:rsidRDefault="00653102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Предметными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результатами изучения курса «Изобразительное искусство» в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начальной школе являются: понимание значения искусства в жизни человека и общества;</w:t>
      </w:r>
      <w:r w:rsidR="00653102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умение различать основные виды и жанры пластических искусств, характеризовать их</w:t>
      </w:r>
      <w:r w:rsidR="00653102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специфику; сформированность представлений о ведущих музеях России; умение различать и</w:t>
      </w:r>
      <w:r w:rsidR="00653102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передавать худоственно-творческой деятельности характер, эмоциональное состояние и свое</w:t>
      </w:r>
      <w:r w:rsidR="00653102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отношение к природе, человеку, обществу; осознание общечеловеческих ценностей,выраженных в главных темах искусства.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Музыка</w:t>
      </w:r>
    </w:p>
    <w:p w:rsidR="00BD7A66" w:rsidRPr="001863D7" w:rsidRDefault="00653102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Личностными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результатами изучения курса «Музыка» в начальной школе являются: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наличие эмоционально-ценностного отношения к искусству; реализация творческого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потенциала в процессе коллективного (индивидуального) музицирования; позитивная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самооценка своих музыкально-творческих возможностей.</w:t>
      </w:r>
    </w:p>
    <w:p w:rsidR="00BD7A66" w:rsidRPr="001863D7" w:rsidRDefault="00653102" w:rsidP="005A6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Метапредметными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результатами изучения курса «Музыка» в начальной школе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являются: развитое художественное восприятие, умение оценивать произведения разных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видов искусств; ориентация в культурном многообразии окружающей деятельности, участие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в музыкальной жизни класса, школы, города; продуктивное сотрудничество (общение,взаимодействие) со сверстниками при решении различных музыкально-творческих задач;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наблюдение за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разнообразными явлениями жизни и искусства в учебной и внеурочной</w:t>
      </w:r>
      <w:r w:rsidR="005A6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деятельности.</w:t>
      </w:r>
    </w:p>
    <w:p w:rsidR="00BD7A66" w:rsidRPr="001863D7" w:rsidRDefault="00653102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Предметными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результатами изучения курса «Музыка» в начальной школе являются:устойчивый интерес к музыке и различным видам музыкально-творческой деятельности;общее понятие о значении музыки в жизни человека, знание основных закономерностей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музыкального искусства, общее представление о музыкальной картине мира.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Физическая культура</w:t>
      </w:r>
    </w:p>
    <w:p w:rsidR="00BD7A66" w:rsidRPr="001863D7" w:rsidRDefault="00653102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Личностными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результатами изучения курса «Физическая культура» в начальной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школе являются: активно включаться в общение и взаимодействие со сверстниками на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принципах уважения и доброжелательности; проявлять положительные качества личности 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управлять своими эмоциями в различных ситуациях и условиях; проявлять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дисциплинированность, трудолюбие и упорство в достижении поставленных целей.</w:t>
      </w:r>
    </w:p>
    <w:p w:rsidR="00BD7A66" w:rsidRPr="001863D7" w:rsidRDefault="00653102" w:rsidP="005A6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Метапредметными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результатами изучения курса «Физическая культура» в начальной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школе являются: характеризовать явления (действия и поступки), давать им объективную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оценку на основе освоенных знаний; общаться и взаимодействовать со сверстниками на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принципах взаимоуважения и взаимопомощи, дружбы и толерантности; обеспечивать защиту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и сохранность природы во время активного отдыха и занятий физической культурой;</w:t>
      </w:r>
      <w:r w:rsidR="005A6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планировать собственную деятельность, распределять нагрузку и отдых в процессе ее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выполнения.</w:t>
      </w:r>
    </w:p>
    <w:p w:rsidR="00653102" w:rsidRPr="001863D7" w:rsidRDefault="00653102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Предметными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результатами изучения курса «Физическая культура» в начальной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школе являются: планировать занятия физическими упражнениями в режиме дня,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организовывать отдых с использованием средств физической культуры; излагать факты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истории развития физический культуры, характеризовать ее роль и значение в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жизнедеятельности человека, связь с трудовой и военной деятельностью; представлять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физическую культуру как средство укрепления здоровья, физического развития и физической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подготовки человека.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Иностранный язык</w:t>
      </w:r>
    </w:p>
    <w:p w:rsidR="00BD7A66" w:rsidRPr="001863D7" w:rsidRDefault="00653102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Личностными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результатами изучения курса «Иностранный язык» в начальной школе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являются: общее представление о мире как о многоязычном и поликультурном сообществе;осознание языка, в том числе иностранного, как основного средства общения между людьми;знакомство с миром зарубежных сверстников с использованием средств изучаемого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иностранного языка (через детский фольклор, некоторые образцы детской художественной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литературы, традиции).</w:t>
      </w:r>
    </w:p>
    <w:p w:rsidR="00BD7A66" w:rsidRPr="001863D7" w:rsidRDefault="009D23F1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Метапредметными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результатами изучения курса «Иностранный язык» в начальной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школе являются: развитие умения взаимодействовать с окружающими, выполняя разные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роли в пределах речевых потребностей и возможностей младшего школьника; развитие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коммуникативных способностей школьника, умения выбирать адекватные языковые 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речевые средства для успешного решения элементарной коммуникативной задачи; развитие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познавательной, эмоциональной и волевой сфер младшего школьника; формирование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мотивации к изучению иностранного языка.</w:t>
      </w:r>
    </w:p>
    <w:p w:rsidR="009D23F1" w:rsidRPr="001863D7" w:rsidRDefault="009D23F1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Предметными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результатами изучения курса «Иностранный язык» в начальной школе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являются: овладение начальными представлениями о нормах иностранного языка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(фонетических, лексических, грамматических); умение (в объеме содержания курса)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находить и сравнивать такие языковые единицы, как звук, буква, слово.Результаты освоения коррекционно-развивающей области адаптированной основной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образовательной программы начального общего образования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D7A66" w:rsidRPr="001863D7" w:rsidRDefault="009D23F1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Все обучение в начальных классах имеет коррекционно-развивающую направленность.</w:t>
      </w:r>
    </w:p>
    <w:p w:rsidR="00BD7A66" w:rsidRPr="001863D7" w:rsidRDefault="009D23F1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Содержание этого направления представлено коррекционно-развивающими занятиями (логопедическими и психо-коррекционными занятиями) и ритмикой.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- Коррекционный курс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«Коррекционно-развивающие занятия»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(логопедические и психокоррекционные занятия).</w:t>
      </w:r>
    </w:p>
    <w:p w:rsidR="00BD7A66" w:rsidRPr="001863D7" w:rsidRDefault="009D23F1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 xml:space="preserve">Логопедические занятия направлены на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семантических полей; развит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ие и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 xml:space="preserve">совершенствование грамматического строя речи, связной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 xml:space="preserve">речи; коррекцию недостатков письменной речи (чтения и письма). </w:t>
      </w:r>
    </w:p>
    <w:p w:rsidR="00BD7A66" w:rsidRPr="001863D7" w:rsidRDefault="009D23F1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Целью психокоррекционных занятий является формирование учебной мотивации, стимуляция сенсо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рно-перцептивных, мнемических и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 xml:space="preserve">интеллектуальных процессов; гармонизация психоэмоционального состояния, формирование позитивного отношения к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своему «Я», повышение уверенности в себе, развитие самостоятельности, формирование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- Коррекционный курс 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«Ритмика»,направленный на 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</w:t>
      </w:r>
      <w:r w:rsidR="005A6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>тельными упражнениями к танцам,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мобильности.</w:t>
      </w:r>
    </w:p>
    <w:p w:rsidR="00BD7A66" w:rsidRPr="001863D7" w:rsidRDefault="009D23F1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 xml:space="preserve"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 </w:t>
      </w:r>
    </w:p>
    <w:p w:rsidR="00BD7A66" w:rsidRPr="001863D7" w:rsidRDefault="009D23F1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Планируемые результаты освоения обучающимися с задержкой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психического развития программы коррекционной работы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Результаты освоения программы коррекционной работы отражают сформированность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социальных (жизненных) компетенций, необходимых для решения практико-ориентированных задач и обеспечивающих становление социальных отношений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обучающихся с ОВЗ в различных средах: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Pr="001863D7">
        <w:rPr>
          <w:rFonts w:ascii="Times New Roman" w:hAnsi="Times New Roman"/>
          <w:sz w:val="28"/>
          <w:szCs w:val="28"/>
          <w:lang w:val="ru-RU"/>
        </w:rPr>
        <w:sym w:font="Symbol" w:char="F020"/>
      </w:r>
      <w:r w:rsidRPr="001863D7">
        <w:rPr>
          <w:rFonts w:ascii="Times New Roman" w:hAnsi="Times New Roman"/>
          <w:sz w:val="28"/>
          <w:szCs w:val="28"/>
          <w:lang w:val="ru-RU"/>
        </w:rPr>
        <w:t>развитие адекватных представлений о собственных возможностях, о насущно необходимом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жизнеобеспечении,проявляющееся: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- в умении различать учебные ситуации, в которых необходима посторонняя помощь для еёразрешения, с ситуациями, в которых решение можно найти самому;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в умении обратиться к учителю при за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труднениях в учебном процессе, </w:t>
      </w:r>
      <w:r w:rsidRPr="001863D7">
        <w:rPr>
          <w:rFonts w:ascii="Times New Roman" w:hAnsi="Times New Roman"/>
          <w:sz w:val="28"/>
          <w:szCs w:val="28"/>
          <w:lang w:val="ru-RU"/>
        </w:rPr>
        <w:t>сформулировать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запрос о специальной помощи;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в умении использовать помощь взрослого для разрешения затруднения,давать адекватную обратную связь учителю: понимаю или не понимаю;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в умении написать при необходимости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SMS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-сообщение, правильно выбрать адресата(близкого человека), корректно и точно сформулировать возникшую проблему.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Pr="001863D7">
        <w:rPr>
          <w:rFonts w:ascii="Times New Roman" w:hAnsi="Times New Roman"/>
          <w:sz w:val="28"/>
          <w:szCs w:val="28"/>
          <w:lang w:val="ru-RU"/>
        </w:rPr>
        <w:sym w:font="Symbol" w:char="F020"/>
      </w:r>
      <w:r w:rsidRPr="001863D7">
        <w:rPr>
          <w:rFonts w:ascii="Times New Roman" w:hAnsi="Times New Roman"/>
          <w:sz w:val="28"/>
          <w:szCs w:val="28"/>
          <w:lang w:val="ru-RU"/>
        </w:rPr>
        <w:sym w:font="Symbol" w:char="F020"/>
      </w:r>
      <w:r w:rsidRPr="001863D7">
        <w:rPr>
          <w:rFonts w:ascii="Times New Roman" w:hAnsi="Times New Roman"/>
          <w:sz w:val="28"/>
          <w:szCs w:val="28"/>
          <w:lang w:val="ru-RU"/>
        </w:rPr>
        <w:t>Овладение социально-бытовыми умениями, используемыми в повседневной жизни,проявляющееся: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в расширении представлений об устройстве домашней жизни, разнообразии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повседневных бытовых дел, понимании предназначения окружающих в быту</w:t>
      </w:r>
      <w:r w:rsidR="005A6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предметов и вещей;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- в умении включаться в разнообразные повседневные дела, принимать 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посильное участие;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в адекватной оценке своих возможностей для выполнения определенных обязанностей в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каких-то областях домашней жизни, умении брать на себя ответственность в этой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деятельности;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в расширении представлений об устройстве школьной жизни, участии в</w:t>
      </w:r>
    </w:p>
    <w:p w:rsidR="00BD7A66" w:rsidRPr="001863D7" w:rsidRDefault="009D23F1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П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овседневной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жизни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 xml:space="preserve">класса, принятии на себя обязанностей наряду с другими детьми;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в умении ориентироваться в пространстве школы и просить помощи в случае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затруднений, ориентироваться в расписании занятий;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в умении включаться в разнообразные повседневные школьные дела, принимать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посильное участие, брать на себя ответственность;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в стремлении участвовать в подготовке и проведении праздников дома и в школе.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Pr="001863D7">
        <w:rPr>
          <w:rFonts w:ascii="Times New Roman" w:hAnsi="Times New Roman"/>
          <w:sz w:val="28"/>
          <w:szCs w:val="28"/>
          <w:lang w:val="ru-RU"/>
        </w:rPr>
        <w:t>Овладение навыками коммуникации и принятыми ритуалами социального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взаимодействия, проявляющееся: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- в расширении знаний правил коммуникации;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в расширении и обогащении опыта коммуникации ребёнка в ближнем и дальнем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окружении;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в умении решать актуальные школьные и житейские задачи, используя коммуникацию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как средство достижения цели (вербальную, невербальную);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- в умении начать и поддержать разговор, задать вопрос, выразить свои намерения,просьбу, пожелание, опасения, завершить разговор;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в умении корректно выразить отказ и недовольство, благодарность, сочувствие и т.д.;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- в умении получать и уточнять информацию от собеседника;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- в освоении культурных форм выражения своих чувств.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Способность к осмыслению и 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дифференциации картины мира, ее </w:t>
      </w:r>
      <w:r w:rsidRPr="001863D7">
        <w:rPr>
          <w:rFonts w:ascii="Times New Roman" w:hAnsi="Times New Roman"/>
          <w:sz w:val="28"/>
          <w:szCs w:val="28"/>
          <w:lang w:val="ru-RU"/>
        </w:rPr>
        <w:t>пространственно-временной организации, проявляющаяся: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в расширении и обогащении опыта реального взаимодействия обучающегося с бытовым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окружением, миром природных явлений и вещей, расширении адекватных представлений об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опасности и безопасности;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в адекватности бытового поведения обучающегося с точки зрения опасности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(безопасности) для себя и для окр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ужающих; сохранности окружающей </w:t>
      </w:r>
      <w:r w:rsidRPr="001863D7">
        <w:rPr>
          <w:rFonts w:ascii="Times New Roman" w:hAnsi="Times New Roman"/>
          <w:sz w:val="28"/>
          <w:szCs w:val="28"/>
          <w:lang w:val="ru-RU"/>
        </w:rPr>
        <w:t>предметной и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природной среды;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в расширении и накоплении знакомых и разнообразно освоенных мест за пределами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дома и школы: двора, дачи, леса, парка, речки, городских и загородных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достопримечательностей и других; 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в расширении представлений о целостной и подробной картине мира,</w:t>
      </w:r>
      <w:r w:rsidR="005A6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упорядоченной в пространстве и времени, адекватных возрасту ребёнка;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- в умении накапливать личные впечатления, связанные с явлениями окружающего мира;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в умении устанавливать взаимосвязь между природным порядком и ходом собственной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жизни в семье и в школе;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в умении устанавливать взаимосвязь общественного порядка и уклада собственной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жизни в семье и в школе, соответствовать этому порядку;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в развитии любознательности, наблюдательности, способности замечать новое, задавать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вопросы;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в развитии активности во взаимодействии с миром, понимании собственной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результативности;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- в накоплении опыта освоения нового при помощи экскурсий и путешествий;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- в умении передать свои впечатления, соображения, умозаключения так, 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чтобы быть понятым другим человеком;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- в умении принимать и включать в свой личный опыт жизненный опыт других людей;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в способности взаимодействовать с другими людьми, умении делиться своими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воспоминаниями, впечатлениями и планами. </w:t>
      </w:r>
    </w:p>
    <w:p w:rsidR="00BD7A66" w:rsidRPr="001863D7" w:rsidRDefault="005A6638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Способность к осмыслению социального окружения, своего места в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нем, принятие соответствующих возрасту ценностей и социальных ролей,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проявляющаяся: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в знании правил поведения в разных социальных ситуациях с людьми разного статуса, с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близкими в семье; с учителями и учениками в школе; со знакомыми и незнакомыми людьми;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в освоении необходимых социальных ритуалов, умении адекватно использовать принятые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социальные ритуалы, умении вступить в контакт и общаться в соответствии с возрастом,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близостью и социальным статусом собеседника, умении корректно привлечь к себе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внимание, отстраниться от нежелательного контакта, выразить свои чувства, отказ,недовольство, благодарность, сочувствие, намерение, просьбу, опасение и другие.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в освоении возможностей и допустимых границ социальных контактов,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выработки адекватной дистанции в зависимости от ситуации общения;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- в умении проявлять инициативу, корректно устанавливать и ограничивать контакт;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в умении не быть назойливым в своих просьбах и требованиях, быть благодарным за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проявление внимания и оказание помощи;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в умении применять формы выражения своих чувств соответственно ситуации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социального контакта. </w:t>
      </w:r>
    </w:p>
    <w:p w:rsidR="00BD7A66" w:rsidRPr="001863D7" w:rsidRDefault="009D23F1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Результаты специальной поддержки освоения АООП НОО ОВЗ отражают: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способность усваивать новый учебный материал, адекватно включаться в классные занятия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и соответствовать общему темпу занятий;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способность использовать речевые возможности на уроках при ответах и других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способность к наблюдательности, умение замечать новое;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стремление к активности и самостоятельности в разных видах предметно-практической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деятельности;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умение ставить и удерживать цель деятельности; планировать действия;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определять и сохранять способ действий;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использовать самоконтроль на всех этапах деятельности;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осуществлять словесный отчет о процессе и результатах деятельности;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оценивать процесс и результат деятельности, сформированные в соответствии с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требованиями к результатам освоения АООП НОО ОВЗ предметные, метапредметные и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личностные результаты, универсальные учебные действия.</w:t>
      </w:r>
    </w:p>
    <w:p w:rsidR="00BD7A66" w:rsidRPr="001863D7" w:rsidRDefault="009D23F1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Группа школьников с ограниченными возможностями здоровья разнородна: они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имеют не только общие, но и особые образовательные потребности. При этом диапазон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различий детей в целом и в каждой категории в отдельности столь велик, что единый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итоговый уровень школьного образования невозможен. В связи с этим требуется выделение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нескольких уровней, соответствующих всему диапазону возможностей детей с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ограниченными возможностями здоровья, и их стандартизация.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Предметом стандартизации детей с ограниченными возможностями здоровья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становится сам уровень образования, который в результате обучения осваивает ребенок.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Соответственно, в структуре содержания образования для каждого уровня условно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выделяются и рассматриваются два взаимосвязанных и взаимодействующих компонента: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«академический» и «жизненной компетенции». Их соотношение специфично для каждого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уровня образования.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«Академический» компонент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рассматривается в структуре образования детей с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ограниченными возможностями здоровья как накопление потенциальных возможностей для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их активной реализации в настоящем и будущем. При этом предполагается, что ребенок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впоследствии сможет самостоятельно сформированные у него универсальные учебные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действия использовать для личного, профессионального и социального развития.</w:t>
      </w:r>
    </w:p>
    <w:p w:rsidR="00BD7A66" w:rsidRDefault="00BD7A66" w:rsidP="00B71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36"/>
          <w:szCs w:val="36"/>
          <w:lang w:val="ru-RU" w:eastAsia="ru-RU" w:bidi="ar-SA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Компонент жизненной компетенции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рассматривается в структуре образования детей с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ограниченными возможностями здоровья как овладение универсальными учебными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действиями, уже сейчас необходимыми ребенку в обыденной жизни. Если овладение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академическими универсальными учебными действиями направленно преимущественно на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обеспечение его будущей реализации, то формируемая жизненная компетенция обеспечивает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развитие отношений с окружением в настоящем. При этом движущей силой развития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жизненной компетенции становится также опережающая наличные возможности ребенкаинтеграция в более сложное социальное окружение.Каждый стандартизируемый уровень образования должен обеспечить ребёнку не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только адекватные его потенциалу академические знания, умения и навыки, но и способность</w:t>
      </w:r>
      <w:r w:rsidR="005A6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их реализации в жизни для достижения личных целей.Для гарантированного получения различного по уровню школьного образования</w:t>
      </w:r>
      <w:r w:rsidR="009D23F1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детьми с ОВЗ разработаны несколько вариантов специального стандарта</w:t>
      </w:r>
    </w:p>
    <w:p w:rsidR="00BD7A66" w:rsidRPr="00B710BE" w:rsidRDefault="00451DEF" w:rsidP="001863D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ru-RU" w:eastAsia="ru-RU" w:bidi="ar-SA"/>
        </w:rPr>
      </w:pPr>
      <w:r>
        <w:rPr>
          <w:rFonts w:ascii="Arial" w:eastAsia="Times New Roman" w:hAnsi="Arial" w:cs="Arial"/>
          <w:sz w:val="36"/>
          <w:szCs w:val="36"/>
          <w:lang w:val="ru-RU" w:eastAsia="ru-RU" w:bidi="ar-SA"/>
        </w:rPr>
        <w:br w:type="page"/>
      </w:r>
      <w:r w:rsidR="00BD7A66" w:rsidRPr="00B710BE">
        <w:rPr>
          <w:rFonts w:ascii="Arial" w:eastAsia="Times New Roman" w:hAnsi="Arial" w:cs="Arial"/>
          <w:sz w:val="36"/>
          <w:szCs w:val="36"/>
          <w:lang w:val="ru-RU" w:eastAsia="ru-RU" w:bidi="ar-SA"/>
        </w:rPr>
        <w:t>1.3. СИСТЕМА ОЦЕНКИ ДОСТИЖЕНИЯ ОБУЧАЮЩИХСЯ С ОВЗ (ЗАДЕРЖКОЙ</w:t>
      </w:r>
      <w:r w:rsidR="000322B0" w:rsidRPr="00B710BE">
        <w:rPr>
          <w:rFonts w:ascii="Arial" w:eastAsia="Times New Roman" w:hAnsi="Arial" w:cs="Arial"/>
          <w:sz w:val="36"/>
          <w:szCs w:val="36"/>
          <w:lang w:val="ru-RU" w:eastAsia="ru-RU" w:bidi="ar-SA"/>
        </w:rPr>
        <w:t xml:space="preserve"> </w:t>
      </w:r>
      <w:r w:rsidR="00BD7A66" w:rsidRPr="00B710BE">
        <w:rPr>
          <w:rFonts w:ascii="Arial" w:eastAsia="Times New Roman" w:hAnsi="Arial" w:cs="Arial"/>
          <w:sz w:val="36"/>
          <w:szCs w:val="36"/>
          <w:lang w:val="ru-RU" w:eastAsia="ru-RU" w:bidi="ar-SA"/>
        </w:rPr>
        <w:t xml:space="preserve">ПСИХИЧЕСКОГО РАЗВИТИЯ) </w:t>
      </w:r>
      <w:r w:rsidR="000322B0" w:rsidRPr="00B710BE">
        <w:rPr>
          <w:rFonts w:ascii="Arial" w:eastAsia="Times New Roman" w:hAnsi="Arial" w:cs="Arial"/>
          <w:sz w:val="36"/>
          <w:szCs w:val="36"/>
          <w:lang w:val="ru-RU" w:eastAsia="ru-RU" w:bidi="ar-SA"/>
        </w:rPr>
        <w:t xml:space="preserve"> </w:t>
      </w:r>
      <w:r w:rsidR="00BD7A66" w:rsidRPr="00B710BE">
        <w:rPr>
          <w:rFonts w:ascii="Arial" w:eastAsia="Times New Roman" w:hAnsi="Arial" w:cs="Arial"/>
          <w:sz w:val="36"/>
          <w:szCs w:val="36"/>
          <w:lang w:val="ru-RU" w:eastAsia="ru-RU" w:bidi="ar-SA"/>
        </w:rPr>
        <w:t>ПЛАНИРУЕМЫХ РЕЗУЛЬТАТОВ ОСВОЕНИЯ</w:t>
      </w:r>
      <w:r w:rsidR="000322B0" w:rsidRPr="00B710BE">
        <w:rPr>
          <w:rFonts w:ascii="Arial" w:eastAsia="Times New Roman" w:hAnsi="Arial" w:cs="Arial"/>
          <w:sz w:val="36"/>
          <w:szCs w:val="36"/>
          <w:lang w:val="ru-RU" w:eastAsia="ru-RU" w:bidi="ar-SA"/>
        </w:rPr>
        <w:t xml:space="preserve"> </w:t>
      </w:r>
      <w:r w:rsidR="00BD7A66" w:rsidRPr="00B710BE">
        <w:rPr>
          <w:rFonts w:ascii="Arial" w:eastAsia="Times New Roman" w:hAnsi="Arial" w:cs="Arial"/>
          <w:sz w:val="36"/>
          <w:szCs w:val="36"/>
          <w:lang w:val="ru-RU" w:eastAsia="ru-RU" w:bidi="ar-SA"/>
        </w:rPr>
        <w:t>АДАПТИРОВАННОЙ ОСНОВНОЙ ОБРАЗОВАТЕЛЬНОЙ ПРОГРАММЫ</w:t>
      </w:r>
      <w:r w:rsidR="000322B0" w:rsidRPr="00B710BE">
        <w:rPr>
          <w:rFonts w:ascii="Arial" w:eastAsia="Times New Roman" w:hAnsi="Arial" w:cs="Arial"/>
          <w:sz w:val="36"/>
          <w:szCs w:val="36"/>
          <w:lang w:val="ru-RU" w:eastAsia="ru-RU" w:bidi="ar-SA"/>
        </w:rPr>
        <w:t xml:space="preserve"> </w:t>
      </w:r>
      <w:r w:rsidR="00BD7A66" w:rsidRPr="00B710BE">
        <w:rPr>
          <w:rFonts w:ascii="Arial" w:eastAsia="Times New Roman" w:hAnsi="Arial" w:cs="Arial"/>
          <w:sz w:val="36"/>
          <w:szCs w:val="36"/>
          <w:lang w:val="ru-RU" w:eastAsia="ru-RU" w:bidi="ar-SA"/>
        </w:rPr>
        <w:t>НАЧАЛЬНОГО ОБЩЕГО ОБРАЗОВАНИЯ</w:t>
      </w:r>
    </w:p>
    <w:p w:rsidR="005A6638" w:rsidRPr="009D23F1" w:rsidRDefault="005A6638" w:rsidP="001863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ru-RU" w:eastAsia="ru-RU" w:bidi="ar-SA"/>
        </w:rPr>
      </w:pPr>
    </w:p>
    <w:p w:rsidR="00BD7A66" w:rsidRPr="001863D7" w:rsidRDefault="000322B0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Основными направлениями и целями оценочной деятельности в соответствии с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требованиями ФГОС НОО обучающихся с ОВЗ являются оценка образовательных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достижений обучающихся и оценка результатов деятельности образовательных организаций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и педагогических кадров. Полученные данные используются для оценки состояния 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тенденций развития системы образования.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Оценивать достижения обучающимс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я с ЗПР планируемых результатов </w:t>
      </w:r>
      <w:r w:rsidRPr="001863D7">
        <w:rPr>
          <w:rFonts w:ascii="Times New Roman" w:hAnsi="Times New Roman"/>
          <w:sz w:val="28"/>
          <w:szCs w:val="28"/>
          <w:lang w:val="ru-RU"/>
        </w:rPr>
        <w:t>необходимо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при завершении каждого уровня образования,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поскольку у обучающегося с ЗПР может быть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индивидуальный темп освоения содержания образования, и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стандартизация планируемых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результатов образования в более короткие промежутки времени объективно невозможна.</w:t>
      </w:r>
    </w:p>
    <w:p w:rsidR="00BD7A66" w:rsidRPr="001863D7" w:rsidRDefault="000322B0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Обучающиеся с ЗПР имеют право на прохождение текущей, промежуточной и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государственной итоговой аттестации освоения АООП НОО ОВЗ в иных формах.</w:t>
      </w:r>
    </w:p>
    <w:p w:rsidR="00BD7A66" w:rsidRPr="001863D7" w:rsidRDefault="005A6638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Специальные условия проведения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текущей,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промежуточной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и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итоговой(по итогам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освоения АООП НОО ОВЗ) аттестации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обучающихся с ЗПР включают: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особую форму организации аттестации с учетом особых образовательных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потребностей и индивидуальных особенностей обучающихся с ЗПР;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привычную обстановку в классе (присутствие своего учителя, наличие привычных для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обучающихся мнестических опор: наглядных схем, шаблонов общего хода выполнения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заданий);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- присутствие в начале работы этапа общей организации деятельности;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-адаптирование инструкции с учетом особых образовательных потребностей и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индивидуальных трудностей обучающихся с ЗПР: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1)упрощение формулировок по грамматическому и семантическому оформлению;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2)упрощение многозвеньевой инструкции посредством деления ее на короткие смысловые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единицы, задающие поэтапность (пошаговость) выполнения задания;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3)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в дополнение к письменной инструкции к заданию, при необходимости, она дополнительно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прочитывается педагогом вслух в медленном темпе с четкими смысловыми акцентами; при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необходимости адаптирование текста задания с учетом особых образовательных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потребностей и индивидуальных трудностей обучающихся с ЗПР (четкое отграничение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одного задания от другого; упрощение формулировок задания по грамматическому и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семантическому оформлению и др.); 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при необходимости предоставление дифференцированной помощи: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стимулирующей(одобрение, эмоциональная поддержка),</w:t>
      </w:r>
      <w:r w:rsidR="005A6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организующей(привлечение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внимания, концентрирование на выполнении работы, напоминание о необходимости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самопроверки), направляющей(повторение и разъяснение инструкции к заданию);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- увеличение времени на выполнение заданий;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-возможность организации короткого перерыва (10-15 мин) при нарастании в поведении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ребенка проявлений утомления, истощения;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недопустимыми являются негативные реакции со стороны педагога, создание ситуаций,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приводящих к эмоциональному травмированию ребенка.</w:t>
      </w:r>
    </w:p>
    <w:p w:rsidR="00BD7A66" w:rsidRPr="001863D7" w:rsidRDefault="000322B0" w:rsidP="005A6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На итоговую оценку на ступени начального общего образования, результаты которой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спользуются при принятии решения о возможности (или невозможности) продолжения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обучения на следующей ступени, выносятся предметные, метапредметные результаты 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результаты освоения программы</w:t>
      </w:r>
      <w:r w:rsidR="005A6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коррекционной работы.</w:t>
      </w:r>
    </w:p>
    <w:p w:rsidR="00BD7A66" w:rsidRPr="001863D7" w:rsidRDefault="000322B0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Система оценки достижения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обучающимися с ЗПР планируемых результатов освоения АООП НОО ОВЗ предусматривает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оценку достижения обучающимися с ЗПР планируемых результатов освоения программы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коррекционной работы.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Итоговая аттестация на ступени начального общего образования проводится с учетом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возможных специфических трудностей обучающегося с ЗПР в овладении письмом, чтением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или счетом. Вывод об успешности овладения содержанием АООП НОО делается на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основании положительной 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индивидуальной динамики. </w:t>
      </w:r>
    </w:p>
    <w:p w:rsidR="00BD7A66" w:rsidRPr="001863D7" w:rsidRDefault="000322B0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В соответствии с требованиям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и Федерального государственного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образовательного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стандарта начального общего образования обучающихся с ОВЗ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(ЗПР) в </w:t>
      </w:r>
      <w:r w:rsidR="00BE6A40">
        <w:rPr>
          <w:rFonts w:ascii="Times New Roman" w:hAnsi="Times New Roman"/>
          <w:sz w:val="28"/>
          <w:szCs w:val="28"/>
          <w:lang w:val="ru-RU"/>
        </w:rPr>
        <w:t>о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сновной школе № 35 разработана система оценки,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ориентированная на выявление и оценку образовательных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достижений обучающихся с ЗПР с целью итоговой оценки подготовки выпускников на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 xml:space="preserve">ступени начального общего образования. </w:t>
      </w:r>
    </w:p>
    <w:p w:rsidR="00BD7A66" w:rsidRPr="001863D7" w:rsidRDefault="000322B0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Особенностями системы оценки являются: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Pr="001863D7">
        <w:rPr>
          <w:rFonts w:ascii="Times New Roman" w:hAnsi="Times New Roman"/>
          <w:sz w:val="28"/>
          <w:szCs w:val="28"/>
          <w:lang w:val="ru-RU"/>
        </w:rPr>
        <w:t>комплексный подход к оценке результатов образования (оценка предметных,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метапредметных и личностных результатов общего образования);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Pr="001863D7">
        <w:rPr>
          <w:rFonts w:ascii="Times New Roman" w:hAnsi="Times New Roman"/>
          <w:sz w:val="28"/>
          <w:szCs w:val="28"/>
          <w:lang w:val="ru-RU"/>
        </w:rPr>
        <w:t>использование планируемых результатов освоения основных образовательных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программ в качестве содержательной и критериальной базы оценки;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Pr="001863D7">
        <w:rPr>
          <w:rFonts w:ascii="Times New Roman" w:hAnsi="Times New Roman"/>
          <w:sz w:val="28"/>
          <w:szCs w:val="28"/>
          <w:lang w:val="ru-RU"/>
        </w:rPr>
        <w:t>оценка успешности освоения содержания отдельных учебных предметов на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основе деятельностного подхода, проявляющегося в способности к выполнению учебно-практических и учебно-познавательных задач;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Pr="001863D7">
        <w:rPr>
          <w:rFonts w:ascii="Times New Roman" w:hAnsi="Times New Roman"/>
          <w:sz w:val="28"/>
          <w:szCs w:val="28"/>
          <w:lang w:val="ru-RU"/>
        </w:rPr>
        <w:t>оценка достижений обучающихся;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Pr="001863D7">
        <w:rPr>
          <w:rFonts w:ascii="Times New Roman" w:hAnsi="Times New Roman"/>
          <w:sz w:val="28"/>
          <w:szCs w:val="28"/>
          <w:lang w:val="ru-RU"/>
        </w:rPr>
        <w:t>сочетание внешней и внутренней оценки как механизма обеспечения качества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образования;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Pr="001863D7">
        <w:rPr>
          <w:rFonts w:ascii="Times New Roman" w:hAnsi="Times New Roman"/>
          <w:sz w:val="28"/>
          <w:szCs w:val="28"/>
          <w:lang w:val="ru-RU"/>
        </w:rPr>
        <w:t>оценка динамики учебных достижений обучающихся и развития их социальной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(жизненной) компетенции;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Pr="001863D7">
        <w:rPr>
          <w:rFonts w:ascii="Times New Roman" w:hAnsi="Times New Roman"/>
          <w:sz w:val="28"/>
          <w:szCs w:val="28"/>
          <w:lang w:val="ru-RU"/>
        </w:rPr>
        <w:t>уровневый подход к разработке планируемых предметных результатов,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инструментария и представлению их;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Pr="001863D7">
        <w:rPr>
          <w:rFonts w:ascii="Times New Roman" w:hAnsi="Times New Roman"/>
          <w:sz w:val="28"/>
          <w:szCs w:val="28"/>
          <w:lang w:val="ru-RU"/>
        </w:rPr>
        <w:t>использование накопительной системы оценивания (портфолио),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характеризующей динамику индивидуальных образовательных достижений;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Pr="001863D7">
        <w:rPr>
          <w:rFonts w:ascii="Times New Roman" w:hAnsi="Times New Roman"/>
          <w:sz w:val="28"/>
          <w:szCs w:val="28"/>
          <w:lang w:val="ru-RU"/>
        </w:rPr>
        <w:t>использование наряду со стандартизированными письменными или устными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работами таких форм и методов оценки, как проекты, практические работы, творческие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работы, самоанализ, самооценка, наблюдения и др.</w:t>
      </w:r>
    </w:p>
    <w:p w:rsidR="00BD7A66" w:rsidRPr="001863D7" w:rsidRDefault="000322B0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Оценка личностных результатов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Личностные результаты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включают овладение обучающимися социальными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(жизненными) компетенциями, необходимыми для решения практико-ориентированных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задач и обеспечивающими формирование и развитие социальных отношений обучающихся в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различных средах. Оценка личностных результатов предполагает, прежде всего, оценку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продвижения обучающегося в овладении социальными (жизненными) компетенциями,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которые, в конечном итоге, составляют основу этих результатов. Оценка личностных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достижений осуществляется в процессе проведения мониторинговых процедур, содержание</w:t>
      </w:r>
      <w:r w:rsidR="005A6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которых разработано образовательной организацией с учетом типологических и</w:t>
      </w:r>
      <w:r w:rsidR="005A6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индивидуальных особенностей обучаю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щихся, их индивидуальных особых </w:t>
      </w:r>
      <w:r w:rsidRPr="001863D7">
        <w:rPr>
          <w:rFonts w:ascii="Times New Roman" w:hAnsi="Times New Roman"/>
          <w:sz w:val="28"/>
          <w:szCs w:val="28"/>
          <w:lang w:val="ru-RU"/>
        </w:rPr>
        <w:t>образовательных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потребностей.</w:t>
      </w:r>
    </w:p>
    <w:p w:rsidR="00BD7A66" w:rsidRPr="001863D7" w:rsidRDefault="000322B0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Объектом оценки личностных результатов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являются сформированные у учащихся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универсальные учебные действия, включаемые в три основных блока: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Pr="001863D7">
        <w:rPr>
          <w:rFonts w:ascii="Times New Roman" w:hAnsi="Times New Roman"/>
          <w:sz w:val="28"/>
          <w:szCs w:val="28"/>
          <w:lang w:val="ru-RU"/>
        </w:rPr>
        <w:t>самоопределение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— сформированность внутренней позиции обучающегося —принятие и освоение новой социальной роли обучающегося; становление основ российской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гражданской идентичности личности как чувства гордости за свою Родину, народ, историю и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осознание своей этнической принадлежности; развитие самоуважения и способности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адекватно оценивать себя и свои достижения, видеть сильные и слабые стороны своей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личности;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смыслоообразование— поиск и установление личностного смысла (т. е.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не знаю», «незнания» и стремления к преодолению этого разрыва;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Pr="001863D7">
        <w:rPr>
          <w:rFonts w:ascii="Times New Roman" w:hAnsi="Times New Roman"/>
          <w:sz w:val="28"/>
          <w:szCs w:val="28"/>
          <w:lang w:val="ru-RU"/>
        </w:rPr>
        <w:t>морально-этическая ориентация —знание основных моральных норм и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ориентация на их выполнение на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основе понимания их социальной </w:t>
      </w:r>
      <w:r w:rsidRPr="001863D7">
        <w:rPr>
          <w:rFonts w:ascii="Times New Roman" w:hAnsi="Times New Roman"/>
          <w:sz w:val="28"/>
          <w:szCs w:val="28"/>
          <w:lang w:val="ru-RU"/>
        </w:rPr>
        <w:t>необходимости;способность к моральной децентрации — учёту позиций, мотивов и интересов участников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моральной дилеммы при её разрешении; развитие этических чувств — стыда, вины, совести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как регуляторов морального поведения.</w:t>
      </w:r>
    </w:p>
    <w:p w:rsidR="000322B0" w:rsidRPr="001863D7" w:rsidRDefault="000322B0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Основное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содержание оценки личностных результатов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на ступени начального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общего образования строится вокруг оценки: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Pr="001863D7">
        <w:rPr>
          <w:rFonts w:ascii="Times New Roman" w:hAnsi="Times New Roman"/>
          <w:sz w:val="28"/>
          <w:szCs w:val="28"/>
          <w:lang w:val="ru-RU"/>
        </w:rPr>
        <w:t>сформированности внутренней позиции обучающегося, которая находит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отражение в эмоционально-положительном отношении обучающегося к образовательной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организации;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ориентации на содержательные моменты образовательного процесса — уроки,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познание нового, овладение умениями и новыми компетенциями, характер учебного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сотрудничества с учителем и одноклассниками — и ориентации на образец поведения«хорошего ученика» как пример для подражания;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Pr="001863D7">
        <w:rPr>
          <w:rFonts w:ascii="Times New Roman" w:hAnsi="Times New Roman"/>
          <w:sz w:val="28"/>
          <w:szCs w:val="28"/>
          <w:lang w:val="ru-RU"/>
        </w:rPr>
        <w:t>сформированности основ гражданской идентичности — чувства гордости за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свою Родину, знания знаменательных для Отечества исторических событий; любви к своему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краю, осознания своей национальности, уважения культуры и традиций народов России и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мира; развития доверия и способности к пониманию и сопереживанию чувствам других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людей;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сформированности самооценки, включая осознание своих возможностей в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учении, способности адекватно судить о причинах своего успеха/неуспеха в учении; умения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видеть свои достоинства и недостатки, уважать себя и верить в успех;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сформированности мотивации учебной деятельности, включая социальные,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учебно-познавательные и внешние мотивы, любознательность и интерес к новому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содержанию и способам решения проблем, приобретению новых знаний и умений,мотивации достижения результата, стремления к совершенствованию своих способностей;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Pr="001863D7">
        <w:rPr>
          <w:rFonts w:ascii="Times New Roman" w:hAnsi="Times New Roman"/>
          <w:sz w:val="28"/>
          <w:szCs w:val="28"/>
          <w:lang w:val="ru-RU"/>
        </w:rPr>
        <w:t>знания моральных норм и сформированности морально-этических суждений,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способности к решению моральных проблем на основе децентрации (координации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различных точек зрения на решение моральной дилеммы); способности к оценке своих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поступков и действий других людей с точки зрения соблюдения/нарушения моральной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нормы. </w:t>
      </w:r>
    </w:p>
    <w:p w:rsidR="00BD7A66" w:rsidRPr="001863D7" w:rsidRDefault="000322B0" w:rsidP="005A6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Основной формой оценки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личностных результатов,используемым в образовательной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программе, является оценка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личностного прогресса ученика</w:t>
      </w:r>
      <w:r w:rsidR="005A6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 помощью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портфолио,способствующего формированию обучающихся с ЗПР культуры мышления, логики, умений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 xml:space="preserve">анализировать, обобщать, систематизировать, классифицировать. </w:t>
      </w:r>
    </w:p>
    <w:p w:rsidR="00BD7A66" w:rsidRPr="001863D7" w:rsidRDefault="000322B0" w:rsidP="005A6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Еще одной формой оценки личностных результатов обучающихся с ЗПР является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оценка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индивидуального прогресса личностного развития обучающихся</w:t>
      </w:r>
      <w:r w:rsidR="005A6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 опорой на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специальную поддержку. Эта задача решается в процессе систематического наблюдения за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ходом психического развития ребенка с ЗПР на основе представлений о нормативном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содержании и возрастной периодизации развития – в форме возрастно-психологического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консультирования.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Результаты анализа представляются в форме удобных и понятных всем</w:t>
      </w:r>
      <w:r w:rsidR="005A6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членам экспертной группы условных единицах: кружочки черного цвета – нет продвижения;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кружочки синего цвета – минимальное продвижение; кружочки зеленого цвета – среднее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продвижение; красного цвета – значительное продвижение. Подобная оценка необходима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экспертной группе для выработки ориентиров в описании динамики развития социальной(жизненной) компетенции ребенка. Результаты оценки личностных достижений заносятся в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индивидуальную карту развития обучающегося, что позволяет не только представить полную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картину динамики целостного развития ребенка, но и отследить наличие или отсутствие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изменений по отдельным жизненным компетенциям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>.</w:t>
      </w:r>
    </w:p>
    <w:p w:rsidR="00BD7A66" w:rsidRPr="001863D7" w:rsidRDefault="000322B0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Оценка личностных результатов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не выражается в количественном значении, она отражает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динамику развития конкретного ребенка(был-стал).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Личностные УУД: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1.Ориентация на понимание причин успеха в учебной деятельности.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2.Способность к самооценке; умение оценивать свои и чужие поступки.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3.Урегулирование поведения в соответствии с познанными моральными</w:t>
      </w:r>
      <w:r w:rsidR="000322B0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нормами и этническими требованиями.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4.Познавательная мотивация учения.</w:t>
      </w:r>
    </w:p>
    <w:p w:rsidR="00BD7A66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5Принятие и освоение социальной роли обучающегося.</w:t>
      </w:r>
    </w:p>
    <w:p w:rsidR="00B710BE" w:rsidRDefault="00B710BE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10BE" w:rsidRDefault="00B710BE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10BE" w:rsidRDefault="00B710BE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10BE" w:rsidRPr="001863D7" w:rsidRDefault="00B710BE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7A66" w:rsidRPr="001863D7" w:rsidRDefault="00B710BE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Оценка метапредметных результатов</w:t>
      </w:r>
    </w:p>
    <w:p w:rsidR="00BD7A66" w:rsidRPr="001863D7" w:rsidRDefault="00D04F3B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Оценка метапредметных результатов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предполагает оценку универсальных</w:t>
      </w:r>
    </w:p>
    <w:p w:rsidR="00BD7A66" w:rsidRPr="001863D7" w:rsidRDefault="00BD7A66" w:rsidP="005A6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учебных действий учащихся (регулятивных, коммуникативных, познавательных), т. е. таких</w:t>
      </w:r>
      <w:r w:rsidR="00D04F3B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умственных действий обучающихся, которые направлены на анализ своей познавательной</w:t>
      </w:r>
      <w:r w:rsidR="00D04F3B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деятельности и управление ею. К ним относятся: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Pr="001863D7">
        <w:rPr>
          <w:rFonts w:ascii="Times New Roman" w:hAnsi="Times New Roman"/>
          <w:sz w:val="28"/>
          <w:szCs w:val="28"/>
          <w:lang w:val="ru-RU"/>
        </w:rPr>
        <w:t>способность обучающегося принимать и сохранять учебную цель и задачи;</w:t>
      </w:r>
    </w:p>
    <w:p w:rsidR="00BD7A66" w:rsidRPr="001863D7" w:rsidRDefault="00BD7A66" w:rsidP="002B70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самостоятельно преобразовывать практическую задачу в познавательную; умение</w:t>
      </w:r>
      <w:r w:rsidR="00D04F3B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планировать собственную деятельность в соответствии с поставленной задачей и условиями</w:t>
      </w:r>
      <w:r w:rsidR="00D04F3B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её реализации и искать средства её осуществления; умение контролировать и оценивать свои</w:t>
      </w:r>
      <w:r w:rsidR="00D04F3B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действия, проявлять инициативу и самостоятельность в обучении;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="00D04F3B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умение осуществлять информационный поиск, сбор и выделение существенной</w:t>
      </w:r>
    </w:p>
    <w:p w:rsidR="00BD7A66" w:rsidRPr="001863D7" w:rsidRDefault="00BD7A66" w:rsidP="002B70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информации из различных информационных источников;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="00D04F3B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умение использовать знаково-символические средства для создания моделей</w:t>
      </w:r>
    </w:p>
    <w:p w:rsidR="00BD7A66" w:rsidRPr="001863D7" w:rsidRDefault="00BD7A66" w:rsidP="002B70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изучаемых объектов и процессов, схем решения учебно-познавательных и практических</w:t>
      </w:r>
      <w:r w:rsidR="00D04F3B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задач;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="00D04F3B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способность к осуществлению логических операций сравнения, анализа,</w:t>
      </w:r>
    </w:p>
    <w:p w:rsidR="00BD7A66" w:rsidRPr="001863D7" w:rsidRDefault="00BD7A66" w:rsidP="002B70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обобщения, классификации по родовидовым признакам, установлению аналогий, отнесению</w:t>
      </w:r>
      <w:r w:rsidR="00D04F3B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к известным понятиям;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="00D04F3B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умение сотрудничать с педагогом и сверстниками при решении учебных</w:t>
      </w:r>
    </w:p>
    <w:p w:rsidR="00BD7A66" w:rsidRPr="001863D7" w:rsidRDefault="00BD7A66" w:rsidP="002B70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проблем, принимать на себя ответственность за результаты своих действий.</w:t>
      </w:r>
    </w:p>
    <w:p w:rsidR="00BD7A66" w:rsidRPr="001863D7" w:rsidRDefault="00D04F3B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Достижение метапредметных результатов обеспечивается за счёт основных компонентов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образовательного процесса — учебных предметов, представленных в обязательной части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учебного плана.</w:t>
      </w:r>
    </w:p>
    <w:p w:rsidR="00BD7A66" w:rsidRDefault="00D04F3B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Основное содержание оценки метапредметных результатов на ступени начального общего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образования строится вокруг умения учиться. Оценка метапредметных результатов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проводится в ходе различных процедур таких, как решение задач творческого и поискового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характера, учебное проектирование, комплексные работы на межпредметной основе,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A66" w:rsidRPr="001863D7">
        <w:rPr>
          <w:rFonts w:ascii="Times New Roman" w:hAnsi="Times New Roman"/>
          <w:sz w:val="28"/>
          <w:szCs w:val="28"/>
          <w:lang w:val="ru-RU"/>
        </w:rPr>
        <w:t>мониторинг сформированности основных учебных умений.</w:t>
      </w:r>
    </w:p>
    <w:p w:rsidR="00B710BE" w:rsidRDefault="00B710BE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10BE" w:rsidRDefault="00B710BE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10BE" w:rsidRPr="001863D7" w:rsidRDefault="00B710BE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Регулятивные УУД: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1.Умение определять цель деятельности на уроке.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2.Умение работать по плану.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3. Умение контролировать выполнение заданий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Познавательные УУД: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1. Умение ориентироваться в учебнике.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2. Умение сравнивать и группировать предметы.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3. Умение извлекать информацию из сюжетного рисунка.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4. Умение переводить информацию из одного вида в другой (из рисунка в схему).</w:t>
      </w:r>
    </w:p>
    <w:p w:rsidR="002B70F4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5. Умение вычитывать информацию из текста и схемы.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Коммуникативные УУД: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1. Умение участвовать в диалоге на уроке и в жизненных ситуациях.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2. Умение отвечать на вопросы учителя, товарищей по классу.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3.Умение соблюдать простейшие нормы речевого этикета: здороваться, прощаться, 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благодарить.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4. Умение слушать и понимать речь других.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5. Умение участвовать в паре.</w:t>
      </w:r>
    </w:p>
    <w:p w:rsidR="00BD7A66" w:rsidRPr="001863D7" w:rsidRDefault="00BD7A66" w:rsidP="002B70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В начале и в конце учебного года проводится</w:t>
      </w:r>
      <w:r w:rsidR="002B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мониторинг сформированности УУД</w:t>
      </w:r>
      <w:r w:rsidR="00D04F3B" w:rsidRPr="001863D7">
        <w:rPr>
          <w:rFonts w:ascii="Times New Roman" w:hAnsi="Times New Roman"/>
          <w:sz w:val="28"/>
          <w:szCs w:val="28"/>
          <w:lang w:val="ru-RU"/>
        </w:rPr>
        <w:t>.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Диагностическая работа включает в себя задания на выявление планируемых результато</w:t>
      </w:r>
      <w:r w:rsidR="00D04F3B" w:rsidRPr="001863D7">
        <w:rPr>
          <w:rFonts w:ascii="Times New Roman" w:hAnsi="Times New Roman"/>
          <w:sz w:val="28"/>
          <w:szCs w:val="28"/>
          <w:lang w:val="ru-RU"/>
        </w:rPr>
        <w:t>в</w:t>
      </w:r>
      <w:r w:rsidRPr="001863D7">
        <w:rPr>
          <w:rFonts w:ascii="Times New Roman" w:hAnsi="Times New Roman"/>
          <w:sz w:val="28"/>
          <w:szCs w:val="28"/>
          <w:lang w:val="ru-RU"/>
        </w:rPr>
        <w:t>.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Оценка предметных результатов</w:t>
      </w:r>
    </w:p>
    <w:p w:rsidR="00BD7A66" w:rsidRPr="001863D7" w:rsidRDefault="00BD7A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Достижение предметных результатов обеспечивается за счет основных учебных</w:t>
      </w:r>
    </w:p>
    <w:p w:rsidR="00D04F3B" w:rsidRPr="000322B0" w:rsidRDefault="00BD7A66" w:rsidP="002B70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предметов. Поэтому объектом оценки предметных результатов является способность</w:t>
      </w:r>
      <w:r w:rsidR="00D04F3B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обучающихся с ОВЗ (ЗПР) решать учебно-познавательные и учебно-практические задачи.</w:t>
      </w:r>
      <w:r w:rsidR="00D04F3B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Оценка достижения предметных результатов ведётся как в ходе текущего и</w:t>
      </w:r>
      <w:r w:rsidR="00D04F3B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промежуточного оценивания, так и в ходе выполнения итоговых проверочных работ.</w:t>
      </w:r>
      <w:r w:rsidR="00D04F3B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Результаты накопленной оценки, полученной в ходе текущего и промежуточного оценивания,фиксируются и учитываются при определении итоговой оценки. Предметом итоговой оценки</w:t>
      </w:r>
      <w:r w:rsidR="002B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освоения обучающимися основной общеобразовательной программы начального общего</w:t>
      </w:r>
      <w:r w:rsidR="00D04F3B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образования является достижение предметных и метапредметных результатов начального</w:t>
      </w:r>
      <w:r w:rsidR="00D04F3B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общего образования, необходимых для продолжения образования.</w:t>
      </w:r>
    </w:p>
    <w:p w:rsidR="00D04F3B" w:rsidRPr="00B710BE" w:rsidRDefault="00451DEF" w:rsidP="002B70F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br w:type="page"/>
      </w:r>
      <w:r w:rsidR="00D04F3B" w:rsidRPr="00B710BE">
        <w:rPr>
          <w:rFonts w:ascii="Arial" w:eastAsia="Times New Roman" w:hAnsi="Arial" w:cs="Arial"/>
          <w:sz w:val="28"/>
          <w:szCs w:val="28"/>
          <w:lang w:val="ru-RU" w:eastAsia="ru-RU" w:bidi="ar-SA"/>
        </w:rPr>
        <w:t>МОДЕЛЬ СИСТЕМЫ ОЦЕНКИ ПРЕДМЕТНЫХ РЕЗУЛЬТАТОВ</w:t>
      </w:r>
    </w:p>
    <w:p w:rsidR="00BD7A66" w:rsidRPr="000322B0" w:rsidRDefault="00BD7A66" w:rsidP="00BD7A66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2"/>
        <w:gridCol w:w="2364"/>
        <w:gridCol w:w="3342"/>
        <w:gridCol w:w="2900"/>
      </w:tblGrid>
      <w:tr w:rsidR="00D04F3B" w:rsidRPr="00286B38" w:rsidTr="00286B38">
        <w:tc>
          <w:tcPr>
            <w:tcW w:w="2382" w:type="dxa"/>
          </w:tcPr>
          <w:p w:rsidR="00D04F3B" w:rsidRPr="00286B38" w:rsidRDefault="00D04F3B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Цель</w:t>
            </w:r>
          </w:p>
          <w:p w:rsidR="00D04F3B" w:rsidRPr="00286B38" w:rsidRDefault="00D04F3B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364" w:type="dxa"/>
          </w:tcPr>
          <w:p w:rsidR="00D04F3B" w:rsidRPr="00286B38" w:rsidRDefault="00D04F3B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Способ </w:t>
            </w:r>
          </w:p>
          <w:p w:rsidR="00D04F3B" w:rsidRPr="00286B38" w:rsidRDefault="00D04F3B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342" w:type="dxa"/>
          </w:tcPr>
          <w:p w:rsidR="00D04F3B" w:rsidRPr="00286B38" w:rsidRDefault="00D04F3B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Оценка </w:t>
            </w:r>
          </w:p>
          <w:p w:rsidR="00D04F3B" w:rsidRPr="00286B38" w:rsidRDefault="00D04F3B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900" w:type="dxa"/>
          </w:tcPr>
          <w:p w:rsidR="00D04F3B" w:rsidRPr="00286B38" w:rsidRDefault="00D04F3B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Виды помощи</w:t>
            </w:r>
          </w:p>
        </w:tc>
      </w:tr>
      <w:tr w:rsidR="00D04F3B" w:rsidRPr="00286B38" w:rsidTr="00286B38">
        <w:tc>
          <w:tcPr>
            <w:tcW w:w="10988" w:type="dxa"/>
            <w:gridSpan w:val="4"/>
          </w:tcPr>
          <w:p w:rsidR="00D04F3B" w:rsidRPr="00286B38" w:rsidRDefault="00D04F3B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Входная диагностика</w:t>
            </w:r>
          </w:p>
          <w:p w:rsidR="00D04F3B" w:rsidRPr="00286B38" w:rsidRDefault="00D04F3B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D04F3B" w:rsidRPr="00286B38" w:rsidTr="00286B38">
        <w:tc>
          <w:tcPr>
            <w:tcW w:w="2382" w:type="dxa"/>
          </w:tcPr>
          <w:p w:rsidR="00D04F3B" w:rsidRPr="00286B38" w:rsidRDefault="00D04F3B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Определение</w:t>
            </w:r>
          </w:p>
          <w:p w:rsidR="00D04F3B" w:rsidRPr="00286B38" w:rsidRDefault="00D04F3B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исходного уровня</w:t>
            </w:r>
          </w:p>
          <w:p w:rsidR="00D04F3B" w:rsidRPr="00286B38" w:rsidRDefault="00D04F3B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развития личности</w:t>
            </w:r>
          </w:p>
          <w:p w:rsidR="00D04F3B" w:rsidRPr="00286B38" w:rsidRDefault="00D04F3B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у ч а щ е г о с я в</w:t>
            </w:r>
            <w:r w:rsidR="00BE6A40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</w:t>
            </w: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следующих</w:t>
            </w:r>
          </w:p>
          <w:p w:rsidR="00D04F3B" w:rsidRPr="00286B38" w:rsidRDefault="00D04F3B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компетенциях:</w:t>
            </w:r>
          </w:p>
          <w:p w:rsidR="00D04F3B" w:rsidRPr="00286B38" w:rsidRDefault="00D04F3B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-в личностной</w:t>
            </w:r>
          </w:p>
          <w:p w:rsidR="00D04F3B" w:rsidRPr="00286B38" w:rsidRDefault="00D04F3B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компетентности</w:t>
            </w:r>
          </w:p>
          <w:p w:rsidR="00D04F3B" w:rsidRPr="00286B38" w:rsidRDefault="00D04F3B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(развитие</w:t>
            </w:r>
          </w:p>
          <w:p w:rsidR="00D04F3B" w:rsidRPr="00286B38" w:rsidRDefault="00D04F3B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личностных</w:t>
            </w:r>
          </w:p>
          <w:p w:rsidR="00D04F3B" w:rsidRPr="00286B38" w:rsidRDefault="00D04F3B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навыков, освоения</w:t>
            </w:r>
          </w:p>
          <w:p w:rsidR="00D04F3B" w:rsidRPr="00286B38" w:rsidRDefault="00D04F3B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норм и правил</w:t>
            </w:r>
          </w:p>
          <w:p w:rsidR="00D04F3B" w:rsidRPr="00286B38" w:rsidRDefault="00D04F3B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поведения);</w:t>
            </w:r>
          </w:p>
          <w:p w:rsidR="00D04F3B" w:rsidRPr="00286B38" w:rsidRDefault="00D04F3B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 регулятивной</w:t>
            </w:r>
          </w:p>
          <w:p w:rsidR="00D04F3B" w:rsidRPr="00286B38" w:rsidRDefault="00D04F3B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компетентности;</w:t>
            </w:r>
          </w:p>
          <w:p w:rsidR="00D04F3B" w:rsidRPr="00286B38" w:rsidRDefault="00D04F3B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-коммуникативной</w:t>
            </w:r>
          </w:p>
          <w:p w:rsidR="00D04F3B" w:rsidRPr="00286B38" w:rsidRDefault="00D04F3B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компетентности;</w:t>
            </w:r>
          </w:p>
          <w:p w:rsidR="00D04F3B" w:rsidRPr="00286B38" w:rsidRDefault="00D04F3B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 познавательной</w:t>
            </w:r>
          </w:p>
          <w:p w:rsidR="00D04F3B" w:rsidRPr="00286B38" w:rsidRDefault="00D04F3B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компетентности;</w:t>
            </w:r>
          </w:p>
          <w:p w:rsidR="00D04F3B" w:rsidRPr="00286B38" w:rsidRDefault="00D04F3B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 определение</w:t>
            </w:r>
          </w:p>
          <w:p w:rsidR="00D04F3B" w:rsidRPr="00286B38" w:rsidRDefault="00D04F3B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зоны ближайшего</w:t>
            </w:r>
          </w:p>
          <w:p w:rsidR="00D04F3B" w:rsidRPr="00286B38" w:rsidRDefault="00D04F3B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развития;</w:t>
            </w:r>
          </w:p>
          <w:p w:rsidR="00D04F3B" w:rsidRPr="00286B38" w:rsidRDefault="00D04F3B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 направления</w:t>
            </w:r>
          </w:p>
          <w:p w:rsidR="00D04F3B" w:rsidRPr="00286B38" w:rsidRDefault="00D04F3B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коррекционно-</w:t>
            </w:r>
          </w:p>
          <w:p w:rsidR="00D04F3B" w:rsidRPr="00286B38" w:rsidRDefault="00D04F3B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развивающей</w:t>
            </w:r>
          </w:p>
          <w:p w:rsidR="00D04F3B" w:rsidRPr="00286B38" w:rsidRDefault="00D04F3B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работы. </w:t>
            </w:r>
          </w:p>
          <w:p w:rsidR="00D04F3B" w:rsidRPr="00286B38" w:rsidRDefault="00D04F3B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364" w:type="dxa"/>
          </w:tcPr>
          <w:p w:rsidR="00D04F3B" w:rsidRPr="00286B38" w:rsidRDefault="00D04F3B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Наблюдение,</w:t>
            </w:r>
          </w:p>
          <w:p w:rsidR="00D04F3B" w:rsidRPr="00286B38" w:rsidRDefault="00D04F3B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письменные и</w:t>
            </w:r>
          </w:p>
          <w:p w:rsidR="00D04F3B" w:rsidRPr="00286B38" w:rsidRDefault="00D04F3B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графические</w:t>
            </w:r>
          </w:p>
          <w:p w:rsidR="00D04F3B" w:rsidRPr="00286B38" w:rsidRDefault="00D04F3B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работы, устная</w:t>
            </w:r>
          </w:p>
          <w:p w:rsidR="00D04F3B" w:rsidRPr="00286B38" w:rsidRDefault="00D04F3B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беседа,</w:t>
            </w:r>
          </w:p>
          <w:p w:rsidR="00D04F3B" w:rsidRPr="00286B38" w:rsidRDefault="00D04F3B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тестирование.</w:t>
            </w:r>
          </w:p>
          <w:p w:rsidR="00D04F3B" w:rsidRPr="00286B38" w:rsidRDefault="00D04F3B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342" w:type="dxa"/>
          </w:tcPr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Оценочным ключом для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фиксации достижений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ребенка является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трехуровневая шкала: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Низкий уровень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–</w:t>
            </w:r>
            <w:r w:rsidR="00BE6A40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</w:t>
            </w: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 е б е н о к н е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демонстрирует умение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даже в отдельных видах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деятельности.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Средний уровень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–</w:t>
            </w:r>
            <w:r w:rsidR="00BE6A40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</w:t>
            </w: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ребенок демонстрирует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умения в отдельных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видах деятельности.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Высокий уровень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–</w:t>
            </w:r>
            <w:r w:rsidR="00BE6A40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</w:t>
            </w: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демонстрирует умения в</w:t>
            </w:r>
            <w:r w:rsidR="00BE6A40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</w:t>
            </w: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большинстве видов</w:t>
            </w:r>
            <w:r w:rsidR="00BE6A40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</w:t>
            </w: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деятельности.</w:t>
            </w:r>
          </w:p>
          <w:p w:rsidR="00D04F3B" w:rsidRPr="00286B38" w:rsidRDefault="00D04F3B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900" w:type="dxa"/>
          </w:tcPr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Индивидуальные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коррекционно-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развивающие занятия,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занятия с логопедом,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индивидуальная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помощь учителя на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уроках,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дифференцированные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задания, помощь и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поощрение,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психолого-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педагогическое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консультирование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родителей.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Групповые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коррекционно-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развивающие занятия,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дифференцированные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задания занятия с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логопедом,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дифференцированные</w:t>
            </w:r>
            <w:r w:rsidR="00BE6A40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</w:t>
            </w: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задания, руководство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и помощь учителя,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психолого-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педагогическое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консультирование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родителей.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Дополнительные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развивающие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упражнения,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дифференцированные</w:t>
            </w:r>
            <w:r w:rsidR="00BE6A40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</w:t>
            </w: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задания, контроль и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поощрение,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психолого-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педагогическое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консультирование</w:t>
            </w:r>
          </w:p>
          <w:p w:rsidR="00A23F65" w:rsidRPr="00286B38" w:rsidRDefault="00A23F65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родителей.</w:t>
            </w:r>
          </w:p>
          <w:p w:rsidR="00D04F3B" w:rsidRPr="00286B38" w:rsidRDefault="00D04F3B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E632C6" w:rsidRPr="00286B38" w:rsidTr="00286B38">
        <w:tc>
          <w:tcPr>
            <w:tcW w:w="10988" w:type="dxa"/>
            <w:gridSpan w:val="4"/>
          </w:tcPr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Промежуточный контроль</w:t>
            </w:r>
          </w:p>
          <w:p w:rsidR="00E632C6" w:rsidRPr="00286B38" w:rsidRDefault="00E632C6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D04F3B" w:rsidRPr="00286B38" w:rsidTr="00286B38">
        <w:tc>
          <w:tcPr>
            <w:tcW w:w="2382" w:type="dxa"/>
          </w:tcPr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Диагностика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текущих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результатов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освоения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предметных</w:t>
            </w:r>
          </w:p>
          <w:p w:rsidR="00E632C6" w:rsidRPr="00286B38" w:rsidRDefault="00BE6A40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</w:t>
            </w:r>
            <w:r w:rsidR="00E632C6"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рограмм и программы УУД,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соотнесение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достигнутых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результатов с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планируемыми,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определение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дальнейших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коррекционно-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развивающих</w:t>
            </w:r>
          </w:p>
          <w:p w:rsidR="00D04F3B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мероприятий.</w:t>
            </w:r>
          </w:p>
        </w:tc>
        <w:tc>
          <w:tcPr>
            <w:tcW w:w="2364" w:type="dxa"/>
          </w:tcPr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Диагностические,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практические,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самостоятельные,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творческие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работы,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дидактические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карточки, средства</w:t>
            </w:r>
          </w:p>
          <w:p w:rsidR="00E632C6" w:rsidRPr="00286B38" w:rsidRDefault="00BE6A40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И</w:t>
            </w:r>
            <w:r w:rsidR="00E632C6"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КТ, тесты ,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портфолио,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проекты.</w:t>
            </w:r>
          </w:p>
          <w:p w:rsidR="00D04F3B" w:rsidRPr="00286B38" w:rsidRDefault="00D04F3B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342" w:type="dxa"/>
          </w:tcPr>
          <w:p w:rsidR="00E632C6" w:rsidRPr="00286B38" w:rsidRDefault="00BE6A40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1 ) о</w:t>
            </w:r>
            <w:r w:rsidR="00E632C6"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бщепринятая пятибалльная шкала для оценки полноты и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глубины освоения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материала, умения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решать</w:t>
            </w:r>
            <w:r w:rsidR="00BE6A40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</w:t>
            </w: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учебно - познавательные и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практические задачи; 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2) оценки:«зачет \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незачет»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(«удовлетворительно \неудовлетворительно»),т. е . о ц е н к а ,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свидетельствующая об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освоении опорной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системы знаний и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правильном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выполнении учебных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действий в рамках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диапазона заданных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задач, построенных на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опорном учебном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материале;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 ц е н к и :«хорошо»,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«отлично»,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свидетельствующие об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усвоении опорной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системы знаний на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уровне осознанного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произвольного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овладения учебными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действиями, а также о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кругозоре, широте (или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избирательности)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интересов.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3) индивидуальное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н а б л ю д е н и е з а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деятельностью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учащегося в процессе</w:t>
            </w:r>
          </w:p>
          <w:p w:rsidR="00D04F3B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работы с классом.</w:t>
            </w:r>
          </w:p>
        </w:tc>
        <w:tc>
          <w:tcPr>
            <w:tcW w:w="2900" w:type="dxa"/>
          </w:tcPr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Коррекционно-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развивающие занятия,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индивидуальные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занятия с учителем по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ликвидации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«пробелов»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дифференцированные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разно уровневые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задания, памятки,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образцы записей,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таблицы и схемы,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счетный материал,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опорные схем ы,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обучение приемам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мнемотехники,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обучение приемам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самоконтроля,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использование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интерактивных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технологий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(компьютерные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образовательные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игры, задания, тесты,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учебные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презентации);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психолого-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педагогическое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консультирование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родителей.</w:t>
            </w:r>
          </w:p>
          <w:p w:rsidR="00D04F3B" w:rsidRPr="00286B38" w:rsidRDefault="00D04F3B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E632C6" w:rsidRPr="00286B38" w:rsidTr="00286B38">
        <w:tc>
          <w:tcPr>
            <w:tcW w:w="10988" w:type="dxa"/>
            <w:gridSpan w:val="4"/>
          </w:tcPr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Итоговый контроль</w:t>
            </w:r>
          </w:p>
          <w:p w:rsidR="00E632C6" w:rsidRPr="00286B38" w:rsidRDefault="00E632C6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D04F3B" w:rsidRPr="00286B38" w:rsidTr="00286B38">
        <w:tc>
          <w:tcPr>
            <w:tcW w:w="2382" w:type="dxa"/>
          </w:tcPr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Системное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обобщение итогов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учебной</w:t>
            </w:r>
          </w:p>
          <w:p w:rsidR="00D04F3B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деятельности по разделу, теме</w:t>
            </w:r>
          </w:p>
        </w:tc>
        <w:tc>
          <w:tcPr>
            <w:tcW w:w="2364" w:type="dxa"/>
          </w:tcPr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Ус т н ы й и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письменный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опрос,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тестирование,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контрольные и</w:t>
            </w:r>
          </w:p>
          <w:p w:rsidR="00D04F3B" w:rsidRPr="00286B38" w:rsidRDefault="00E632C6" w:rsidP="00BE6A4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диагностические</w:t>
            </w:r>
            <w:r w:rsidR="00BE6A40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</w:t>
            </w: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работы, проекты.</w:t>
            </w:r>
          </w:p>
        </w:tc>
        <w:tc>
          <w:tcPr>
            <w:tcW w:w="3342" w:type="dxa"/>
          </w:tcPr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1 ) общепринятая</w:t>
            </w:r>
            <w:r w:rsidR="00BE6A40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</w:t>
            </w: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пятибалльная шкала для</w:t>
            </w:r>
            <w:r w:rsidR="00BE6A40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</w:t>
            </w: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оценки полноты и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глубины освоения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материала, умения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решать </w:t>
            </w:r>
            <w:r w:rsidR="00BE6A40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у</w:t>
            </w: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чебно -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познавательные и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практические задачи; 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2 ) р а б о т ы в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«Портфолио»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 ц е н и в а ю т с я п о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критериям,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обозначенным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педагогом и классом.</w:t>
            </w:r>
          </w:p>
          <w:p w:rsidR="00D04F3B" w:rsidRPr="00286B38" w:rsidRDefault="00D04F3B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900" w:type="dxa"/>
          </w:tcPr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Организация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повторения учебного</w:t>
            </w:r>
            <w:r w:rsidR="00BE6A40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</w:t>
            </w: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материала, проекты,</w:t>
            </w:r>
            <w:r w:rsidR="00BE6A40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</w:t>
            </w: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презентации,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творческие работы,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предметные недели,</w:t>
            </w:r>
            <w:r w:rsidR="00BE6A40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олимпиады и </w:t>
            </w: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конкурсы; психолого-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педагогическое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консультирование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родителей</w:t>
            </w:r>
          </w:p>
          <w:p w:rsidR="00D04F3B" w:rsidRPr="00286B38" w:rsidRDefault="00D04F3B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E632C6" w:rsidRPr="00286B38" w:rsidTr="00286B38">
        <w:tc>
          <w:tcPr>
            <w:tcW w:w="10988" w:type="dxa"/>
            <w:gridSpan w:val="4"/>
          </w:tcPr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Комплексная диагностика</w:t>
            </w:r>
          </w:p>
          <w:p w:rsidR="00E632C6" w:rsidRPr="00286B38" w:rsidRDefault="00E632C6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D04F3B" w:rsidRPr="00286B38" w:rsidTr="00286B38">
        <w:tc>
          <w:tcPr>
            <w:tcW w:w="2382" w:type="dxa"/>
          </w:tcPr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Диагностирование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качества обучения,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личностных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достижений</w:t>
            </w:r>
          </w:p>
          <w:p w:rsidR="00E632C6" w:rsidRPr="00286B38" w:rsidRDefault="00E632C6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учащихся.</w:t>
            </w:r>
          </w:p>
          <w:p w:rsidR="00D04F3B" w:rsidRPr="00286B38" w:rsidRDefault="00D04F3B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364" w:type="dxa"/>
          </w:tcPr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Логопедическое и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психологическое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тестирование,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тесты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обученности по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предметам,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портфолио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учащегося,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учебные проекты.</w:t>
            </w:r>
          </w:p>
          <w:p w:rsidR="00D04F3B" w:rsidRPr="00286B38" w:rsidRDefault="00D04F3B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342" w:type="dxa"/>
          </w:tcPr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Результаты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оцениваются: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 по бальной системе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теста;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 по уровням: высокий,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средний, низкий;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 по критериям оценки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портфолио;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 по критериям оценки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проектов.</w:t>
            </w:r>
          </w:p>
          <w:p w:rsidR="00D04F3B" w:rsidRPr="00286B38" w:rsidRDefault="00D04F3B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900" w:type="dxa"/>
          </w:tcPr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Медико-психолого-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педагогический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 о н с и л и у м с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выработкой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рекомендаций по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у т о ч н е н и ю и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коррекции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индивидуального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образовательного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маршрута учащегося с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ОВЗ, коррекционно-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развивающие занятия,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занятия с психологом</w:t>
            </w:r>
            <w:r w:rsidR="00BE6A40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и логопедом</w:t>
            </w: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 ,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психолого-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педагогическое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консультирование</w:t>
            </w:r>
          </w:p>
          <w:p w:rsidR="00D04F3B" w:rsidRPr="00286B38" w:rsidRDefault="00F642CF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родителей</w:t>
            </w:r>
          </w:p>
        </w:tc>
      </w:tr>
    </w:tbl>
    <w:p w:rsidR="00D04F3B" w:rsidRPr="00D04F3B" w:rsidRDefault="00D04F3B" w:rsidP="00D04F3B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3741DB" w:rsidRPr="001863D7" w:rsidRDefault="00F642CF" w:rsidP="001863D7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 w:eastAsia="ru-RU"/>
        </w:rPr>
        <w:t xml:space="preserve">     </w:t>
      </w:r>
      <w:r w:rsidR="003741DB" w:rsidRPr="001863D7">
        <w:rPr>
          <w:rFonts w:ascii="Times New Roman" w:hAnsi="Times New Roman"/>
          <w:sz w:val="28"/>
          <w:szCs w:val="28"/>
        </w:rPr>
        <w:t>Результаты накопленной оценки, полученной в ходе текущего и промежуточного</w:t>
      </w:r>
      <w:r w:rsidRPr="001863D7">
        <w:rPr>
          <w:rFonts w:ascii="Times New Roman" w:hAnsi="Times New Roman"/>
          <w:sz w:val="28"/>
          <w:szCs w:val="28"/>
        </w:rPr>
        <w:t xml:space="preserve"> </w:t>
      </w:r>
      <w:r w:rsidR="003741DB" w:rsidRPr="001863D7">
        <w:rPr>
          <w:rFonts w:ascii="Times New Roman" w:hAnsi="Times New Roman"/>
          <w:sz w:val="28"/>
          <w:szCs w:val="28"/>
        </w:rPr>
        <w:t>оценивания, фиксируются и учитываются при определении итоговой оценки. Предметом</w:t>
      </w:r>
      <w:r w:rsidRPr="001863D7">
        <w:rPr>
          <w:rFonts w:ascii="Times New Roman" w:hAnsi="Times New Roman"/>
          <w:sz w:val="28"/>
          <w:szCs w:val="28"/>
        </w:rPr>
        <w:t xml:space="preserve"> </w:t>
      </w:r>
      <w:r w:rsidR="003741DB" w:rsidRPr="001863D7">
        <w:rPr>
          <w:rFonts w:ascii="Times New Roman" w:hAnsi="Times New Roman"/>
          <w:sz w:val="28"/>
          <w:szCs w:val="28"/>
        </w:rPr>
        <w:t>итоговой оценки освоения обучающимися адаптированной основной образовательной</w:t>
      </w:r>
      <w:r w:rsidRPr="001863D7">
        <w:rPr>
          <w:rFonts w:ascii="Times New Roman" w:hAnsi="Times New Roman"/>
          <w:sz w:val="28"/>
          <w:szCs w:val="28"/>
        </w:rPr>
        <w:t xml:space="preserve"> </w:t>
      </w:r>
      <w:r w:rsidR="003741DB" w:rsidRPr="001863D7">
        <w:rPr>
          <w:rFonts w:ascii="Times New Roman" w:hAnsi="Times New Roman"/>
          <w:sz w:val="28"/>
          <w:szCs w:val="28"/>
        </w:rPr>
        <w:t>программы начального общего образования является достижение предметных и</w:t>
      </w:r>
      <w:r w:rsidRPr="001863D7">
        <w:rPr>
          <w:rFonts w:ascii="Times New Roman" w:hAnsi="Times New Roman"/>
          <w:sz w:val="28"/>
          <w:szCs w:val="28"/>
        </w:rPr>
        <w:t xml:space="preserve"> </w:t>
      </w:r>
      <w:r w:rsidR="003741DB" w:rsidRPr="001863D7">
        <w:rPr>
          <w:rFonts w:ascii="Times New Roman" w:hAnsi="Times New Roman"/>
          <w:sz w:val="28"/>
          <w:szCs w:val="28"/>
        </w:rPr>
        <w:t>метапредметных результатов начального общего образования, необходимых для продолжения</w:t>
      </w:r>
      <w:r w:rsidRPr="001863D7">
        <w:rPr>
          <w:rFonts w:ascii="Times New Roman" w:hAnsi="Times New Roman"/>
          <w:sz w:val="28"/>
          <w:szCs w:val="28"/>
        </w:rPr>
        <w:t xml:space="preserve"> </w:t>
      </w:r>
      <w:r w:rsidR="003741DB" w:rsidRPr="001863D7">
        <w:rPr>
          <w:rFonts w:ascii="Times New Roman" w:hAnsi="Times New Roman"/>
          <w:sz w:val="28"/>
          <w:szCs w:val="28"/>
        </w:rPr>
        <w:t xml:space="preserve">образования. </w:t>
      </w:r>
    </w:p>
    <w:p w:rsidR="003741DB" w:rsidRPr="002B70F4" w:rsidRDefault="00F642CF" w:rsidP="001863D7">
      <w:pPr>
        <w:pStyle w:val="af9"/>
        <w:spacing w:line="360" w:lineRule="auto"/>
        <w:ind w:firstLine="709"/>
        <w:rPr>
          <w:rFonts w:ascii="Times New Roman" w:eastAsia="Calibri" w:hAnsi="Times New Roman"/>
          <w:color w:val="auto"/>
          <w:sz w:val="28"/>
          <w:szCs w:val="28"/>
          <w:lang w:val="ru-RU" w:eastAsia="en-US" w:bidi="en-US"/>
        </w:rPr>
      </w:pPr>
      <w:r w:rsidRPr="001863D7">
        <w:rPr>
          <w:rFonts w:ascii="Times New Roman" w:hAnsi="Times New Roman"/>
          <w:sz w:val="28"/>
          <w:szCs w:val="28"/>
        </w:rPr>
        <w:t xml:space="preserve">     </w:t>
      </w:r>
      <w:r w:rsidR="003741DB" w:rsidRPr="001863D7">
        <w:rPr>
          <w:rFonts w:ascii="Times New Roman" w:hAnsi="Times New Roman"/>
          <w:sz w:val="28"/>
          <w:szCs w:val="28"/>
        </w:rPr>
        <w:t>Оценка предметных результатов по предметам проводится с помощью контрольных и</w:t>
      </w:r>
      <w:r w:rsidRPr="001863D7">
        <w:rPr>
          <w:rFonts w:ascii="Times New Roman" w:hAnsi="Times New Roman"/>
          <w:sz w:val="28"/>
          <w:szCs w:val="28"/>
        </w:rPr>
        <w:t xml:space="preserve"> </w:t>
      </w:r>
      <w:r w:rsidR="003741DB" w:rsidRPr="001863D7">
        <w:rPr>
          <w:rFonts w:ascii="Times New Roman" w:hAnsi="Times New Roman"/>
          <w:sz w:val="28"/>
          <w:szCs w:val="28"/>
        </w:rPr>
        <w:t>диагностических работ, тестов, устных и письменных опросов направленных на определение</w:t>
      </w:r>
      <w:r w:rsidRPr="001863D7">
        <w:rPr>
          <w:rFonts w:ascii="Times New Roman" w:hAnsi="Times New Roman"/>
          <w:sz w:val="28"/>
          <w:szCs w:val="28"/>
        </w:rPr>
        <w:t xml:space="preserve"> </w:t>
      </w:r>
      <w:r w:rsidR="003741DB" w:rsidRPr="001863D7">
        <w:rPr>
          <w:rFonts w:ascii="Times New Roman" w:hAnsi="Times New Roman"/>
          <w:sz w:val="28"/>
          <w:szCs w:val="28"/>
        </w:rPr>
        <w:t xml:space="preserve">уровня освоения темы учащимися. Проводится </w:t>
      </w:r>
      <w:r w:rsidR="003741DB" w:rsidRPr="002B70F4">
        <w:rPr>
          <w:rFonts w:ascii="Times New Roman" w:eastAsia="Calibri" w:hAnsi="Times New Roman"/>
          <w:color w:val="auto"/>
          <w:sz w:val="28"/>
          <w:szCs w:val="28"/>
          <w:lang w:val="ru-RU" w:eastAsia="en-US" w:bidi="en-US"/>
        </w:rPr>
        <w:t>мониторинг результатов по технике чтения.</w:t>
      </w:r>
    </w:p>
    <w:p w:rsidR="003741DB" w:rsidRPr="001863D7" w:rsidRDefault="00F642CF" w:rsidP="001863D7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863D7">
        <w:rPr>
          <w:rFonts w:ascii="Times New Roman" w:hAnsi="Times New Roman"/>
          <w:sz w:val="28"/>
          <w:szCs w:val="28"/>
        </w:rPr>
        <w:t xml:space="preserve">     </w:t>
      </w:r>
      <w:r w:rsidR="003741DB" w:rsidRPr="001863D7">
        <w:rPr>
          <w:rFonts w:ascii="Times New Roman" w:hAnsi="Times New Roman"/>
          <w:sz w:val="28"/>
          <w:szCs w:val="28"/>
        </w:rPr>
        <w:t>Системная оценка личностных, метапредметных и предметных результатов</w:t>
      </w:r>
    </w:p>
    <w:p w:rsidR="003741DB" w:rsidRPr="001863D7" w:rsidRDefault="003741DB" w:rsidP="002B70F4">
      <w:pPr>
        <w:pStyle w:val="af9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1863D7">
        <w:rPr>
          <w:rFonts w:ascii="Times New Roman" w:hAnsi="Times New Roman"/>
          <w:sz w:val="28"/>
          <w:szCs w:val="28"/>
        </w:rPr>
        <w:t>реализуется в рамках накопительной системы – рабочего Потфолио учащегося, а также в</w:t>
      </w:r>
      <w:r w:rsidR="00F642CF" w:rsidRPr="001863D7">
        <w:rPr>
          <w:rFonts w:ascii="Times New Roman" w:hAnsi="Times New Roman"/>
          <w:sz w:val="28"/>
          <w:szCs w:val="28"/>
        </w:rPr>
        <w:t xml:space="preserve"> </w:t>
      </w:r>
      <w:r w:rsidRPr="001863D7">
        <w:rPr>
          <w:rFonts w:ascii="Times New Roman" w:hAnsi="Times New Roman"/>
          <w:sz w:val="28"/>
          <w:szCs w:val="28"/>
        </w:rPr>
        <w:t>стадии разработки находятся мониторинговые исследования.</w:t>
      </w:r>
    </w:p>
    <w:p w:rsidR="003741DB" w:rsidRPr="001863D7" w:rsidRDefault="003741DB" w:rsidP="001863D7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863D7">
        <w:rPr>
          <w:rFonts w:ascii="Times New Roman" w:hAnsi="Times New Roman"/>
          <w:sz w:val="28"/>
          <w:szCs w:val="28"/>
        </w:rPr>
        <w:t>Формы представления образовательных результатов:</w:t>
      </w:r>
    </w:p>
    <w:p w:rsidR="003741DB" w:rsidRPr="001863D7" w:rsidRDefault="003741DB" w:rsidP="001863D7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863D7">
        <w:rPr>
          <w:rFonts w:ascii="Times New Roman" w:hAnsi="Times New Roman"/>
          <w:sz w:val="28"/>
          <w:szCs w:val="28"/>
        </w:rPr>
        <w:t>- дневник учащегося</w:t>
      </w:r>
    </w:p>
    <w:p w:rsidR="003741DB" w:rsidRPr="001863D7" w:rsidRDefault="003741DB" w:rsidP="001863D7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863D7">
        <w:rPr>
          <w:rFonts w:ascii="Times New Roman" w:hAnsi="Times New Roman"/>
          <w:sz w:val="28"/>
          <w:szCs w:val="28"/>
        </w:rPr>
        <w:t>- личное дело учащегося</w:t>
      </w:r>
    </w:p>
    <w:p w:rsidR="003741DB" w:rsidRPr="001863D7" w:rsidRDefault="003741DB" w:rsidP="001863D7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863D7">
        <w:rPr>
          <w:rFonts w:ascii="Times New Roman" w:hAnsi="Times New Roman"/>
          <w:sz w:val="28"/>
          <w:szCs w:val="28"/>
        </w:rPr>
        <w:t>- тексты итоговых диагностических контрольных работ, диктантов и анализ их выполнения</w:t>
      </w:r>
      <w:r w:rsidR="00F642CF" w:rsidRPr="001863D7">
        <w:rPr>
          <w:rFonts w:ascii="Times New Roman" w:hAnsi="Times New Roman"/>
          <w:sz w:val="28"/>
          <w:szCs w:val="28"/>
        </w:rPr>
        <w:t xml:space="preserve"> </w:t>
      </w:r>
      <w:r w:rsidRPr="001863D7">
        <w:rPr>
          <w:rFonts w:ascii="Times New Roman" w:hAnsi="Times New Roman"/>
          <w:sz w:val="28"/>
          <w:szCs w:val="28"/>
        </w:rPr>
        <w:t>обучающимся</w:t>
      </w:r>
    </w:p>
    <w:p w:rsidR="003741DB" w:rsidRPr="001863D7" w:rsidRDefault="003741DB" w:rsidP="001863D7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863D7">
        <w:rPr>
          <w:rFonts w:ascii="Times New Roman" w:hAnsi="Times New Roman"/>
          <w:sz w:val="28"/>
          <w:szCs w:val="28"/>
        </w:rPr>
        <w:t>- устная оценка успешности результатов, формулировка причин неудач и рекомендаций по</w:t>
      </w:r>
      <w:r w:rsidR="00F642CF" w:rsidRPr="001863D7">
        <w:rPr>
          <w:rFonts w:ascii="Times New Roman" w:hAnsi="Times New Roman"/>
          <w:sz w:val="28"/>
          <w:szCs w:val="28"/>
        </w:rPr>
        <w:t xml:space="preserve"> </w:t>
      </w:r>
      <w:r w:rsidRPr="001863D7">
        <w:rPr>
          <w:rFonts w:ascii="Times New Roman" w:hAnsi="Times New Roman"/>
          <w:sz w:val="28"/>
          <w:szCs w:val="28"/>
        </w:rPr>
        <w:t>устранению пробелов в обученности по предметам</w:t>
      </w:r>
    </w:p>
    <w:p w:rsidR="003741DB" w:rsidRPr="001863D7" w:rsidRDefault="003741DB" w:rsidP="001863D7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863D7">
        <w:rPr>
          <w:rFonts w:ascii="Times New Roman" w:hAnsi="Times New Roman"/>
          <w:sz w:val="28"/>
          <w:szCs w:val="28"/>
        </w:rPr>
        <w:t>- результаты психолого-педагогических исследований, иллюстрирующих динамику развития отдельных интеллектуальных и личностных качеств обучающегося.</w:t>
      </w:r>
    </w:p>
    <w:p w:rsidR="003741DB" w:rsidRPr="001863D7" w:rsidRDefault="003741DB" w:rsidP="001863D7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863D7">
        <w:rPr>
          <w:rFonts w:ascii="Times New Roman" w:hAnsi="Times New Roman"/>
          <w:sz w:val="28"/>
          <w:szCs w:val="28"/>
        </w:rPr>
        <w:t>- портфолио учащегося.</w:t>
      </w:r>
    </w:p>
    <w:p w:rsidR="003741DB" w:rsidRPr="001863D7" w:rsidRDefault="003741DB" w:rsidP="001863D7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863D7">
        <w:rPr>
          <w:rFonts w:ascii="Times New Roman" w:hAnsi="Times New Roman"/>
          <w:sz w:val="28"/>
          <w:szCs w:val="28"/>
        </w:rPr>
        <w:t>Портфолио учащегося:</w:t>
      </w:r>
    </w:p>
    <w:p w:rsidR="003741DB" w:rsidRPr="001863D7" w:rsidRDefault="003741DB" w:rsidP="001863D7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863D7">
        <w:rPr>
          <w:rFonts w:ascii="Times New Roman" w:hAnsi="Times New Roman"/>
          <w:sz w:val="28"/>
          <w:szCs w:val="28"/>
        </w:rPr>
        <w:t>•является современным педагогическим инструментом сопровождения развития</w:t>
      </w:r>
    </w:p>
    <w:p w:rsidR="003741DB" w:rsidRPr="001863D7" w:rsidRDefault="003741DB" w:rsidP="002B70F4">
      <w:pPr>
        <w:pStyle w:val="af9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1863D7">
        <w:rPr>
          <w:rFonts w:ascii="Times New Roman" w:hAnsi="Times New Roman"/>
          <w:sz w:val="28"/>
          <w:szCs w:val="28"/>
        </w:rPr>
        <w:t>и оценки достижений обучающихся с ЗПР, ориентированным на обновление и</w:t>
      </w:r>
      <w:r w:rsidR="002B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</w:rPr>
        <w:t>совершенствование качества образования;</w:t>
      </w:r>
    </w:p>
    <w:p w:rsidR="003741DB" w:rsidRPr="001863D7" w:rsidRDefault="003741DB" w:rsidP="001863D7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863D7">
        <w:rPr>
          <w:rFonts w:ascii="Times New Roman" w:hAnsi="Times New Roman"/>
          <w:sz w:val="28"/>
          <w:szCs w:val="28"/>
        </w:rPr>
        <w:t>•позволяет учитывать возрастные особенности развития универсальных</w:t>
      </w:r>
    </w:p>
    <w:p w:rsidR="003741DB" w:rsidRPr="001863D7" w:rsidRDefault="003741DB" w:rsidP="002B70F4">
      <w:pPr>
        <w:pStyle w:val="af9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1863D7">
        <w:rPr>
          <w:rFonts w:ascii="Times New Roman" w:hAnsi="Times New Roman"/>
          <w:sz w:val="28"/>
          <w:szCs w:val="28"/>
        </w:rPr>
        <w:t xml:space="preserve">учебных действий обучающихся с ЗПР; </w:t>
      </w:r>
    </w:p>
    <w:p w:rsidR="003741DB" w:rsidRPr="001863D7" w:rsidRDefault="003741DB" w:rsidP="001863D7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863D7">
        <w:rPr>
          <w:rFonts w:ascii="Times New Roman" w:hAnsi="Times New Roman"/>
          <w:sz w:val="28"/>
          <w:szCs w:val="28"/>
        </w:rPr>
        <w:t>•предполагает активное вовлечение учащихся и их родителей в оценочную</w:t>
      </w:r>
    </w:p>
    <w:p w:rsidR="003741DB" w:rsidRDefault="003741DB" w:rsidP="002B70F4">
      <w:pPr>
        <w:pStyle w:val="af9"/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</w:rPr>
        <w:t>деятельность на основе проблемного анализа, рефлексии и оптимистического</w:t>
      </w:r>
      <w:r w:rsidR="002B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</w:rPr>
        <w:t>прогнозирования.</w:t>
      </w:r>
    </w:p>
    <w:p w:rsidR="00AB4F5A" w:rsidRDefault="00AB4F5A" w:rsidP="002B70F4">
      <w:pPr>
        <w:pStyle w:val="af9"/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B4F5A" w:rsidRDefault="00AB4F5A" w:rsidP="002B70F4">
      <w:pPr>
        <w:pStyle w:val="af9"/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B4F5A" w:rsidRPr="00AB4F5A" w:rsidRDefault="00AB4F5A" w:rsidP="002B70F4">
      <w:pPr>
        <w:pStyle w:val="af9"/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3741DB" w:rsidRPr="001863D7" w:rsidRDefault="00BE6A40" w:rsidP="002B70F4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741DB" w:rsidRPr="001863D7">
        <w:rPr>
          <w:rFonts w:ascii="Times New Roman" w:hAnsi="Times New Roman"/>
          <w:sz w:val="28"/>
          <w:szCs w:val="28"/>
        </w:rPr>
        <w:t>По результатам оценки, которая формируется на основе материалов портфолио</w:t>
      </w:r>
      <w:r w:rsidR="002B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41DB" w:rsidRPr="001863D7">
        <w:rPr>
          <w:rFonts w:ascii="Times New Roman" w:hAnsi="Times New Roman"/>
          <w:sz w:val="28"/>
          <w:szCs w:val="28"/>
        </w:rPr>
        <w:t>достижений, делаются выводы о:</w:t>
      </w:r>
    </w:p>
    <w:p w:rsidR="003741DB" w:rsidRPr="001863D7" w:rsidRDefault="003741DB" w:rsidP="002B70F4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863D7">
        <w:rPr>
          <w:rFonts w:ascii="Times New Roman" w:hAnsi="Times New Roman"/>
          <w:sz w:val="28"/>
          <w:szCs w:val="28"/>
        </w:rPr>
        <w:t>1) сформированности у обучающегося универсальных и предметных способов</w:t>
      </w:r>
      <w:r w:rsidR="002B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</w:rPr>
        <w:t>действий, а также опорной системы знаний, обеспечивающих ему возможность</w:t>
      </w:r>
      <w:r w:rsidR="002B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</w:rPr>
        <w:t>продолжения образования в основной школе;</w:t>
      </w:r>
    </w:p>
    <w:p w:rsidR="003741DB" w:rsidRPr="001863D7" w:rsidRDefault="003741DB" w:rsidP="002B70F4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863D7">
        <w:rPr>
          <w:rFonts w:ascii="Times New Roman" w:hAnsi="Times New Roman"/>
          <w:sz w:val="28"/>
          <w:szCs w:val="28"/>
        </w:rPr>
        <w:t>2) сформированности основ умения учиться, понимаемой как способности к</w:t>
      </w:r>
      <w:r w:rsidR="002B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</w:rPr>
        <w:t>самоорганизации с целью постановки и решения учебно-познавательных и учебно-практических задач;</w:t>
      </w:r>
    </w:p>
    <w:p w:rsidR="003741DB" w:rsidRDefault="003741DB" w:rsidP="002B70F4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</w:rPr>
        <w:t>3) индивидуальном прогрессе в основных сферах развития личности —</w:t>
      </w:r>
      <w:r w:rsidR="002B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</w:rPr>
        <w:t>мотивационно-смысловой, познавательной, эмоциональной, волевой и саморегуляции.</w:t>
      </w:r>
    </w:p>
    <w:p w:rsidR="002B70F4" w:rsidRDefault="002B70F4" w:rsidP="002B70F4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741DB" w:rsidRPr="001863D7" w:rsidRDefault="003741DB" w:rsidP="002B70F4">
      <w:pPr>
        <w:pStyle w:val="af9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863D7">
        <w:rPr>
          <w:rFonts w:ascii="Times New Roman" w:hAnsi="Times New Roman"/>
          <w:sz w:val="28"/>
          <w:szCs w:val="28"/>
        </w:rPr>
        <w:t>Формы контроля и учета достижений обучающихся</w:t>
      </w:r>
    </w:p>
    <w:p w:rsidR="00F642CF" w:rsidRDefault="00F642CF" w:rsidP="003741DB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7"/>
        <w:gridCol w:w="2747"/>
        <w:gridCol w:w="2747"/>
        <w:gridCol w:w="2747"/>
      </w:tblGrid>
      <w:tr w:rsidR="00F642CF" w:rsidRPr="00286B38" w:rsidTr="00286B38">
        <w:tc>
          <w:tcPr>
            <w:tcW w:w="2747" w:type="dxa"/>
          </w:tcPr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Обязательные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формы и методы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контроля</w:t>
            </w:r>
          </w:p>
        </w:tc>
        <w:tc>
          <w:tcPr>
            <w:tcW w:w="8241" w:type="dxa"/>
            <w:gridSpan w:val="3"/>
          </w:tcPr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Иные формы учета достижений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</w:tr>
      <w:tr w:rsidR="00F642CF" w:rsidRPr="00286B38" w:rsidTr="00286B38">
        <w:tc>
          <w:tcPr>
            <w:tcW w:w="2747" w:type="dxa"/>
          </w:tcPr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текущая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аттестация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47" w:type="dxa"/>
          </w:tcPr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итоговая (четверть,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год) аттестация</w:t>
            </w:r>
          </w:p>
        </w:tc>
        <w:tc>
          <w:tcPr>
            <w:tcW w:w="2747" w:type="dxa"/>
          </w:tcPr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урочная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деятельность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47" w:type="dxa"/>
          </w:tcPr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внеурочная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деятельность</w:t>
            </w:r>
          </w:p>
          <w:p w:rsidR="00F642CF" w:rsidRPr="00286B38" w:rsidRDefault="00F642CF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</w:tr>
      <w:tr w:rsidR="006919D3" w:rsidRPr="00286B38" w:rsidTr="00286B38">
        <w:tc>
          <w:tcPr>
            <w:tcW w:w="2747" w:type="dxa"/>
            <w:vMerge w:val="restart"/>
          </w:tcPr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 устный опрос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 письменная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-самостоятельная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работа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 диктанты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-контрольное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списывание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 тестовые задания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-графическая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работа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 изложение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 доклад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 творческая работа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 п о с е щ е н и е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у р о к о в п о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программам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наблюдения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47" w:type="dxa"/>
            <w:vMerge w:val="restart"/>
          </w:tcPr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 диагностическая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контрольная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работа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 диктанты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 изложение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 контроль техники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чтения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47" w:type="dxa"/>
          </w:tcPr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 анализ динамики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текущей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успеваемости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47" w:type="dxa"/>
          </w:tcPr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 участие в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выставках,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конкурсах,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соревнованиях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 активность в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 р о е к т а х и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программах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внеурочной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деятельности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 творческий отчет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</w:tr>
      <w:tr w:rsidR="006919D3" w:rsidRPr="00286B38" w:rsidTr="00286B38">
        <w:tc>
          <w:tcPr>
            <w:tcW w:w="2747" w:type="dxa"/>
            <w:vMerge/>
          </w:tcPr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47" w:type="dxa"/>
            <w:vMerge/>
          </w:tcPr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94" w:type="dxa"/>
            <w:gridSpan w:val="2"/>
          </w:tcPr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- портфолио 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-анализ психолого-педагогических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исследований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</w:tr>
    </w:tbl>
    <w:p w:rsidR="00F642CF" w:rsidRPr="00F642CF" w:rsidRDefault="00F642CF" w:rsidP="003741DB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3741DB" w:rsidRPr="002B70F4" w:rsidRDefault="00BE6A40" w:rsidP="002B70F4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741DB" w:rsidRPr="002B70F4">
        <w:rPr>
          <w:rFonts w:ascii="Times New Roman" w:hAnsi="Times New Roman"/>
          <w:sz w:val="28"/>
          <w:szCs w:val="28"/>
        </w:rPr>
        <w:t>Оценку</w:t>
      </w:r>
      <w:r w:rsidR="006919D3" w:rsidRPr="002B70F4">
        <w:rPr>
          <w:rFonts w:ascii="Times New Roman" w:hAnsi="Times New Roman"/>
          <w:sz w:val="28"/>
          <w:szCs w:val="28"/>
        </w:rPr>
        <w:t xml:space="preserve"> </w:t>
      </w:r>
      <w:r w:rsidR="003741DB" w:rsidRPr="002B70F4">
        <w:rPr>
          <w:rFonts w:ascii="Times New Roman" w:hAnsi="Times New Roman"/>
          <w:sz w:val="28"/>
          <w:szCs w:val="28"/>
        </w:rPr>
        <w:t>предметных</w:t>
      </w:r>
      <w:r w:rsidR="006919D3" w:rsidRPr="002B70F4">
        <w:rPr>
          <w:rFonts w:ascii="Times New Roman" w:hAnsi="Times New Roman"/>
          <w:sz w:val="28"/>
          <w:szCs w:val="28"/>
        </w:rPr>
        <w:t xml:space="preserve"> </w:t>
      </w:r>
      <w:r w:rsidR="003741DB" w:rsidRPr="002B70F4">
        <w:rPr>
          <w:rFonts w:ascii="Times New Roman" w:hAnsi="Times New Roman"/>
          <w:sz w:val="28"/>
          <w:szCs w:val="28"/>
        </w:rPr>
        <w:t>результатов целесообразно</w:t>
      </w:r>
      <w:r w:rsidR="006919D3" w:rsidRPr="002B70F4">
        <w:rPr>
          <w:rFonts w:ascii="Times New Roman" w:hAnsi="Times New Roman"/>
          <w:sz w:val="28"/>
          <w:szCs w:val="28"/>
        </w:rPr>
        <w:t xml:space="preserve"> </w:t>
      </w:r>
      <w:r w:rsidR="003741DB" w:rsidRPr="002B70F4">
        <w:rPr>
          <w:rFonts w:ascii="Times New Roman" w:hAnsi="Times New Roman"/>
          <w:sz w:val="28"/>
          <w:szCs w:val="28"/>
        </w:rPr>
        <w:t>начинать со 2-го года обучения, т. е. в</w:t>
      </w:r>
      <w:r w:rsidR="006919D3" w:rsidRPr="002B70F4">
        <w:rPr>
          <w:rFonts w:ascii="Times New Roman" w:hAnsi="Times New Roman"/>
          <w:sz w:val="28"/>
          <w:szCs w:val="28"/>
        </w:rPr>
        <w:t xml:space="preserve"> </w:t>
      </w:r>
      <w:r w:rsidR="003741DB" w:rsidRPr="002B70F4">
        <w:rPr>
          <w:rFonts w:ascii="Times New Roman" w:hAnsi="Times New Roman"/>
          <w:sz w:val="28"/>
          <w:szCs w:val="28"/>
        </w:rPr>
        <w:t>тот период, когда у обучающихся уже будут сформированы некоторые начальные навыки</w:t>
      </w:r>
      <w:r w:rsidR="006919D3" w:rsidRPr="002B70F4">
        <w:rPr>
          <w:rFonts w:ascii="Times New Roman" w:hAnsi="Times New Roman"/>
          <w:sz w:val="28"/>
          <w:szCs w:val="28"/>
        </w:rPr>
        <w:t xml:space="preserve"> </w:t>
      </w:r>
      <w:r w:rsidR="003741DB" w:rsidRPr="002B70F4">
        <w:rPr>
          <w:rFonts w:ascii="Times New Roman" w:hAnsi="Times New Roman"/>
          <w:sz w:val="28"/>
          <w:szCs w:val="28"/>
        </w:rPr>
        <w:t>чтения, письма и счета. Кроме того, сама учебная деятельность будет привычной для</w:t>
      </w:r>
      <w:r w:rsidR="006919D3" w:rsidRPr="002B70F4">
        <w:rPr>
          <w:rFonts w:ascii="Times New Roman" w:hAnsi="Times New Roman"/>
          <w:sz w:val="28"/>
          <w:szCs w:val="28"/>
        </w:rPr>
        <w:t xml:space="preserve"> </w:t>
      </w:r>
      <w:r w:rsidR="003741DB" w:rsidRPr="002B70F4">
        <w:rPr>
          <w:rFonts w:ascii="Times New Roman" w:hAnsi="Times New Roman"/>
          <w:sz w:val="28"/>
          <w:szCs w:val="28"/>
        </w:rPr>
        <w:t>обучающихся, и они смогут ее организовывать под руководством учителя.</w:t>
      </w:r>
      <w:r w:rsidR="006919D3" w:rsidRPr="002B70F4">
        <w:rPr>
          <w:rFonts w:ascii="Times New Roman" w:hAnsi="Times New Roman"/>
          <w:sz w:val="28"/>
          <w:szCs w:val="28"/>
        </w:rPr>
        <w:t xml:space="preserve"> </w:t>
      </w:r>
      <w:r w:rsidR="003741DB" w:rsidRPr="002B70F4">
        <w:rPr>
          <w:rFonts w:ascii="Times New Roman" w:hAnsi="Times New Roman"/>
          <w:sz w:val="28"/>
          <w:szCs w:val="28"/>
        </w:rPr>
        <w:t>Во время обучения</w:t>
      </w:r>
      <w:r w:rsidR="006919D3" w:rsidRPr="002B70F4">
        <w:rPr>
          <w:rFonts w:ascii="Times New Roman" w:hAnsi="Times New Roman"/>
          <w:sz w:val="28"/>
          <w:szCs w:val="28"/>
        </w:rPr>
        <w:t xml:space="preserve"> </w:t>
      </w:r>
      <w:r w:rsidR="003741DB" w:rsidRPr="002B70F4">
        <w:rPr>
          <w:rFonts w:ascii="Times New Roman" w:hAnsi="Times New Roman"/>
          <w:sz w:val="28"/>
          <w:szCs w:val="28"/>
        </w:rPr>
        <w:t>в 1 классе</w:t>
      </w:r>
      <w:r w:rsidR="002B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41DB" w:rsidRPr="002B70F4">
        <w:rPr>
          <w:rFonts w:ascii="Times New Roman" w:hAnsi="Times New Roman"/>
          <w:sz w:val="28"/>
          <w:szCs w:val="28"/>
        </w:rPr>
        <w:t>целесообразно всячески поощрять и стимулировать работу обучающихся,</w:t>
      </w:r>
      <w:r w:rsidR="002B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41DB" w:rsidRPr="002B70F4">
        <w:rPr>
          <w:rFonts w:ascii="Times New Roman" w:hAnsi="Times New Roman"/>
          <w:sz w:val="28"/>
          <w:szCs w:val="28"/>
        </w:rPr>
        <w:t>используя только качественную оценку.</w:t>
      </w:r>
    </w:p>
    <w:p w:rsidR="002B70F4" w:rsidRPr="006919D3" w:rsidRDefault="006919D3" w:rsidP="00AB4F5A">
      <w:pPr>
        <w:pStyle w:val="af9"/>
        <w:spacing w:line="360" w:lineRule="auto"/>
        <w:ind w:firstLine="709"/>
        <w:rPr>
          <w:rFonts w:ascii="Arial" w:hAnsi="Arial" w:cs="Arial"/>
          <w:sz w:val="28"/>
          <w:szCs w:val="28"/>
          <w:lang w:val="ru-RU" w:eastAsia="ru-RU"/>
        </w:rPr>
      </w:pPr>
      <w:r w:rsidRPr="002B70F4">
        <w:rPr>
          <w:rFonts w:ascii="Times New Roman" w:hAnsi="Times New Roman"/>
          <w:sz w:val="28"/>
          <w:szCs w:val="28"/>
        </w:rPr>
        <w:t xml:space="preserve">     </w:t>
      </w:r>
      <w:r w:rsidR="003741DB" w:rsidRPr="002B70F4">
        <w:rPr>
          <w:rFonts w:ascii="Times New Roman" w:hAnsi="Times New Roman"/>
          <w:sz w:val="28"/>
          <w:szCs w:val="28"/>
        </w:rPr>
        <w:t>Предметные результаты связаны с овладением обучающимися с ЗПР содержанием</w:t>
      </w:r>
      <w:r w:rsidRPr="002B70F4">
        <w:rPr>
          <w:rFonts w:ascii="Times New Roman" w:hAnsi="Times New Roman"/>
          <w:sz w:val="28"/>
          <w:szCs w:val="28"/>
        </w:rPr>
        <w:t xml:space="preserve"> </w:t>
      </w:r>
      <w:r w:rsidR="003741DB" w:rsidRPr="002B70F4">
        <w:rPr>
          <w:rFonts w:ascii="Times New Roman" w:hAnsi="Times New Roman"/>
          <w:sz w:val="28"/>
          <w:szCs w:val="28"/>
        </w:rPr>
        <w:t>каждой предметной области и характеризуют достижения обучающихся в усвоении знаний и</w:t>
      </w:r>
      <w:r w:rsidRPr="002B70F4">
        <w:rPr>
          <w:rFonts w:ascii="Times New Roman" w:hAnsi="Times New Roman"/>
          <w:sz w:val="28"/>
          <w:szCs w:val="28"/>
        </w:rPr>
        <w:t xml:space="preserve"> </w:t>
      </w:r>
      <w:r w:rsidR="003741DB" w:rsidRPr="002B70F4">
        <w:rPr>
          <w:rFonts w:ascii="Times New Roman" w:hAnsi="Times New Roman"/>
          <w:sz w:val="28"/>
          <w:szCs w:val="28"/>
        </w:rPr>
        <w:t xml:space="preserve">умений, способность их применять в практической деятельности. </w:t>
      </w:r>
    </w:p>
    <w:p w:rsidR="003741DB" w:rsidRPr="006919D3" w:rsidRDefault="003741DB" w:rsidP="006919D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ru-RU" w:bidi="ar-SA"/>
        </w:rPr>
      </w:pPr>
      <w:r w:rsidRPr="006919D3">
        <w:rPr>
          <w:rFonts w:ascii="Arial" w:eastAsia="Times New Roman" w:hAnsi="Arial" w:cs="Arial"/>
          <w:b/>
          <w:sz w:val="28"/>
          <w:szCs w:val="28"/>
          <w:lang w:val="ru-RU" w:eastAsia="ru-RU" w:bidi="ar-SA"/>
        </w:rPr>
        <w:t>Оценка результатов освоения содержания образовательных программ</w:t>
      </w:r>
    </w:p>
    <w:p w:rsidR="003741DB" w:rsidRPr="006919D3" w:rsidRDefault="003741DB" w:rsidP="006919D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6919D3">
        <w:rPr>
          <w:rFonts w:ascii="Arial" w:eastAsia="Times New Roman" w:hAnsi="Arial" w:cs="Arial"/>
          <w:b/>
          <w:sz w:val="28"/>
          <w:szCs w:val="28"/>
          <w:lang w:val="ru-RU" w:eastAsia="ru-RU" w:bidi="ar-SA"/>
        </w:rPr>
        <w:t>обучающимися с ЗПР по предметам</w:t>
      </w:r>
      <w:r w:rsidRPr="006919D3">
        <w:rPr>
          <w:rFonts w:ascii="Arial" w:eastAsia="Times New Roman" w:hAnsi="Arial" w:cs="Arial"/>
          <w:sz w:val="28"/>
          <w:szCs w:val="28"/>
          <w:lang w:val="ru-RU" w:eastAsia="ru-RU" w:bidi="ar-SA"/>
        </w:rPr>
        <w:t>.</w:t>
      </w:r>
    </w:p>
    <w:p w:rsidR="003741DB" w:rsidRPr="002B70F4" w:rsidRDefault="003741DB" w:rsidP="002B70F4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B70F4">
        <w:rPr>
          <w:rFonts w:ascii="Times New Roman" w:hAnsi="Times New Roman"/>
          <w:sz w:val="28"/>
          <w:szCs w:val="28"/>
        </w:rPr>
        <w:t>Чтение.</w:t>
      </w:r>
    </w:p>
    <w:p w:rsidR="003741DB" w:rsidRPr="002B70F4" w:rsidRDefault="003741DB" w:rsidP="002B70F4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B70F4">
        <w:rPr>
          <w:rFonts w:ascii="Times New Roman" w:hAnsi="Times New Roman"/>
          <w:sz w:val="28"/>
          <w:szCs w:val="28"/>
        </w:rPr>
        <w:t>Текст для замеров должен быть незнакомым, но все слова дети должны</w:t>
      </w:r>
      <w:r w:rsidR="002B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70F4">
        <w:rPr>
          <w:rFonts w:ascii="Times New Roman" w:hAnsi="Times New Roman"/>
          <w:sz w:val="28"/>
          <w:szCs w:val="28"/>
        </w:rPr>
        <w:t>хорошо знать. Числительных быть не должно, прилагательных может быть от 8% до12%.</w:t>
      </w:r>
    </w:p>
    <w:p w:rsidR="003741DB" w:rsidRPr="002B70F4" w:rsidRDefault="003741DB" w:rsidP="002B70F4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B70F4">
        <w:rPr>
          <w:rFonts w:ascii="Times New Roman" w:hAnsi="Times New Roman"/>
          <w:sz w:val="28"/>
          <w:szCs w:val="28"/>
        </w:rPr>
        <w:t>Короткие слова надо учитывать, написанные через чёрточку (ну-ка, из-за) считать как 2</w:t>
      </w:r>
      <w:r w:rsidR="002B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70F4">
        <w:rPr>
          <w:rFonts w:ascii="Times New Roman" w:hAnsi="Times New Roman"/>
          <w:sz w:val="28"/>
          <w:szCs w:val="28"/>
        </w:rPr>
        <w:t>слова. Если в начале замера скорость мала, то надо дать ученику возможность вчитаться в</w:t>
      </w:r>
      <w:r w:rsidR="002B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70F4">
        <w:rPr>
          <w:rFonts w:ascii="Times New Roman" w:hAnsi="Times New Roman"/>
          <w:sz w:val="28"/>
          <w:szCs w:val="28"/>
        </w:rPr>
        <w:t>текст и только после этого проводить замер. Замеры проводит учитель, дается инструкция,</w:t>
      </w:r>
      <w:r w:rsidR="002B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70F4">
        <w:rPr>
          <w:rFonts w:ascii="Times New Roman" w:hAnsi="Times New Roman"/>
          <w:sz w:val="28"/>
          <w:szCs w:val="28"/>
        </w:rPr>
        <w:t>чтобы ребенок прочитал текст в том темпе, в котором ему удобно, а потом ответил на</w:t>
      </w:r>
      <w:r w:rsidR="002B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70F4">
        <w:rPr>
          <w:rFonts w:ascii="Times New Roman" w:hAnsi="Times New Roman"/>
          <w:sz w:val="28"/>
          <w:szCs w:val="28"/>
        </w:rPr>
        <w:t>вопросы по содержанию. Результаты фиксируются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7"/>
        <w:gridCol w:w="888"/>
        <w:gridCol w:w="3507"/>
        <w:gridCol w:w="746"/>
        <w:gridCol w:w="3650"/>
      </w:tblGrid>
      <w:tr w:rsidR="00A654A7" w:rsidRPr="00286B38" w:rsidTr="00286B38">
        <w:tc>
          <w:tcPr>
            <w:tcW w:w="2197" w:type="dxa"/>
          </w:tcPr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791" w:type="dxa"/>
            <w:gridSpan w:val="4"/>
          </w:tcPr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Нормы оценок по технике чтения (1-4 классы)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</w:tr>
      <w:tr w:rsidR="006919D3" w:rsidRPr="00286B38" w:rsidTr="00286B38">
        <w:tc>
          <w:tcPr>
            <w:tcW w:w="2197" w:type="dxa"/>
          </w:tcPr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1класс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(отметки не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выставляются)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88" w:type="dxa"/>
          </w:tcPr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м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е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а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07" w:type="dxa"/>
          </w:tcPr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1 полугодие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46" w:type="dxa"/>
          </w:tcPr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м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е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а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50" w:type="dxa"/>
          </w:tcPr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2 полугодие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</w:tr>
      <w:tr w:rsidR="00A654A7" w:rsidRPr="00286B38" w:rsidTr="00286B38">
        <w:tc>
          <w:tcPr>
            <w:tcW w:w="2197" w:type="dxa"/>
          </w:tcPr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791" w:type="dxa"/>
            <w:gridSpan w:val="4"/>
          </w:tcPr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Читать по слогам небольшие предложения и связные тексты; уметь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слушать; отвечать на вопросы, о чем слушали, с чего начинается,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чем заканчивается услышанный текст по вопросам учителя или по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иллюстрациям. Знать наизусть 3-5 стихотворений. Техника чтения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на конец года 10-20 слов в минуту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</w:tr>
      <w:tr w:rsidR="006919D3" w:rsidRPr="00286B38" w:rsidTr="00286B38">
        <w:tc>
          <w:tcPr>
            <w:tcW w:w="2197" w:type="dxa"/>
          </w:tcPr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2 класс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88" w:type="dxa"/>
          </w:tcPr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м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е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а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07" w:type="dxa"/>
          </w:tcPr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1 полугодие (отметки не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выставляются)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46" w:type="dxa"/>
          </w:tcPr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м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е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а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50" w:type="dxa"/>
          </w:tcPr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2 полугодие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</w:tr>
      <w:tr w:rsidR="00A654A7" w:rsidRPr="00286B38" w:rsidTr="00286B38">
        <w:tc>
          <w:tcPr>
            <w:tcW w:w="2197" w:type="dxa"/>
            <w:vMerge w:val="restart"/>
          </w:tcPr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88" w:type="dxa"/>
            <w:vMerge w:val="restart"/>
          </w:tcPr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07" w:type="dxa"/>
            <w:vMerge w:val="restart"/>
          </w:tcPr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Уметь читать вслух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сознательно, правильно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целыми словами (трудные по смыслу и по структуре с л о в а - п о с л о г а м ) ,соблюдать паузы и интонации,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соответствующие знакам препинания; владеть темпом и громкостью речи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 а к с р е д с т в о м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выразительного чтения;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н а ход и т ь в т е кс т е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предложения,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подтверждающие устное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высказывание; давать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подробный пересказ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небольшого доступного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текста; техника чтения 25-30 сл./мин.</w:t>
            </w:r>
          </w:p>
        </w:tc>
        <w:tc>
          <w:tcPr>
            <w:tcW w:w="746" w:type="dxa"/>
          </w:tcPr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3650" w:type="dxa"/>
          </w:tcPr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30-40 сл. в мин, соблюдая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паузы и интонации,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соответствующие знакам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препинания. Читать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целым словом (трудные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по смыслу и структуре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слова- по слогам).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</w:tr>
      <w:tr w:rsidR="00A654A7" w:rsidRPr="00286B38" w:rsidTr="00286B38">
        <w:tc>
          <w:tcPr>
            <w:tcW w:w="2197" w:type="dxa"/>
            <w:vMerge/>
          </w:tcPr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88" w:type="dxa"/>
            <w:vMerge/>
          </w:tcPr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07" w:type="dxa"/>
            <w:vMerge/>
          </w:tcPr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46" w:type="dxa"/>
          </w:tcPr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3650" w:type="dxa"/>
          </w:tcPr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1-2 ошибки, 25-30 сл.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</w:tr>
      <w:tr w:rsidR="00A654A7" w:rsidRPr="00286B38" w:rsidTr="00286B38">
        <w:tc>
          <w:tcPr>
            <w:tcW w:w="2197" w:type="dxa"/>
            <w:vMerge/>
          </w:tcPr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88" w:type="dxa"/>
            <w:vMerge/>
          </w:tcPr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07" w:type="dxa"/>
            <w:vMerge/>
          </w:tcPr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46" w:type="dxa"/>
          </w:tcPr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650" w:type="dxa"/>
          </w:tcPr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3-4 ошибки, 20-25 сл.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</w:tr>
      <w:tr w:rsidR="00A654A7" w:rsidRPr="00286B38" w:rsidTr="00286B38">
        <w:tc>
          <w:tcPr>
            <w:tcW w:w="2197" w:type="dxa"/>
            <w:vMerge/>
          </w:tcPr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88" w:type="dxa"/>
            <w:vMerge/>
          </w:tcPr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07" w:type="dxa"/>
            <w:vMerge/>
          </w:tcPr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46" w:type="dxa"/>
          </w:tcPr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650" w:type="dxa"/>
          </w:tcPr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2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6 и более ошибок, менее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20 сл.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</w:tr>
      <w:tr w:rsidR="006919D3" w:rsidRPr="00286B38" w:rsidTr="00286B38">
        <w:tc>
          <w:tcPr>
            <w:tcW w:w="2197" w:type="dxa"/>
          </w:tcPr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3 класс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88" w:type="dxa"/>
          </w:tcPr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м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е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а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07" w:type="dxa"/>
          </w:tcPr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1 полугодие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46" w:type="dxa"/>
          </w:tcPr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м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е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</w:t>
            </w:r>
          </w:p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а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50" w:type="dxa"/>
          </w:tcPr>
          <w:p w:rsidR="00A654A7" w:rsidRPr="00286B38" w:rsidRDefault="00A654A7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2 полугодие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</w:tr>
      <w:tr w:rsidR="006919D3" w:rsidRPr="00286B38" w:rsidTr="00286B38">
        <w:tc>
          <w:tcPr>
            <w:tcW w:w="2197" w:type="dxa"/>
          </w:tcPr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88" w:type="dxa"/>
          </w:tcPr>
          <w:p w:rsidR="006919D3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3507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Без ошибок; 40-45 сл. в</w:t>
            </w: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мин.</w:t>
            </w:r>
          </w:p>
          <w:p w:rsidR="006919D3" w:rsidRPr="00286B38" w:rsidRDefault="006919D3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46" w:type="dxa"/>
          </w:tcPr>
          <w:p w:rsidR="006919D3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3650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50-60 сл. без ошибок.</w:t>
            </w: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Читать целым словом</w:t>
            </w: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(малоизвестные слова</w:t>
            </w: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с л ож н о й с л о го в о й</w:t>
            </w: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структуры – по слогам).</w:t>
            </w: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Владеть громкостью,</w:t>
            </w:r>
          </w:p>
          <w:p w:rsidR="006919D3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тоном, мелодикой речи.</w:t>
            </w:r>
          </w:p>
        </w:tc>
      </w:tr>
      <w:tr w:rsidR="005F4BDE" w:rsidRPr="00286B38" w:rsidTr="00286B38">
        <w:tc>
          <w:tcPr>
            <w:tcW w:w="2197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88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3507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1-2 ошибки, 35-40 сл.</w:t>
            </w:r>
          </w:p>
        </w:tc>
        <w:tc>
          <w:tcPr>
            <w:tcW w:w="746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3650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1-2 ошибки, 40-50 сл.</w:t>
            </w:r>
          </w:p>
        </w:tc>
      </w:tr>
      <w:tr w:rsidR="005F4BDE" w:rsidRPr="00286B38" w:rsidTr="00286B38">
        <w:tc>
          <w:tcPr>
            <w:tcW w:w="2197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88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507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3-5 ошибок, 30-35 сл.</w:t>
            </w:r>
          </w:p>
        </w:tc>
        <w:tc>
          <w:tcPr>
            <w:tcW w:w="746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650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3-5 ошибок, 30 – 40 сл.</w:t>
            </w: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</w:tr>
      <w:tr w:rsidR="005F4BDE" w:rsidRPr="00286B38" w:rsidTr="00286B38">
        <w:tc>
          <w:tcPr>
            <w:tcW w:w="2197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88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507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6 и более ошибок, менее</w:t>
            </w: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30 сл.</w:t>
            </w: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46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650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6 и более ошибок, менее</w:t>
            </w: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30 сл.</w:t>
            </w: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</w:tr>
      <w:tr w:rsidR="005F4BDE" w:rsidRPr="00286B38" w:rsidTr="00286B38">
        <w:tc>
          <w:tcPr>
            <w:tcW w:w="2197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4 класс</w:t>
            </w: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88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</w:t>
            </w: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</w:t>
            </w: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м</w:t>
            </w: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е</w:t>
            </w: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</w:t>
            </w: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</w:t>
            </w: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а</w:t>
            </w: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07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1 полугодие</w:t>
            </w: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46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</w:t>
            </w: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</w:t>
            </w: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м</w:t>
            </w: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е</w:t>
            </w: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</w:t>
            </w: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</w:t>
            </w: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а</w:t>
            </w: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50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2 полугодие</w:t>
            </w: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</w:tr>
      <w:tr w:rsidR="005F4BDE" w:rsidRPr="00286B38" w:rsidTr="00286B38">
        <w:tc>
          <w:tcPr>
            <w:tcW w:w="2197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88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3507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Без ошибок; 60-75 сл. в</w:t>
            </w: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мин.</w:t>
            </w:r>
          </w:p>
        </w:tc>
        <w:tc>
          <w:tcPr>
            <w:tcW w:w="746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3650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70-80 сл. без ошибок,</w:t>
            </w: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бегло с соблюдением</w:t>
            </w: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орфоэпических норм,</w:t>
            </w: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делать паузы, логические</w:t>
            </w: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ударения.</w:t>
            </w:r>
          </w:p>
        </w:tc>
      </w:tr>
      <w:tr w:rsidR="005F4BDE" w:rsidRPr="00286B38" w:rsidTr="00286B38">
        <w:tc>
          <w:tcPr>
            <w:tcW w:w="2197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88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3507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1-2 ошибки, 55-60 сл.</w:t>
            </w:r>
          </w:p>
        </w:tc>
        <w:tc>
          <w:tcPr>
            <w:tcW w:w="746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3650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1-2 ошибки, 60-70 сл.</w:t>
            </w:r>
          </w:p>
        </w:tc>
      </w:tr>
      <w:tr w:rsidR="005F4BDE" w:rsidRPr="00286B38" w:rsidTr="00286B38">
        <w:tc>
          <w:tcPr>
            <w:tcW w:w="2197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88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507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3-5 ошибок, 50-55 сл.</w:t>
            </w:r>
          </w:p>
        </w:tc>
        <w:tc>
          <w:tcPr>
            <w:tcW w:w="746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650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3-5 ошибок, 55 – 60 сл.</w:t>
            </w:r>
          </w:p>
        </w:tc>
      </w:tr>
      <w:tr w:rsidR="005F4BDE" w:rsidRPr="00286B38" w:rsidTr="00286B38">
        <w:tc>
          <w:tcPr>
            <w:tcW w:w="2197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88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507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6 и более ошибок, менее</w:t>
            </w: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50 сл.</w:t>
            </w:r>
          </w:p>
        </w:tc>
        <w:tc>
          <w:tcPr>
            <w:tcW w:w="746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650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6 и более ошибок, менее</w:t>
            </w:r>
          </w:p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55 сл.</w:t>
            </w:r>
          </w:p>
        </w:tc>
      </w:tr>
    </w:tbl>
    <w:p w:rsidR="003741DB" w:rsidRPr="006919D3" w:rsidRDefault="003741DB" w:rsidP="003741DB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6919D3">
        <w:rPr>
          <w:rFonts w:ascii="Arial" w:eastAsia="Times New Roman" w:hAnsi="Arial" w:cs="Arial"/>
          <w:sz w:val="28"/>
          <w:szCs w:val="28"/>
          <w:lang w:val="ru-RU" w:eastAsia="ru-RU" w:bidi="ar-SA"/>
        </w:rPr>
        <w:t>Русский язык.</w:t>
      </w:r>
    </w:p>
    <w:p w:rsidR="003741DB" w:rsidRPr="006919D3" w:rsidRDefault="003741DB" w:rsidP="003741DB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6919D3">
        <w:rPr>
          <w:rFonts w:ascii="Arial" w:eastAsia="Times New Roman" w:hAnsi="Arial" w:cs="Arial"/>
          <w:sz w:val="28"/>
          <w:szCs w:val="28"/>
          <w:lang w:val="ru-RU" w:eastAsia="ru-RU" w:bidi="ar-SA"/>
        </w:rPr>
        <w:t>Объем диктанта и текста для списывания: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7"/>
        <w:gridCol w:w="2197"/>
        <w:gridCol w:w="2198"/>
        <w:gridCol w:w="2198"/>
        <w:gridCol w:w="2198"/>
      </w:tblGrid>
      <w:tr w:rsidR="005F4BDE" w:rsidRPr="00286B38" w:rsidTr="00286B38">
        <w:tc>
          <w:tcPr>
            <w:tcW w:w="2197" w:type="dxa"/>
            <w:vMerge w:val="restart"/>
          </w:tcPr>
          <w:p w:rsidR="005F4BDE" w:rsidRPr="00286B38" w:rsidRDefault="005F4BDE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8791" w:type="dxa"/>
            <w:gridSpan w:val="4"/>
          </w:tcPr>
          <w:p w:rsidR="005F4BDE" w:rsidRPr="00286B38" w:rsidRDefault="005F4BDE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четверти</w:t>
            </w:r>
          </w:p>
        </w:tc>
      </w:tr>
      <w:tr w:rsidR="005F4BDE" w:rsidRPr="00286B38" w:rsidTr="00286B38">
        <w:tc>
          <w:tcPr>
            <w:tcW w:w="2197" w:type="dxa"/>
            <w:vMerge/>
          </w:tcPr>
          <w:p w:rsidR="005F4BDE" w:rsidRPr="00286B38" w:rsidRDefault="005F4BDE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197" w:type="dxa"/>
          </w:tcPr>
          <w:p w:rsidR="005F4BDE" w:rsidRPr="00286B38" w:rsidRDefault="005F4BDE" w:rsidP="00286B38">
            <w:pPr>
              <w:spacing w:after="0" w:line="240" w:lineRule="auto"/>
              <w:rPr>
                <w:sz w:val="28"/>
                <w:szCs w:val="28"/>
              </w:rPr>
            </w:pPr>
            <w:r w:rsidRPr="00286B38">
              <w:rPr>
                <w:sz w:val="28"/>
                <w:szCs w:val="28"/>
              </w:rPr>
              <w:t>l</w:t>
            </w:r>
          </w:p>
        </w:tc>
        <w:tc>
          <w:tcPr>
            <w:tcW w:w="2198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eastAsia="ru-RU" w:bidi="ar-SA"/>
              </w:rPr>
              <w:t>ll</w:t>
            </w:r>
          </w:p>
        </w:tc>
        <w:tc>
          <w:tcPr>
            <w:tcW w:w="2198" w:type="dxa"/>
          </w:tcPr>
          <w:p w:rsidR="005F4BDE" w:rsidRPr="00286B38" w:rsidRDefault="005F4BDE" w:rsidP="00286B38">
            <w:pPr>
              <w:spacing w:after="0" w:line="240" w:lineRule="auto"/>
              <w:rPr>
                <w:sz w:val="28"/>
                <w:szCs w:val="28"/>
              </w:rPr>
            </w:pPr>
            <w:r w:rsidRPr="00286B38">
              <w:rPr>
                <w:sz w:val="28"/>
                <w:szCs w:val="28"/>
              </w:rPr>
              <w:t>lll</w:t>
            </w:r>
          </w:p>
        </w:tc>
        <w:tc>
          <w:tcPr>
            <w:tcW w:w="2198" w:type="dxa"/>
          </w:tcPr>
          <w:p w:rsidR="005F4BDE" w:rsidRPr="00286B38" w:rsidRDefault="005F4BDE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</w:rPr>
              <w:t>lV</w:t>
            </w:r>
          </w:p>
        </w:tc>
      </w:tr>
      <w:tr w:rsidR="005F4BDE" w:rsidRPr="00286B38" w:rsidTr="00286B38">
        <w:tc>
          <w:tcPr>
            <w:tcW w:w="2197" w:type="dxa"/>
          </w:tcPr>
          <w:p w:rsidR="005F4BDE" w:rsidRPr="00286B38" w:rsidRDefault="005F4BDE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97" w:type="dxa"/>
          </w:tcPr>
          <w:p w:rsidR="005F4BDE" w:rsidRPr="00286B38" w:rsidRDefault="005F4BDE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198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198" w:type="dxa"/>
          </w:tcPr>
          <w:p w:rsidR="005F4BDE" w:rsidRPr="00286B38" w:rsidRDefault="005F4BDE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198" w:type="dxa"/>
          </w:tcPr>
          <w:p w:rsidR="005F4BDE" w:rsidRPr="00286B38" w:rsidRDefault="005F4BDE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15-17</w:t>
            </w:r>
          </w:p>
        </w:tc>
      </w:tr>
      <w:tr w:rsidR="005F4BDE" w:rsidRPr="00286B38" w:rsidTr="00286B38">
        <w:tc>
          <w:tcPr>
            <w:tcW w:w="2197" w:type="dxa"/>
          </w:tcPr>
          <w:p w:rsidR="005F4BDE" w:rsidRPr="00286B38" w:rsidRDefault="005F4BDE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97" w:type="dxa"/>
          </w:tcPr>
          <w:p w:rsidR="005F4BDE" w:rsidRPr="00286B38" w:rsidRDefault="005F4BDE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15-20</w:t>
            </w:r>
          </w:p>
        </w:tc>
        <w:tc>
          <w:tcPr>
            <w:tcW w:w="2198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20-25</w:t>
            </w:r>
          </w:p>
        </w:tc>
        <w:tc>
          <w:tcPr>
            <w:tcW w:w="2198" w:type="dxa"/>
          </w:tcPr>
          <w:p w:rsidR="005F4BDE" w:rsidRPr="00286B38" w:rsidRDefault="005F4BDE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25-30</w:t>
            </w:r>
          </w:p>
        </w:tc>
        <w:tc>
          <w:tcPr>
            <w:tcW w:w="2198" w:type="dxa"/>
          </w:tcPr>
          <w:p w:rsidR="005F4BDE" w:rsidRPr="00286B38" w:rsidRDefault="005F4BDE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30-35</w:t>
            </w:r>
          </w:p>
        </w:tc>
      </w:tr>
      <w:tr w:rsidR="005F4BDE" w:rsidRPr="00286B38" w:rsidTr="00286B38">
        <w:tc>
          <w:tcPr>
            <w:tcW w:w="2197" w:type="dxa"/>
          </w:tcPr>
          <w:p w:rsidR="005F4BDE" w:rsidRPr="00286B38" w:rsidRDefault="005F4BDE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97" w:type="dxa"/>
          </w:tcPr>
          <w:p w:rsidR="005F4BDE" w:rsidRPr="00286B38" w:rsidRDefault="005F4BDE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40-45</w:t>
            </w:r>
          </w:p>
        </w:tc>
        <w:tc>
          <w:tcPr>
            <w:tcW w:w="2198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45-50</w:t>
            </w:r>
          </w:p>
        </w:tc>
        <w:tc>
          <w:tcPr>
            <w:tcW w:w="2198" w:type="dxa"/>
          </w:tcPr>
          <w:p w:rsidR="005F4BDE" w:rsidRPr="00286B38" w:rsidRDefault="005F4BDE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50-55</w:t>
            </w:r>
          </w:p>
        </w:tc>
        <w:tc>
          <w:tcPr>
            <w:tcW w:w="2198" w:type="dxa"/>
          </w:tcPr>
          <w:p w:rsidR="005F4BDE" w:rsidRPr="00286B38" w:rsidRDefault="005F4BDE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55-60</w:t>
            </w:r>
          </w:p>
        </w:tc>
      </w:tr>
      <w:tr w:rsidR="005F4BDE" w:rsidRPr="00286B38" w:rsidTr="00286B38">
        <w:tc>
          <w:tcPr>
            <w:tcW w:w="2197" w:type="dxa"/>
          </w:tcPr>
          <w:p w:rsidR="005F4BDE" w:rsidRPr="00286B38" w:rsidRDefault="005F4BDE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197" w:type="dxa"/>
          </w:tcPr>
          <w:p w:rsidR="005F4BDE" w:rsidRPr="00286B38" w:rsidRDefault="005F4BDE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60-65</w:t>
            </w:r>
          </w:p>
        </w:tc>
        <w:tc>
          <w:tcPr>
            <w:tcW w:w="2198" w:type="dxa"/>
          </w:tcPr>
          <w:p w:rsidR="005F4BDE" w:rsidRPr="00286B38" w:rsidRDefault="005F4BDE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65-70</w:t>
            </w:r>
          </w:p>
        </w:tc>
        <w:tc>
          <w:tcPr>
            <w:tcW w:w="2198" w:type="dxa"/>
          </w:tcPr>
          <w:p w:rsidR="005F4BDE" w:rsidRPr="00286B38" w:rsidRDefault="005F4BDE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70-75</w:t>
            </w:r>
          </w:p>
        </w:tc>
        <w:tc>
          <w:tcPr>
            <w:tcW w:w="2198" w:type="dxa"/>
          </w:tcPr>
          <w:p w:rsidR="005F4BDE" w:rsidRPr="00286B38" w:rsidRDefault="005F4BDE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75-80</w:t>
            </w:r>
          </w:p>
        </w:tc>
      </w:tr>
    </w:tbl>
    <w:p w:rsidR="003741DB" w:rsidRDefault="005F4BDE" w:rsidP="002B70F4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2B70F4">
        <w:rPr>
          <w:rFonts w:ascii="Times New Roman" w:hAnsi="Times New Roman"/>
          <w:sz w:val="28"/>
          <w:szCs w:val="28"/>
        </w:rPr>
        <w:t xml:space="preserve">     </w:t>
      </w:r>
      <w:r w:rsidR="003741DB" w:rsidRPr="002B70F4">
        <w:rPr>
          <w:rFonts w:ascii="Times New Roman" w:hAnsi="Times New Roman"/>
          <w:sz w:val="28"/>
          <w:szCs w:val="28"/>
        </w:rPr>
        <w:t>Тексты диктантов подбираются средней трудности с расчётом на возможности их</w:t>
      </w:r>
      <w:r w:rsidRPr="002B70F4">
        <w:rPr>
          <w:rFonts w:ascii="Times New Roman" w:hAnsi="Times New Roman"/>
          <w:sz w:val="28"/>
          <w:szCs w:val="28"/>
        </w:rPr>
        <w:t xml:space="preserve"> </w:t>
      </w:r>
      <w:r w:rsidR="003741DB" w:rsidRPr="002B70F4">
        <w:rPr>
          <w:rFonts w:ascii="Times New Roman" w:hAnsi="Times New Roman"/>
          <w:sz w:val="28"/>
          <w:szCs w:val="28"/>
        </w:rPr>
        <w:t>выполнения всеми обучающимися (кол-во изученных орфограмм 60 % от общего числа всех</w:t>
      </w:r>
      <w:r w:rsidRPr="002B70F4">
        <w:rPr>
          <w:rFonts w:ascii="Times New Roman" w:hAnsi="Times New Roman"/>
          <w:sz w:val="28"/>
          <w:szCs w:val="28"/>
        </w:rPr>
        <w:t xml:space="preserve"> </w:t>
      </w:r>
      <w:r w:rsidR="003741DB" w:rsidRPr="002B70F4">
        <w:rPr>
          <w:rFonts w:ascii="Times New Roman" w:hAnsi="Times New Roman"/>
          <w:sz w:val="28"/>
          <w:szCs w:val="28"/>
        </w:rPr>
        <w:t>слов диктанта). Слова на неизученные правила либо не включаются, либо выносятся на</w:t>
      </w:r>
      <w:r w:rsidRPr="002B70F4">
        <w:rPr>
          <w:rFonts w:ascii="Times New Roman" w:hAnsi="Times New Roman"/>
          <w:sz w:val="28"/>
          <w:szCs w:val="28"/>
        </w:rPr>
        <w:t xml:space="preserve"> </w:t>
      </w:r>
      <w:r w:rsidR="003741DB" w:rsidRPr="002B70F4">
        <w:rPr>
          <w:rFonts w:ascii="Times New Roman" w:hAnsi="Times New Roman"/>
          <w:sz w:val="28"/>
          <w:szCs w:val="28"/>
        </w:rPr>
        <w:t>доску. Предложения должны быть просты по структуре, различны по цели высказывания и</w:t>
      </w:r>
      <w:r w:rsidR="00F13A8D" w:rsidRPr="002B70F4">
        <w:rPr>
          <w:rFonts w:ascii="Times New Roman" w:hAnsi="Times New Roman"/>
          <w:sz w:val="28"/>
          <w:szCs w:val="28"/>
        </w:rPr>
        <w:t xml:space="preserve"> </w:t>
      </w:r>
      <w:r w:rsidR="003741DB" w:rsidRPr="002B70F4">
        <w:rPr>
          <w:rFonts w:ascii="Times New Roman" w:hAnsi="Times New Roman"/>
          <w:sz w:val="28"/>
          <w:szCs w:val="28"/>
        </w:rPr>
        <w:t>состоять из 2-8 слов с включением синтаксических категорий. Для проверки выполнения</w:t>
      </w:r>
      <w:r w:rsidR="00F13A8D" w:rsidRPr="002B70F4">
        <w:rPr>
          <w:rFonts w:ascii="Times New Roman" w:hAnsi="Times New Roman"/>
          <w:sz w:val="28"/>
          <w:szCs w:val="28"/>
        </w:rPr>
        <w:t xml:space="preserve"> </w:t>
      </w:r>
      <w:r w:rsidR="003741DB" w:rsidRPr="002B70F4">
        <w:rPr>
          <w:rFonts w:ascii="Times New Roman" w:hAnsi="Times New Roman"/>
          <w:sz w:val="28"/>
          <w:szCs w:val="28"/>
        </w:rPr>
        <w:t>грамматических разборов используются контрольные работы, в содержание которых</w:t>
      </w:r>
      <w:r w:rsidR="00F13A8D" w:rsidRPr="002B70F4">
        <w:rPr>
          <w:rFonts w:ascii="Times New Roman" w:hAnsi="Times New Roman"/>
          <w:sz w:val="28"/>
          <w:szCs w:val="28"/>
        </w:rPr>
        <w:t xml:space="preserve"> </w:t>
      </w:r>
      <w:r w:rsidR="003741DB" w:rsidRPr="002B70F4">
        <w:rPr>
          <w:rFonts w:ascii="Times New Roman" w:hAnsi="Times New Roman"/>
          <w:sz w:val="28"/>
          <w:szCs w:val="28"/>
        </w:rPr>
        <w:t>вводится не более 2 видов грамматического разбора. Хорошо успевающим обучающимся</w:t>
      </w:r>
      <w:r w:rsidR="00F13A8D" w:rsidRPr="002B70F4">
        <w:rPr>
          <w:rFonts w:ascii="Times New Roman" w:hAnsi="Times New Roman"/>
          <w:sz w:val="28"/>
          <w:szCs w:val="28"/>
        </w:rPr>
        <w:t xml:space="preserve"> </w:t>
      </w:r>
      <w:r w:rsidR="003741DB" w:rsidRPr="002B70F4">
        <w:rPr>
          <w:rFonts w:ascii="Times New Roman" w:hAnsi="Times New Roman"/>
          <w:sz w:val="28"/>
          <w:szCs w:val="28"/>
        </w:rPr>
        <w:t>предлагать дополнительное задание повышенной трудности.Тексты для изложения и</w:t>
      </w:r>
      <w:r w:rsidR="002B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41DB" w:rsidRPr="002B70F4">
        <w:rPr>
          <w:rFonts w:ascii="Times New Roman" w:hAnsi="Times New Roman"/>
          <w:sz w:val="28"/>
          <w:szCs w:val="28"/>
        </w:rPr>
        <w:t>сочинения увеличиваются на 15-20 слов. Учитывая, что сочинения и изложения носят</w:t>
      </w:r>
      <w:r w:rsidR="00F13A8D" w:rsidRPr="002B70F4">
        <w:rPr>
          <w:rFonts w:ascii="Times New Roman" w:hAnsi="Times New Roman"/>
          <w:sz w:val="28"/>
          <w:szCs w:val="28"/>
        </w:rPr>
        <w:t xml:space="preserve"> </w:t>
      </w:r>
      <w:r w:rsidR="003741DB" w:rsidRPr="002B70F4">
        <w:rPr>
          <w:rFonts w:ascii="Times New Roman" w:hAnsi="Times New Roman"/>
          <w:sz w:val="28"/>
          <w:szCs w:val="28"/>
        </w:rPr>
        <w:t>обучающий характер, неудовлетворительные оценки не выставляются.</w:t>
      </w:r>
    </w:p>
    <w:p w:rsidR="00AB4F5A" w:rsidRDefault="00AB4F5A" w:rsidP="002B70F4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AB4F5A" w:rsidRPr="00AB4F5A" w:rsidRDefault="00AB4F5A" w:rsidP="002B70F4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741DB" w:rsidRPr="002B70F4" w:rsidRDefault="00F13A8D" w:rsidP="002B70F4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B70F4">
        <w:rPr>
          <w:rFonts w:ascii="Times New Roman" w:hAnsi="Times New Roman"/>
          <w:sz w:val="28"/>
          <w:szCs w:val="28"/>
        </w:rPr>
        <w:t xml:space="preserve">     </w:t>
      </w:r>
      <w:r w:rsidR="003741DB" w:rsidRPr="002B70F4">
        <w:rPr>
          <w:rFonts w:ascii="Times New Roman" w:hAnsi="Times New Roman"/>
          <w:sz w:val="28"/>
          <w:szCs w:val="28"/>
        </w:rPr>
        <w:t>При выполнении грамматических заданий следует руководствоваться следующими</w:t>
      </w:r>
      <w:r w:rsidRPr="002B70F4">
        <w:rPr>
          <w:rFonts w:ascii="Times New Roman" w:hAnsi="Times New Roman"/>
          <w:sz w:val="28"/>
          <w:szCs w:val="28"/>
        </w:rPr>
        <w:t xml:space="preserve"> </w:t>
      </w:r>
      <w:r w:rsidR="003741DB" w:rsidRPr="002B70F4">
        <w:rPr>
          <w:rFonts w:ascii="Times New Roman" w:hAnsi="Times New Roman"/>
          <w:sz w:val="28"/>
          <w:szCs w:val="28"/>
        </w:rPr>
        <w:t>нормами оценок.</w:t>
      </w:r>
    </w:p>
    <w:p w:rsidR="003741DB" w:rsidRPr="002B70F4" w:rsidRDefault="003741DB" w:rsidP="002B70F4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B70F4">
        <w:rPr>
          <w:rFonts w:ascii="Times New Roman" w:hAnsi="Times New Roman"/>
          <w:sz w:val="28"/>
          <w:szCs w:val="28"/>
        </w:rPr>
        <w:t>Оценка за грамматические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7"/>
        <w:gridCol w:w="2197"/>
        <w:gridCol w:w="2198"/>
        <w:gridCol w:w="2198"/>
        <w:gridCol w:w="2198"/>
      </w:tblGrid>
      <w:tr w:rsidR="003741DB" w:rsidRPr="00286B38" w:rsidTr="00286B38">
        <w:tc>
          <w:tcPr>
            <w:tcW w:w="2197" w:type="dxa"/>
          </w:tcPr>
          <w:p w:rsidR="003741DB" w:rsidRPr="00286B38" w:rsidRDefault="00F13A8D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2197" w:type="dxa"/>
          </w:tcPr>
          <w:p w:rsidR="003741DB" w:rsidRPr="00286B38" w:rsidRDefault="00F13A8D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198" w:type="dxa"/>
          </w:tcPr>
          <w:p w:rsidR="003741DB" w:rsidRPr="00286B38" w:rsidRDefault="00F13A8D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198" w:type="dxa"/>
          </w:tcPr>
          <w:p w:rsidR="003741DB" w:rsidRPr="00286B38" w:rsidRDefault="00F13A8D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98" w:type="dxa"/>
          </w:tcPr>
          <w:p w:rsidR="003741DB" w:rsidRPr="00286B38" w:rsidRDefault="00F13A8D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2</w:t>
            </w:r>
          </w:p>
        </w:tc>
      </w:tr>
      <w:tr w:rsidR="003741DB" w:rsidRPr="00286B38" w:rsidTr="00286B38">
        <w:tc>
          <w:tcPr>
            <w:tcW w:w="2197" w:type="dxa"/>
          </w:tcPr>
          <w:p w:rsidR="003741DB" w:rsidRPr="00286B38" w:rsidRDefault="00F13A8D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Уровень выполнения задания</w:t>
            </w:r>
          </w:p>
        </w:tc>
        <w:tc>
          <w:tcPr>
            <w:tcW w:w="2197" w:type="dxa"/>
          </w:tcPr>
          <w:p w:rsidR="003741DB" w:rsidRPr="00286B38" w:rsidRDefault="00F13A8D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Ставится за безошибочное выполнение всех заданий, обучающийся обнаруживает осознанное усвоение определений, правил и умение самостоятельно применять знания при выполнении</w:t>
            </w:r>
          </w:p>
        </w:tc>
        <w:tc>
          <w:tcPr>
            <w:tcW w:w="2198" w:type="dxa"/>
          </w:tcPr>
          <w:p w:rsidR="003741DB" w:rsidRPr="00286B38" w:rsidRDefault="00F13A8D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Ставится, если обучающийся обнаруживает осознанное усвоение правил, умеет применять свои зания в ходе разбора слов и предложений и правил не менее ¾ заданий</w:t>
            </w:r>
          </w:p>
        </w:tc>
        <w:tc>
          <w:tcPr>
            <w:tcW w:w="2198" w:type="dxa"/>
          </w:tcPr>
          <w:p w:rsidR="003741DB" w:rsidRPr="00286B38" w:rsidRDefault="00F13A8D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Ставится, если обучающийся обнаруживает усвоение определенной части из изученного материала, в работе правильно выполнил не менее ½ заданий</w:t>
            </w:r>
          </w:p>
        </w:tc>
        <w:tc>
          <w:tcPr>
            <w:tcW w:w="2198" w:type="dxa"/>
          </w:tcPr>
          <w:p w:rsidR="003741DB" w:rsidRPr="00286B38" w:rsidRDefault="00F13A8D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Ставится, если обучающийся обнаруживает плохое знание учебного материала, не справляется с большинством грамматических заданий.</w:t>
            </w:r>
          </w:p>
        </w:tc>
      </w:tr>
    </w:tbl>
    <w:p w:rsidR="003741DB" w:rsidRPr="00F13A8D" w:rsidRDefault="003741DB">
      <w:pPr>
        <w:rPr>
          <w:sz w:val="28"/>
          <w:szCs w:val="28"/>
          <w:lang w:val="ru-RU"/>
        </w:rPr>
      </w:pPr>
      <w:r w:rsidRPr="006919D3">
        <w:rPr>
          <w:sz w:val="28"/>
          <w:szCs w:val="28"/>
        </w:rPr>
        <w:t>Объем словарного диктанта: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7"/>
        <w:gridCol w:w="8826"/>
      </w:tblGrid>
      <w:tr w:rsidR="00F13A8D" w:rsidRPr="00286B38" w:rsidTr="00286B38">
        <w:tc>
          <w:tcPr>
            <w:tcW w:w="2197" w:type="dxa"/>
          </w:tcPr>
          <w:p w:rsidR="00F13A8D" w:rsidRPr="00286B38" w:rsidRDefault="00F13A8D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8826" w:type="dxa"/>
          </w:tcPr>
          <w:p w:rsidR="00F13A8D" w:rsidRPr="00286B38" w:rsidRDefault="00F13A8D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Количество слов</w:t>
            </w:r>
          </w:p>
        </w:tc>
      </w:tr>
      <w:tr w:rsidR="00F13A8D" w:rsidRPr="00286B38" w:rsidTr="00286B38">
        <w:tc>
          <w:tcPr>
            <w:tcW w:w="2197" w:type="dxa"/>
          </w:tcPr>
          <w:p w:rsidR="00F13A8D" w:rsidRPr="00286B38" w:rsidRDefault="00F13A8D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826" w:type="dxa"/>
          </w:tcPr>
          <w:p w:rsidR="00F13A8D" w:rsidRPr="00286B38" w:rsidRDefault="00F13A8D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7-8</w:t>
            </w:r>
          </w:p>
        </w:tc>
      </w:tr>
      <w:tr w:rsidR="00F13A8D" w:rsidRPr="00286B38" w:rsidTr="00286B38">
        <w:tc>
          <w:tcPr>
            <w:tcW w:w="2197" w:type="dxa"/>
          </w:tcPr>
          <w:p w:rsidR="00F13A8D" w:rsidRPr="00286B38" w:rsidRDefault="00F13A8D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826" w:type="dxa"/>
          </w:tcPr>
          <w:p w:rsidR="00F13A8D" w:rsidRPr="00286B38" w:rsidRDefault="00F13A8D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10-12</w:t>
            </w:r>
          </w:p>
        </w:tc>
      </w:tr>
      <w:tr w:rsidR="00F13A8D" w:rsidRPr="00286B38" w:rsidTr="00286B38">
        <w:tc>
          <w:tcPr>
            <w:tcW w:w="2197" w:type="dxa"/>
          </w:tcPr>
          <w:p w:rsidR="00F13A8D" w:rsidRPr="00286B38" w:rsidRDefault="00F13A8D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826" w:type="dxa"/>
          </w:tcPr>
          <w:p w:rsidR="00F13A8D" w:rsidRPr="00286B38" w:rsidRDefault="00F13A8D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12-15</w:t>
            </w:r>
          </w:p>
        </w:tc>
      </w:tr>
      <w:tr w:rsidR="00F13A8D" w:rsidRPr="00286B38" w:rsidTr="00286B38">
        <w:tc>
          <w:tcPr>
            <w:tcW w:w="2197" w:type="dxa"/>
          </w:tcPr>
          <w:p w:rsidR="00F13A8D" w:rsidRPr="00286B38" w:rsidRDefault="00F13A8D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826" w:type="dxa"/>
          </w:tcPr>
          <w:p w:rsidR="00F13A8D" w:rsidRPr="00286B38" w:rsidRDefault="00F13A8D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До 20</w:t>
            </w:r>
          </w:p>
        </w:tc>
      </w:tr>
    </w:tbl>
    <w:p w:rsidR="003741DB" w:rsidRPr="006919D3" w:rsidRDefault="003741DB">
      <w:pPr>
        <w:rPr>
          <w:sz w:val="28"/>
          <w:szCs w:val="28"/>
          <w:lang w:val="ru-RU"/>
        </w:rPr>
      </w:pPr>
      <w:r w:rsidRPr="006919D3">
        <w:rPr>
          <w:sz w:val="28"/>
          <w:szCs w:val="28"/>
        </w:rPr>
        <w:t>Оценки за словарный диктант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7"/>
        <w:gridCol w:w="8826"/>
      </w:tblGrid>
      <w:tr w:rsidR="00F13A8D" w:rsidRPr="00286B38" w:rsidTr="00286B38">
        <w:tc>
          <w:tcPr>
            <w:tcW w:w="2197" w:type="dxa"/>
          </w:tcPr>
          <w:p w:rsidR="00F13A8D" w:rsidRPr="00286B38" w:rsidRDefault="00F13A8D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826" w:type="dxa"/>
          </w:tcPr>
          <w:p w:rsidR="00F13A8D" w:rsidRPr="00286B38" w:rsidRDefault="00FB0547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Нет ошибок</w:t>
            </w:r>
          </w:p>
        </w:tc>
      </w:tr>
      <w:tr w:rsidR="00F13A8D" w:rsidRPr="00286B38" w:rsidTr="00286B38">
        <w:tc>
          <w:tcPr>
            <w:tcW w:w="2197" w:type="dxa"/>
          </w:tcPr>
          <w:p w:rsidR="00F13A8D" w:rsidRPr="00286B38" w:rsidRDefault="00F13A8D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826" w:type="dxa"/>
          </w:tcPr>
          <w:p w:rsidR="00FB0547" w:rsidRPr="00286B38" w:rsidRDefault="00FB0547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1-2 ошибки или 1 исправление (1-й класс)</w:t>
            </w:r>
          </w:p>
          <w:p w:rsidR="00FB0547" w:rsidRPr="00286B38" w:rsidRDefault="00FB0547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1 ошибка или 1 исправление (2-4 классы)</w:t>
            </w:r>
          </w:p>
        </w:tc>
      </w:tr>
      <w:tr w:rsidR="00F13A8D" w:rsidRPr="00286B38" w:rsidTr="00286B38">
        <w:tc>
          <w:tcPr>
            <w:tcW w:w="2197" w:type="dxa"/>
          </w:tcPr>
          <w:p w:rsidR="00F13A8D" w:rsidRPr="00286B38" w:rsidRDefault="00F13A8D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826" w:type="dxa"/>
          </w:tcPr>
          <w:p w:rsidR="00FB0547" w:rsidRPr="00286B38" w:rsidRDefault="00FB0547" w:rsidP="00286B38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3 ошибки и 1 исправление (1-й класс)</w:t>
            </w:r>
          </w:p>
          <w:p w:rsidR="00F13A8D" w:rsidRPr="00286B38" w:rsidRDefault="00FB0547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2 ошибки и 1 исправление (2-4 классы)</w:t>
            </w:r>
          </w:p>
        </w:tc>
      </w:tr>
      <w:tr w:rsidR="00F13A8D" w:rsidRPr="00286B38" w:rsidTr="00286B38">
        <w:tc>
          <w:tcPr>
            <w:tcW w:w="2197" w:type="dxa"/>
          </w:tcPr>
          <w:p w:rsidR="00F13A8D" w:rsidRPr="00286B38" w:rsidRDefault="00F13A8D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826" w:type="dxa"/>
          </w:tcPr>
          <w:p w:rsidR="00F13A8D" w:rsidRPr="00286B38" w:rsidRDefault="00FB0547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4 ошибки (1-й класс)</w:t>
            </w:r>
          </w:p>
          <w:p w:rsidR="00FB0547" w:rsidRPr="00286B38" w:rsidRDefault="00FB0547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3 ошибки (2-4 классы)</w:t>
            </w:r>
          </w:p>
        </w:tc>
      </w:tr>
    </w:tbl>
    <w:p w:rsidR="003741DB" w:rsidRPr="006919D3" w:rsidRDefault="003741DB">
      <w:pPr>
        <w:rPr>
          <w:sz w:val="28"/>
          <w:szCs w:val="28"/>
          <w:lang w:val="ru-RU"/>
        </w:rPr>
      </w:pPr>
    </w:p>
    <w:p w:rsidR="00AB4F5A" w:rsidRDefault="00AB4F5A">
      <w:pPr>
        <w:rPr>
          <w:sz w:val="28"/>
          <w:szCs w:val="28"/>
          <w:lang w:val="ru-RU"/>
        </w:rPr>
      </w:pPr>
    </w:p>
    <w:p w:rsidR="00BE6A40" w:rsidRDefault="00BE6A40">
      <w:pPr>
        <w:rPr>
          <w:sz w:val="28"/>
          <w:szCs w:val="28"/>
          <w:lang w:val="ru-RU"/>
        </w:rPr>
      </w:pPr>
    </w:p>
    <w:p w:rsidR="003741DB" w:rsidRPr="006919D3" w:rsidRDefault="003741DB">
      <w:pPr>
        <w:rPr>
          <w:sz w:val="28"/>
          <w:szCs w:val="28"/>
          <w:lang w:val="ru-RU"/>
        </w:rPr>
      </w:pPr>
      <w:r w:rsidRPr="006919D3">
        <w:rPr>
          <w:sz w:val="28"/>
          <w:szCs w:val="28"/>
          <w:lang w:val="ru-RU"/>
        </w:rPr>
        <w:t>Оценивание письменных работ обучающихся с ЗПР начальной школы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03"/>
        <w:gridCol w:w="4961"/>
      </w:tblGrid>
      <w:tr w:rsidR="00FB0547" w:rsidRPr="00286B38" w:rsidTr="00286B38">
        <w:tc>
          <w:tcPr>
            <w:tcW w:w="959" w:type="dxa"/>
          </w:tcPr>
          <w:p w:rsidR="00FB0547" w:rsidRPr="00286B38" w:rsidRDefault="00FB0547" w:rsidP="00286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B38">
              <w:rPr>
                <w:sz w:val="24"/>
                <w:szCs w:val="24"/>
                <w:lang w:val="ru-RU"/>
              </w:rPr>
              <w:t>о</w:t>
            </w:r>
          </w:p>
          <w:p w:rsidR="00FB0547" w:rsidRPr="00286B38" w:rsidRDefault="00FB0547" w:rsidP="00286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B38">
              <w:rPr>
                <w:sz w:val="24"/>
                <w:szCs w:val="24"/>
                <w:lang w:val="ru-RU"/>
              </w:rPr>
              <w:t>т</w:t>
            </w:r>
          </w:p>
          <w:p w:rsidR="00FB0547" w:rsidRPr="00286B38" w:rsidRDefault="00FB0547" w:rsidP="00286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B38">
              <w:rPr>
                <w:sz w:val="24"/>
                <w:szCs w:val="24"/>
                <w:lang w:val="ru-RU"/>
              </w:rPr>
              <w:t>м</w:t>
            </w:r>
          </w:p>
          <w:p w:rsidR="00FB0547" w:rsidRPr="00286B38" w:rsidRDefault="00FB0547" w:rsidP="00286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B38">
              <w:rPr>
                <w:sz w:val="24"/>
                <w:szCs w:val="24"/>
                <w:lang w:val="ru-RU"/>
              </w:rPr>
              <w:t>Е</w:t>
            </w:r>
          </w:p>
          <w:p w:rsidR="00FB0547" w:rsidRPr="00286B38" w:rsidRDefault="00FB0547" w:rsidP="00286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B38">
              <w:rPr>
                <w:sz w:val="24"/>
                <w:szCs w:val="24"/>
                <w:lang w:val="ru-RU"/>
              </w:rPr>
              <w:t>т</w:t>
            </w:r>
          </w:p>
          <w:p w:rsidR="00FB0547" w:rsidRPr="00286B38" w:rsidRDefault="00FB0547" w:rsidP="00286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B38">
              <w:rPr>
                <w:sz w:val="24"/>
                <w:szCs w:val="24"/>
                <w:lang w:val="ru-RU"/>
              </w:rPr>
              <w:t>к</w:t>
            </w:r>
          </w:p>
          <w:p w:rsidR="00FB0547" w:rsidRPr="00286B38" w:rsidRDefault="00FB0547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5103" w:type="dxa"/>
          </w:tcPr>
          <w:p w:rsidR="00FB0547" w:rsidRPr="00286B38" w:rsidRDefault="00FB0547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Программа общеобразовательной школы</w:t>
            </w:r>
          </w:p>
        </w:tc>
        <w:tc>
          <w:tcPr>
            <w:tcW w:w="4961" w:type="dxa"/>
          </w:tcPr>
          <w:p w:rsidR="00FB0547" w:rsidRPr="00286B38" w:rsidRDefault="006E3E11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Адаптированная основная общеобразовательная программа для обучающихся с ЗПР</w:t>
            </w:r>
          </w:p>
        </w:tc>
      </w:tr>
      <w:tr w:rsidR="00FB0547" w:rsidRPr="00286B38" w:rsidTr="00286B38">
        <w:tc>
          <w:tcPr>
            <w:tcW w:w="959" w:type="dxa"/>
          </w:tcPr>
          <w:p w:rsidR="00FB0547" w:rsidRPr="00286B38" w:rsidRDefault="006E3E11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103" w:type="dxa"/>
          </w:tcPr>
          <w:p w:rsidR="00FB0547" w:rsidRPr="00286B38" w:rsidRDefault="006E3E11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Не ставится при трех исправлениях, но при негрубой ошибке можно ставить</w:t>
            </w:r>
          </w:p>
        </w:tc>
        <w:tc>
          <w:tcPr>
            <w:tcW w:w="4961" w:type="dxa"/>
          </w:tcPr>
          <w:p w:rsidR="00FB0547" w:rsidRPr="00286B38" w:rsidRDefault="006E3E11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Допущена 1 негрубая ошибка при 1-2 дисграфических ошибок, работа написана аккуратно</w:t>
            </w:r>
          </w:p>
        </w:tc>
      </w:tr>
      <w:tr w:rsidR="00FB0547" w:rsidRPr="00286B38" w:rsidTr="00286B38">
        <w:tc>
          <w:tcPr>
            <w:tcW w:w="959" w:type="dxa"/>
          </w:tcPr>
          <w:p w:rsidR="00FB0547" w:rsidRPr="00286B38" w:rsidRDefault="006E3E11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103" w:type="dxa"/>
          </w:tcPr>
          <w:p w:rsidR="00FB0547" w:rsidRPr="00286B38" w:rsidRDefault="006E3E11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 xml:space="preserve">Допущены орфографические и 2 </w:t>
            </w:r>
            <w:r w:rsidR="00981C34" w:rsidRPr="00286B38">
              <w:rPr>
                <w:sz w:val="28"/>
                <w:szCs w:val="28"/>
                <w:lang w:val="ru-RU"/>
              </w:rPr>
              <w:t>пунктуационные</w:t>
            </w:r>
            <w:r w:rsidRPr="00286B38">
              <w:rPr>
                <w:sz w:val="28"/>
                <w:szCs w:val="28"/>
                <w:lang w:val="ru-RU"/>
              </w:rPr>
              <w:t xml:space="preserve"> ошибки или 1 орфографическая и 3 </w:t>
            </w:r>
            <w:r w:rsidR="00981C34" w:rsidRPr="00286B38">
              <w:rPr>
                <w:sz w:val="28"/>
                <w:szCs w:val="28"/>
                <w:lang w:val="ru-RU"/>
              </w:rPr>
              <w:t>пунктуационные</w:t>
            </w:r>
          </w:p>
        </w:tc>
        <w:tc>
          <w:tcPr>
            <w:tcW w:w="4961" w:type="dxa"/>
          </w:tcPr>
          <w:p w:rsidR="00FB0547" w:rsidRPr="00286B38" w:rsidRDefault="006E3E11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Допущены 1-2 орфографические</w:t>
            </w:r>
            <w:r w:rsidR="00981C34" w:rsidRPr="00286B38">
              <w:rPr>
                <w:sz w:val="28"/>
                <w:szCs w:val="28"/>
                <w:lang w:val="ru-RU"/>
              </w:rPr>
              <w:t xml:space="preserve"> </w:t>
            </w:r>
            <w:r w:rsidRPr="00286B38">
              <w:rPr>
                <w:sz w:val="28"/>
                <w:szCs w:val="28"/>
                <w:lang w:val="ru-RU"/>
              </w:rPr>
              <w:t xml:space="preserve">ошибки, 1-3 </w:t>
            </w:r>
            <w:r w:rsidR="00981C34" w:rsidRPr="00286B38">
              <w:rPr>
                <w:sz w:val="28"/>
                <w:szCs w:val="28"/>
                <w:lang w:val="ru-RU"/>
              </w:rPr>
              <w:t>пунктуационные</w:t>
            </w:r>
            <w:r w:rsidRPr="00286B38">
              <w:rPr>
                <w:sz w:val="28"/>
                <w:szCs w:val="28"/>
                <w:lang w:val="ru-RU"/>
              </w:rPr>
              <w:t xml:space="preserve"> и 1-3 дисграфических ошибки работа написана аккуратно, но допущены 1-2 исправления</w:t>
            </w:r>
          </w:p>
        </w:tc>
      </w:tr>
      <w:tr w:rsidR="00FB0547" w:rsidRPr="00286B38" w:rsidTr="00286B38">
        <w:tc>
          <w:tcPr>
            <w:tcW w:w="959" w:type="dxa"/>
          </w:tcPr>
          <w:p w:rsidR="006E3E11" w:rsidRPr="00286B38" w:rsidRDefault="006E3E11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FB0547" w:rsidRPr="00286B38" w:rsidRDefault="006E3E11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103" w:type="dxa"/>
          </w:tcPr>
          <w:p w:rsidR="00FB0547" w:rsidRPr="00286B38" w:rsidRDefault="00FB0547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3E11" w:rsidRPr="00286B38" w:rsidRDefault="006E3E11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 xml:space="preserve">Допущены 3-4 орфографические ошибки  и 4 </w:t>
            </w:r>
            <w:r w:rsidR="00981C34" w:rsidRPr="00286B38">
              <w:rPr>
                <w:sz w:val="28"/>
                <w:szCs w:val="28"/>
                <w:lang w:val="ru-RU"/>
              </w:rPr>
              <w:t>пунктуационные</w:t>
            </w:r>
            <w:r w:rsidRPr="00286B38">
              <w:rPr>
                <w:sz w:val="28"/>
                <w:szCs w:val="28"/>
                <w:lang w:val="ru-RU"/>
              </w:rPr>
              <w:t xml:space="preserve"> ошибки или 5 орфографических ошибок</w:t>
            </w:r>
          </w:p>
        </w:tc>
        <w:tc>
          <w:tcPr>
            <w:tcW w:w="4961" w:type="dxa"/>
          </w:tcPr>
          <w:p w:rsidR="00FB0547" w:rsidRPr="00286B38" w:rsidRDefault="00FB0547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6E3E11" w:rsidRPr="00286B38" w:rsidRDefault="006E3E11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 xml:space="preserve">Допущены 3-5 орфографических ошибок и 3-4 </w:t>
            </w:r>
            <w:r w:rsidR="00981C34" w:rsidRPr="00286B38">
              <w:rPr>
                <w:sz w:val="28"/>
                <w:szCs w:val="28"/>
                <w:lang w:val="ru-RU"/>
              </w:rPr>
              <w:t>пунктуационных</w:t>
            </w:r>
            <w:r w:rsidRPr="00286B38">
              <w:rPr>
                <w:sz w:val="28"/>
                <w:szCs w:val="28"/>
                <w:lang w:val="ru-RU"/>
              </w:rPr>
              <w:t>, 4-5 дисграфических. Допущены 1-2 исправления.</w:t>
            </w:r>
          </w:p>
        </w:tc>
      </w:tr>
      <w:tr w:rsidR="00FB0547" w:rsidRPr="00286B38" w:rsidTr="00286B38">
        <w:tc>
          <w:tcPr>
            <w:tcW w:w="959" w:type="dxa"/>
          </w:tcPr>
          <w:p w:rsidR="00FB0547" w:rsidRPr="00286B38" w:rsidRDefault="006E3E11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103" w:type="dxa"/>
          </w:tcPr>
          <w:p w:rsidR="00FB0547" w:rsidRPr="00286B38" w:rsidRDefault="006E3E11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Допущены 5-8 орфографических ошибок</w:t>
            </w:r>
          </w:p>
        </w:tc>
        <w:tc>
          <w:tcPr>
            <w:tcW w:w="4961" w:type="dxa"/>
          </w:tcPr>
          <w:p w:rsidR="00FB0547" w:rsidRPr="00286B38" w:rsidRDefault="00981C34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Допущено более 8 орфографических, 4 и более дисграфических ошибок</w:t>
            </w:r>
          </w:p>
        </w:tc>
      </w:tr>
      <w:tr w:rsidR="00FB0547" w:rsidRPr="00286B38" w:rsidTr="00286B38">
        <w:tc>
          <w:tcPr>
            <w:tcW w:w="959" w:type="dxa"/>
          </w:tcPr>
          <w:p w:rsidR="00FB0547" w:rsidRPr="00286B38" w:rsidRDefault="006E3E11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103" w:type="dxa"/>
          </w:tcPr>
          <w:p w:rsidR="00FB0547" w:rsidRPr="00286B38" w:rsidRDefault="00981C34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Допущено более 8 орфографических ошибок</w:t>
            </w:r>
          </w:p>
        </w:tc>
        <w:tc>
          <w:tcPr>
            <w:tcW w:w="4961" w:type="dxa"/>
          </w:tcPr>
          <w:p w:rsidR="00FB0547" w:rsidRPr="00286B38" w:rsidRDefault="00FB0547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    </w:t>
      </w:r>
      <w:r w:rsidRPr="001863D7">
        <w:rPr>
          <w:rFonts w:ascii="Times New Roman" w:hAnsi="Times New Roman"/>
          <w:sz w:val="28"/>
          <w:szCs w:val="28"/>
          <w:lang w:val="ru-RU"/>
        </w:rPr>
        <w:t>Классификация ошибок: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Ошибкой в диктанте следует считать: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-нарушение правил орфографии при написании слов;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-пропуск и искажение букв в словах;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-замену слов;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-отсутствие знаков препинания в пределах программы данного класса; неправильное написание слов, которые не проверяют правилом (списки таких слов даны в программе каждого класса).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За ошибку в диктанте не считаются: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ошибки на те разделы, орфографии и пунктуации, которые ни в данном классе, ни в предшествующих классах не изучались (такие орфограммы учителю следует оговорить с учащимися перед письменной работой, выписать трудное для них по написанию слово на доске);</w:t>
      </w:r>
    </w:p>
    <w:p w:rsidR="00981C34" w:rsidRPr="001863D7" w:rsidRDefault="00981C34" w:rsidP="002B70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-единичный пропуск точки в конце предложен</w:t>
      </w:r>
      <w:r w:rsidR="002B70F4">
        <w:rPr>
          <w:rFonts w:ascii="Times New Roman" w:hAnsi="Times New Roman"/>
          <w:sz w:val="28"/>
          <w:szCs w:val="28"/>
          <w:lang w:val="ru-RU"/>
        </w:rPr>
        <w:t xml:space="preserve">ия, если первое слово следующего </w:t>
      </w:r>
      <w:r w:rsidRPr="001863D7">
        <w:rPr>
          <w:rFonts w:ascii="Times New Roman" w:hAnsi="Times New Roman"/>
          <w:sz w:val="28"/>
          <w:szCs w:val="28"/>
          <w:lang w:val="ru-RU"/>
        </w:rPr>
        <w:t>предложения написано с заглавной буквы;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-единичный случай замены одного слова без искажения смысла.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За одну ошибку в диктанте считаются: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два исправления;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две пунктуационные ошибки;</w:t>
      </w:r>
    </w:p>
    <w:p w:rsidR="00981C34" w:rsidRPr="001863D7" w:rsidRDefault="00981C34" w:rsidP="002B70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-повторение ошибок в одном и том же слове (например, в слове «ножи» дважды</w:t>
      </w:r>
      <w:r w:rsidR="002B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написано в конце «ы»).Если же подобная ошибка встречается в другом слове, она считается за ошибку;</w:t>
      </w:r>
    </w:p>
    <w:p w:rsidR="00981C34" w:rsidRPr="001863D7" w:rsidRDefault="00981C34" w:rsidP="002B70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-при выставлении оценки все однотипные ошибки приравниваются к одной</w:t>
      </w:r>
      <w:r w:rsidR="002B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орфографической ошибке.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Негрубыми ошибками считается: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-повторение одной и той же буквы в слове;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-недописанное слово;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-перенос слова, одна часть которого написана на одной строке, а вторая опущена;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-дважды записанное одно и то же слово в предложении;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-3 негрубые ошибки = 1 ошибке.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Однотипные ошибки: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-первые три однотипные ошибки = 1 ошибке, но каждая следующая подобная считается за отдельную ошибку;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-при 5 поправках оценка снижается на 1 балл.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Перечень специфических (дисграфических) ошибок учащихся с указанием вида речевого нарушения: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1. Ошибки, обусловленные несформированностью фонематических процессов, навыков звукового анализа и синтеза: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 пропуск букв и слогов – «прощла» (прощала), «жадые» (жадные), «ишка» (игрушка);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 перестановка букв и слогов – «онко» (окно), «звял» (взял), «переписал» (переписал), «натуспила» (наступила);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 недописывание букв и слогов – «дела» (делала), «лопат» (лопата), «набухл» (набухли);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 наращивание слова лишними буквами и слогами – «тарава» (трава), «катораые» (которые), «бабабушка» (бабушка), «клюкиква» (клюква);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 искажение слова – «наотух» (на охоту), «хабаб» (храбрый), «щуки» (щеки), «спеки» (с пенька);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 слитное написание слов и их произвольное деление – «насто» (на сто), «виситнастне» (висит на стене);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 неумение определить границы предложения в тексте, слитное написание предложений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– «Мой отец шофёр. Работа шофёра трудная шофёру надо хорошо. знать машину после школы я тоже. Буду шофёром»;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 замена одной буквы на другую – «трюх» (трёх), «у глеста» (у клеста), «тельпан»</w:t>
      </w:r>
    </w:p>
    <w:p w:rsidR="00981C34" w:rsidRPr="001863D7" w:rsidRDefault="00981C34" w:rsidP="002B70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(тюльпан), «шапаги» (сапоги), «чветы» (цветы);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 нарушение смягчения согласных – «васелки» (васильки), «смали» (смяли), «кон» (конь), «лублу» (люблю).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2. Ошибки, обусловленные несформированностью кинетической и динамической</w:t>
      </w:r>
    </w:p>
    <w:p w:rsidR="00981C34" w:rsidRPr="001863D7" w:rsidRDefault="00981C34" w:rsidP="002B70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стороны двигательного акта: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•смешения букв по кинетическому сходству – о-а «бонт» (бант), б-д «убача» (удача), и-у «прурода» (природа), п-т «спанция» (станция), х-ж «дорохки» (дорожки), л-я «кяюч» (ключ), л-м «полидор» (помидор), и-ш «лягуика» (лягушка).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3. Ошибки, обусловленные несформированностью лексико-грамматической стороны речи: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 аграмматизмы – «Саша и Леня собираит цветы». «Дети сидели на большими стулья». «Пять желтеньки спиленачки» ) пять желтеньких цыплят);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 слитное написание предлогов и раздельное написание приставок – «вкармане», «при летели», «в зяля», «у читель».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Математика.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Оценка усвоения знаний в 1 классе осуществляется через выполнение обучающимся продуктивных заданий в учебниках и рабочих тетрадях, текстовых заданий электронного приложения к учебнику, в самостоятельных и проверочных работах. Текущее, тематическое и итоговое оценивание ведётся без выставления бальной отметки, сопровождаемые словесной оценкой.</w:t>
      </w:r>
    </w:p>
    <w:p w:rsidR="00981C34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В качестве оценивания предметных результатов обучающихся 2-4 классов используется пятибалльная система оценивания.</w:t>
      </w:r>
    </w:p>
    <w:p w:rsidR="00AB4F5A" w:rsidRPr="001863D7" w:rsidRDefault="00AB4F5A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Оценивание устных ответов по математике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«5» ставится обучающемуся, если он: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а) дает правильные ответы на все поставленные вопросы, обнаруживает осознанное усвоение правил, умеет самостоятельно использовать изученные математические понятия;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б) производит вычисления, правильно обнаруживая при этом знание изученных свойств действий;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в) умеет самостоятельно решить задачу и объяснить ход решения;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г) правильно выполняет работы по измерению и черчению;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д) узнает, правильно называет знакомые геометрические фигуры и их элементы;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е) умеет самостоятельно выполнять простейшие упражнения, связанные с использованием буквенной символики.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«4» ставится обучающемуся в том случае, если ответ его в основном соответствует требованиям, установленным для оценки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«5», но: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а) при ответе допускает отдельные неточности в формулировках или при обосновании выполняемых действий;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б) допускает в отдельных случаях негрубые ошибки;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в) при решении задач дает недостаточно точные объяснения хода решения, пояснения результатов выполняемых действий;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г) допускает единичные недочеты при выполнении измерений и черчения.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«3» ставится обучающемуся, если он: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а) при решении большинства (из нескольких предложенных) примеров получает правильный ответ, даже если обучающийся не умеет объяснить используемый прием вычисления или допускает в вычислениях ошибки, но исправляет их с помощью учителя;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б) при решении задачи или объяснении хода решения задачи допускает ошибки, но с помощью педагога справляется с решением.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«2» ставится обучающемуся, если он обнаруживает незнание большей части программного материала, не справляется с решением задач и вычислениями даже при помощи учителя.</w:t>
      </w:r>
    </w:p>
    <w:p w:rsidR="00981C34" w:rsidRPr="001863D7" w:rsidRDefault="005F5266" w:rsidP="002B70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B4F5A">
        <w:rPr>
          <w:rFonts w:ascii="Times New Roman" w:hAnsi="Times New Roman"/>
          <w:sz w:val="28"/>
          <w:szCs w:val="28"/>
          <w:lang w:val="ru-RU"/>
        </w:rPr>
        <w:t>З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а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комбинированную контрольную работу,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содержащую, например,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вычислительные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примеры и арифметические задачи,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 xml:space="preserve">целесообразно выставлять две отметки: одну </w:t>
      </w:r>
      <w:r w:rsidRPr="001863D7">
        <w:rPr>
          <w:rFonts w:ascii="Times New Roman" w:hAnsi="Times New Roman"/>
          <w:sz w:val="28"/>
          <w:szCs w:val="28"/>
          <w:lang w:val="ru-RU"/>
        </w:rPr>
        <w:t>–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 xml:space="preserve"> за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вычисления, а другую - за решение задач,</w:t>
      </w:r>
      <w:r w:rsidR="002B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т.к. иначе невозможно получить правильное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представление о сформированного конкретного умения или навыка. Например, ученик может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безошибочно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выполнить все вычисления, но при решении задачи неправильно выбрать</w:t>
      </w:r>
      <w:r w:rsidR="002B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арифметическое действие, что свидетельствует о несформированности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умения решать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арифметическую задачу данного типа.</w:t>
      </w:r>
    </w:p>
    <w:p w:rsidR="00981C34" w:rsidRPr="001863D7" w:rsidRDefault="005F52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При выставлении отметки учитель, оценивая знания, умения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и навыки, должен отчётливо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представлять, какие из них к данному моменту уже сформированы, а какие только находятся в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стадии формирования. Например, на момент проверки учащиеся должны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твердо знать таблицу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умножения. В этом случае оценивание от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метками "5", "4", "3" и "2" состояния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 xml:space="preserve">сформированности навыка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целесообразно произвести по такой шкале: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•95-100% всех предложенных примеров решены верно - "5",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•75-94 % - «4»,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•40-74 % - «3»,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•ниже 40% -«2».</w:t>
      </w:r>
    </w:p>
    <w:p w:rsidR="00981C34" w:rsidRPr="001863D7" w:rsidRDefault="005F52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Если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работа проводится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на этапе формирования навыка,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когда навык еще полностью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не сформирован, шкала оценок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должна быть несколько иной (процент правильных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ответов может быть ниже):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•90-100% всех предложенных примеров решены верно-«5»,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•55-89% правильных ответов-«4»,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•30-54 % - «3».</w:t>
      </w:r>
    </w:p>
    <w:p w:rsidR="00981C34" w:rsidRPr="001863D7" w:rsidRDefault="005F52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Таким образом, число допущенных ошибок не является решающим при выставлении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отметки. Важнейшим показателем считается правильность выполнения задания.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Не следует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снижать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отметку за неаккуратно выполненные записи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(кроме неаккуратно выполненных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геометрических построений - отрезка, многоугольника и пр.),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за грамматические ошибки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т.п. Эти показатели несущественны при оценивании математической подготовки ученика,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так как не отражают ее уровень.</w:t>
      </w:r>
    </w:p>
    <w:p w:rsidR="00981C34" w:rsidRPr="001863D7" w:rsidRDefault="005F5266" w:rsidP="002B70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 xml:space="preserve">Умения "рационально" производить вычисления и решать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задачи характеризует высокий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уровень математического развития ученика. Эти умения сложны, формируются очень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медленно, и за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время обучения в начальной школе далеко не у всех детей могут быть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достаточно хорошо сформированы. Нельзя снижать оценку за "нерациональное"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выполнение вычисления или</w:t>
      </w:r>
      <w:r w:rsidR="002B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"нерациональный" способ решения задачи.</w:t>
      </w:r>
    </w:p>
    <w:p w:rsidR="00981C34" w:rsidRPr="001863D7" w:rsidRDefault="005F52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Кроме оценивания контрольной работы отметкой необходимо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проводить</w:t>
      </w:r>
    </w:p>
    <w:p w:rsidR="00981C34" w:rsidRPr="001863D7" w:rsidRDefault="005F5266" w:rsidP="002B70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К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ачественный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анализ ее выполнения учащимися.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Этот анализ поможет учителю выявить пробелы в знаниях 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умениях, спланировать работу над ошибками, ликвидировать неправильные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представления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учащихся, организовать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коррекционную работу.</w:t>
      </w:r>
    </w:p>
    <w:p w:rsidR="00981C34" w:rsidRPr="001863D7" w:rsidRDefault="005F52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Оце</w:t>
      </w:r>
      <w:r w:rsidR="00AB4F5A">
        <w:rPr>
          <w:rFonts w:ascii="Times New Roman" w:hAnsi="Times New Roman"/>
          <w:sz w:val="28"/>
          <w:szCs w:val="28"/>
          <w:lang w:val="ru-RU"/>
        </w:rPr>
        <w:t>нивая контрольные работы в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 xml:space="preserve"> классах по пяти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балльной системе оценок,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учитель руководствуется тем, что при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проверке выявляется не только осознанность знаний 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сформированность навыков, но и умение применять их в ходе решения учебных 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практических задач.</w:t>
      </w:r>
    </w:p>
    <w:p w:rsidR="00981C34" w:rsidRPr="001863D7" w:rsidRDefault="005F52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Проверка письменной работы, содержащей только примеры.</w:t>
      </w:r>
    </w:p>
    <w:p w:rsidR="00981C34" w:rsidRPr="001863D7" w:rsidRDefault="005F52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При оценке письменной работы, включающей только примеры (при числе</w:t>
      </w:r>
    </w:p>
    <w:p w:rsidR="00981C34" w:rsidRPr="001863D7" w:rsidRDefault="002B70F4" w:rsidP="002B70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вычислительных действий не более 12) и имеющей</w:t>
      </w:r>
      <w:r w:rsidR="005F5266" w:rsidRPr="001863D7">
        <w:rPr>
          <w:rFonts w:ascii="Times New Roman" w:hAnsi="Times New Roman"/>
          <w:sz w:val="28"/>
          <w:szCs w:val="28"/>
          <w:lang w:val="ru-RU"/>
        </w:rPr>
        <w:t xml:space="preserve"> целью проверку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вычислительных навыков</w:t>
      </w:r>
      <w:r w:rsidR="005F526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учащихся, ставятся следующие отметки: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Pr="001863D7">
        <w:rPr>
          <w:rFonts w:ascii="Times New Roman" w:hAnsi="Times New Roman"/>
          <w:sz w:val="28"/>
          <w:szCs w:val="28"/>
          <w:lang w:val="ru-RU"/>
        </w:rPr>
        <w:t>Оценка "5"</w:t>
      </w:r>
      <w:r w:rsidR="005F526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ставится, если вся работа выполнена безошибочно.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Pr="001863D7">
        <w:rPr>
          <w:rFonts w:ascii="Times New Roman" w:hAnsi="Times New Roman"/>
          <w:sz w:val="28"/>
          <w:szCs w:val="28"/>
          <w:lang w:val="ru-RU"/>
        </w:rPr>
        <w:t>Оценка "4"</w:t>
      </w:r>
      <w:r w:rsidR="005F526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ставится, если в работе допущены 1-2 вычислительные ошибки.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Pr="001863D7">
        <w:rPr>
          <w:rFonts w:ascii="Times New Roman" w:hAnsi="Times New Roman"/>
          <w:sz w:val="28"/>
          <w:szCs w:val="28"/>
          <w:lang w:val="ru-RU"/>
        </w:rPr>
        <w:t>Оценка "3"</w:t>
      </w:r>
      <w:r w:rsidR="005F526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ставится, если в работе допущены 3-5 вычислительных ошибок.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Pr="001863D7">
        <w:rPr>
          <w:rFonts w:ascii="Times New Roman" w:hAnsi="Times New Roman"/>
          <w:sz w:val="28"/>
          <w:szCs w:val="28"/>
          <w:lang w:val="ru-RU"/>
        </w:rPr>
        <w:t>Оценка "2 "ставится, если в работе допущены более 5 вычислительных ошибок.</w:t>
      </w:r>
    </w:p>
    <w:p w:rsidR="00981C34" w:rsidRPr="001863D7" w:rsidRDefault="005F52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Примечание:за исправления, сделанные учеником само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стоятельно, при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проверке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оценка не снижается.</w:t>
      </w:r>
    </w:p>
    <w:p w:rsidR="00981C34" w:rsidRPr="001863D7" w:rsidRDefault="005F52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Проверка письменной работы, содержащей только задачи.</w:t>
      </w:r>
    </w:p>
    <w:p w:rsidR="00981C34" w:rsidRPr="001863D7" w:rsidRDefault="005F52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При оценке письменной работы, состоящей только из задач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(2-х или 3-х задач) и имеющей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целью проверку умений решать задачи,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ставятся следующие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отметки: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Оценка "5" ставится, если все задачи выполнены без ошибок.</w:t>
      </w:r>
    </w:p>
    <w:p w:rsidR="00981C34" w:rsidRPr="001863D7" w:rsidRDefault="00981C34" w:rsidP="002B70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Оценка "4"ставится, если нет ошибок в ходе решения задачи, но допущены 1-2</w:t>
      </w:r>
      <w:r w:rsidR="002B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вычислительные ошибки. 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Оценка "3"ставится, если: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Pr="001863D7">
        <w:rPr>
          <w:rFonts w:ascii="Times New Roman" w:hAnsi="Times New Roman"/>
          <w:sz w:val="28"/>
          <w:szCs w:val="28"/>
          <w:lang w:val="ru-RU"/>
        </w:rPr>
        <w:t>допущена одна ошибка в ходе решения задачи и 1-2 вычислительные ошибки;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Pr="001863D7">
        <w:rPr>
          <w:rFonts w:ascii="Times New Roman" w:hAnsi="Times New Roman"/>
          <w:sz w:val="28"/>
          <w:szCs w:val="28"/>
          <w:lang w:val="ru-RU"/>
        </w:rPr>
        <w:t>вычислительных ошибок нет, но не решена 1 задача.</w:t>
      </w:r>
      <w:r w:rsidR="005F526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Оценка "2" </w:t>
      </w:r>
      <w:r w:rsidR="005F526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ставится, если: 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Pr="001863D7">
        <w:rPr>
          <w:rFonts w:ascii="Times New Roman" w:hAnsi="Times New Roman"/>
          <w:sz w:val="28"/>
          <w:szCs w:val="28"/>
          <w:lang w:val="ru-RU"/>
        </w:rPr>
        <w:t>допущены ошибки в ходе решения всех задач;</w:t>
      </w:r>
    </w:p>
    <w:p w:rsidR="00981C34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Pr="001863D7">
        <w:rPr>
          <w:rFonts w:ascii="Times New Roman" w:hAnsi="Times New Roman"/>
          <w:sz w:val="28"/>
          <w:szCs w:val="28"/>
          <w:lang w:val="ru-RU"/>
        </w:rPr>
        <w:t>допущены ошибки (две и более) в ходе решения задач и более 2-</w:t>
      </w:r>
      <w:r w:rsidR="005F5266" w:rsidRPr="001863D7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1863D7">
        <w:rPr>
          <w:rFonts w:ascii="Times New Roman" w:hAnsi="Times New Roman"/>
          <w:sz w:val="28"/>
          <w:szCs w:val="28"/>
          <w:lang w:val="ru-RU"/>
        </w:rPr>
        <w:t>вычислительных</w:t>
      </w:r>
      <w:r w:rsidR="005F526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ошибок в других задачах.</w:t>
      </w:r>
    </w:p>
    <w:p w:rsidR="00AB4F5A" w:rsidRDefault="00AB4F5A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4F5A" w:rsidRPr="001863D7" w:rsidRDefault="00AB4F5A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C34" w:rsidRPr="001863D7" w:rsidRDefault="005F52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Оценка математического диктанта.</w:t>
      </w:r>
    </w:p>
    <w:p w:rsidR="00981C34" w:rsidRPr="001863D7" w:rsidRDefault="005F52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При оценке математического диктанта, включающего 12 или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более арифметических действий,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ставятся следующие отметки: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Pr="001863D7">
        <w:rPr>
          <w:rFonts w:ascii="Times New Roman" w:hAnsi="Times New Roman"/>
          <w:sz w:val="28"/>
          <w:szCs w:val="28"/>
          <w:lang w:val="ru-RU"/>
        </w:rPr>
        <w:t>Оценка«5»ставится, если вся работа выполнена безошибочно.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Pr="001863D7">
        <w:rPr>
          <w:rFonts w:ascii="Times New Roman" w:hAnsi="Times New Roman"/>
          <w:sz w:val="28"/>
          <w:szCs w:val="28"/>
          <w:lang w:val="ru-RU"/>
        </w:rPr>
        <w:t>Оценка «4»ставится, если неверно выполнена 1/5 часть примеров от их общего числа.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Pr="001863D7">
        <w:rPr>
          <w:rFonts w:ascii="Times New Roman" w:hAnsi="Times New Roman"/>
          <w:sz w:val="28"/>
          <w:szCs w:val="28"/>
          <w:lang w:val="ru-RU"/>
        </w:rPr>
        <w:t>Оценка «3» ставится, если неверно выполнена 1/3 часть примеров от их общего числа.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Pr="001863D7">
        <w:rPr>
          <w:rFonts w:ascii="Times New Roman" w:hAnsi="Times New Roman"/>
          <w:sz w:val="28"/>
          <w:szCs w:val="28"/>
          <w:lang w:val="ru-RU"/>
        </w:rPr>
        <w:t>Оценка «2» ставится, если неверно выполнена 1/2 часть примеров от их общего числа.</w:t>
      </w:r>
    </w:p>
    <w:p w:rsidR="00981C34" w:rsidRPr="001863D7" w:rsidRDefault="005F52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Грубой ошибкой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следует считать: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Pr="001863D7">
        <w:rPr>
          <w:rFonts w:ascii="Times New Roman" w:hAnsi="Times New Roman"/>
          <w:sz w:val="28"/>
          <w:szCs w:val="28"/>
          <w:lang w:val="ru-RU"/>
        </w:rPr>
        <w:t>неверное выполнение вычислений;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Pr="001863D7">
        <w:rPr>
          <w:rFonts w:ascii="Times New Roman" w:hAnsi="Times New Roman"/>
          <w:sz w:val="28"/>
          <w:szCs w:val="28"/>
          <w:lang w:val="ru-RU"/>
        </w:rPr>
        <w:t>неправильное решение задач (пропуск действий, невыполнение</w:t>
      </w:r>
      <w:r w:rsidR="005F526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вычислений,</w:t>
      </w:r>
    </w:p>
    <w:p w:rsidR="00981C34" w:rsidRPr="001863D7" w:rsidRDefault="00981C34" w:rsidP="002B70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неправильный ход решения задач, неправ</w:t>
      </w:r>
      <w:r w:rsidR="005F5266" w:rsidRPr="001863D7">
        <w:rPr>
          <w:rFonts w:ascii="Times New Roman" w:hAnsi="Times New Roman"/>
          <w:sz w:val="28"/>
          <w:szCs w:val="28"/>
          <w:lang w:val="ru-RU"/>
        </w:rPr>
        <w:t xml:space="preserve">ильное пояснение или постановка </w:t>
      </w:r>
      <w:r w:rsidRPr="001863D7">
        <w:rPr>
          <w:rFonts w:ascii="Times New Roman" w:hAnsi="Times New Roman"/>
          <w:sz w:val="28"/>
          <w:szCs w:val="28"/>
          <w:lang w:val="ru-RU"/>
        </w:rPr>
        <w:t>вопроса к</w:t>
      </w:r>
      <w:r w:rsidR="005F526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действию);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Pr="001863D7">
        <w:rPr>
          <w:rFonts w:ascii="Times New Roman" w:hAnsi="Times New Roman"/>
          <w:sz w:val="28"/>
          <w:szCs w:val="28"/>
          <w:lang w:val="ru-RU"/>
        </w:rPr>
        <w:t>неправильное</w:t>
      </w:r>
      <w:r w:rsidR="005F526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решение</w:t>
      </w:r>
      <w:r w:rsidR="005F526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уравнения</w:t>
      </w:r>
      <w:r w:rsidR="005F526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и неравенства;</w:t>
      </w:r>
    </w:p>
    <w:p w:rsidR="002B70F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sym w:font="Symbol" w:char="F0B7"/>
      </w:r>
      <w:r w:rsidR="005F526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неправильное определение порядка действий в числовом</w:t>
      </w:r>
      <w:r w:rsidR="005F526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выражении со скобками</w:t>
      </w:r>
      <w:r w:rsidR="005F526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или</w:t>
      </w:r>
      <w:r w:rsidR="005F526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без скобок.</w:t>
      </w:r>
    </w:p>
    <w:p w:rsidR="00981C34" w:rsidRPr="001863D7" w:rsidRDefault="005F52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Ознакомление с окружающим миром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и развитие речи</w:t>
      </w:r>
    </w:p>
    <w:p w:rsidR="00981C34" w:rsidRPr="001863D7" w:rsidRDefault="005F526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Проверочные работы имеют своей целью проверку усвоения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изученного программного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материала (по всей теме или по определенному ее разделу). Для проведения проверочных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работ учитель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может отвести весь урок или его часть (10-15 минут).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Проверочные задания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по ознакомлению с окружающим миром и развитию речи направлены на выявление: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•уровня представлений и знаний о предметах и явлениях ближайшего окружения, их</w:t>
      </w:r>
      <w:r w:rsidR="005F526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свойствах;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•уровня сенсорного и умственного развития;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•сформированности обобщенных представлений на основе выделения общих существенных</w:t>
      </w:r>
      <w:r w:rsidR="005F526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признаков;</w:t>
      </w:r>
    </w:p>
    <w:p w:rsidR="00981C34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•умения проводить сравнение двух и более предметов с установлением их общих и</w:t>
      </w:r>
      <w:r w:rsidR="005F526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отличительных признаков;</w:t>
      </w:r>
    </w:p>
    <w:p w:rsidR="00AB4F5A" w:rsidRPr="001863D7" w:rsidRDefault="00AB4F5A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•умения рассказать о признаках предметов из своего ближайшего</w:t>
      </w:r>
      <w:r w:rsidR="005F526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окружения по</w:t>
      </w:r>
    </w:p>
    <w:p w:rsidR="00981C34" w:rsidRPr="001863D7" w:rsidRDefault="00981C34" w:rsidP="00AB4F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определенному плану;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•умения узнавать в природе и на картинке цветы, деревья, кустарники, плоды, птиц,</w:t>
      </w:r>
      <w:r w:rsidR="005F526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домашних и диких животных;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•уровня развития речи, степени систематизации словаря;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•умения различать взаимное расположение предметов и обозначать эти отношения</w:t>
      </w:r>
      <w:r w:rsidR="005F526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соответствующими словами;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•умения работать по плану, инструкции, алгоритму;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•умения вести наблюдения, анализировать их и делать выводы;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•умения выбирать способ обследования предмета;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•умения давать полные ответы на вопросы об увиденном, о собственных впечатлениях,</w:t>
      </w:r>
      <w:r w:rsidR="005F526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наблюдениях и практической деятельности;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•умения описывать предметы, явления, излагать события или</w:t>
      </w:r>
      <w:r w:rsidR="005F526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рассуждать о них в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определенной последовательности;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•уровня овладения навыками предметно-практической деятельности;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•умения составлять рассказы по сюжетной картине, по серии</w:t>
      </w:r>
      <w:r w:rsidR="005F526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картинок, опорному слову,</w:t>
      </w:r>
      <w:r w:rsidR="005F526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образцу;</w:t>
      </w:r>
    </w:p>
    <w:p w:rsidR="00076E56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•выделять главное, устанавливать причинно-следственные связи, делать выводы.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Виды проверочных работ</w:t>
      </w:r>
    </w:p>
    <w:p w:rsidR="00981C34" w:rsidRPr="001863D7" w:rsidRDefault="00076E5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Выбор вида проверочных работ определяется необходимостью проверки знаний,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умений и навыков учащихся по отдельным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существенным вопросам изучаемой темы.</w:t>
      </w:r>
    </w:p>
    <w:p w:rsidR="00981C34" w:rsidRPr="001863D7" w:rsidRDefault="00076E5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Основными видами проверочных работ по ознакомлению с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окружающим миром 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развитию речи являются: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•устные и письменные ответы на вопросы с использованием</w:t>
      </w:r>
      <w:r w:rsidR="00076E5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справочного</w:t>
      </w:r>
      <w:r w:rsidR="00076E5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материала;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</w:t>
      </w:r>
      <w:r w:rsidR="00076E5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составление рассказов по опорным словам, иллюстрируемым</w:t>
      </w:r>
    </w:p>
    <w:p w:rsidR="00981C34" w:rsidRPr="001863D7" w:rsidRDefault="00981C34" w:rsidP="002B70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картинкой;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•составление рассказов по серии картинок;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•составление рассказов по серии сюжетных картинок, предлагаемых в</w:t>
      </w:r>
    </w:p>
    <w:p w:rsidR="00981C34" w:rsidRPr="001863D7" w:rsidRDefault="00981C34" w:rsidP="002B70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нарушенной последовательности;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•составление рассказов по сюжетным картинам;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•составление плана рассказа при помощи картинок;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•составление рассказов о наблюдениях в природе и за деятельностью человека по</w:t>
      </w:r>
      <w:r w:rsidR="00076E5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плану, алгоритму;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•работа с деформированным предложением, текстом;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•пересказ по готовому образцу;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•решение речевых логических задач;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</w:t>
      </w:r>
      <w:r w:rsidR="00076E56" w:rsidRPr="001863D7">
        <w:rPr>
          <w:rFonts w:ascii="Times New Roman" w:hAnsi="Times New Roman"/>
          <w:sz w:val="28"/>
          <w:szCs w:val="28"/>
          <w:lang w:val="ru-RU"/>
        </w:rPr>
        <w:t>р</w:t>
      </w:r>
      <w:r w:rsidRPr="001863D7">
        <w:rPr>
          <w:rFonts w:ascii="Times New Roman" w:hAnsi="Times New Roman"/>
          <w:sz w:val="28"/>
          <w:szCs w:val="28"/>
          <w:lang w:val="ru-RU"/>
        </w:rPr>
        <w:t>абота по перфокартам;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•распределение (группировка) предметных картинок по заданным признакам,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•работа с лекалами, трафаретами, контурными изображениями;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•конструирование (аппликация) из палочек, геометрических фигур, природного</w:t>
      </w:r>
    </w:p>
    <w:p w:rsidR="00981C34" w:rsidRPr="001863D7" w:rsidRDefault="00981C34" w:rsidP="002B70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материала, бумаги, картона, дерева: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•выполнение коллективных работ по предварительно обсужденному замыслу,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•ролевой тренинг,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•выполнение тестовых заданий.</w:t>
      </w:r>
    </w:p>
    <w:p w:rsidR="00981C34" w:rsidRPr="001863D7" w:rsidRDefault="00076E5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Речевая логическая задача- рассказ-загадка о явлениях природы, предметах</w:t>
      </w:r>
    </w:p>
    <w:p w:rsidR="00981C34" w:rsidRPr="001863D7" w:rsidRDefault="00981C34" w:rsidP="002B70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ближайшего окружения, ответ на которого может</w:t>
      </w:r>
      <w:r w:rsidR="00076E5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быть получен при уяснении связей и</w:t>
      </w:r>
      <w:r w:rsidR="00076E5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закономерностей между рассматриваемыми предметами, явлениями, событиями. Решение</w:t>
      </w:r>
      <w:r w:rsidR="00076E5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логических задач активизирует приемы умственной деятельности(сравнение, сопоставление,</w:t>
      </w:r>
      <w:r w:rsidR="00076E5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построение</w:t>
      </w:r>
      <w:r w:rsidR="00076E5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умозаключений),</w:t>
      </w:r>
      <w:r w:rsidR="00076E5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стимулирует развитие словесно-логического мышления.</w:t>
      </w:r>
    </w:p>
    <w:p w:rsidR="00981C34" w:rsidRPr="001863D7" w:rsidRDefault="00076E5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Проверка и оценка знаний и умений учащихся по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ознакомлению с окружающим миром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и развитию речи.</w:t>
      </w:r>
    </w:p>
    <w:p w:rsidR="00981C34" w:rsidRPr="001863D7" w:rsidRDefault="00076E5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Словесная оценка знаний и умений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по предмету"Ознакомление с окружающим</w:t>
      </w:r>
    </w:p>
    <w:p w:rsidR="00981C34" w:rsidRPr="001863D7" w:rsidRDefault="00981C34" w:rsidP="002B70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миром и развитие речи" в 1 классе в</w:t>
      </w:r>
      <w:r w:rsidR="00076E5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соответствии с требованиями программы производится</w:t>
      </w:r>
      <w:r w:rsidR="00076E5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по результатам бесед, </w:t>
      </w:r>
      <w:r w:rsidR="00076E56" w:rsidRPr="001863D7">
        <w:rPr>
          <w:rFonts w:ascii="Times New Roman" w:hAnsi="Times New Roman"/>
          <w:sz w:val="28"/>
          <w:szCs w:val="28"/>
          <w:lang w:val="ru-RU"/>
        </w:rPr>
        <w:t xml:space="preserve">наблюдений, практических работ, </w:t>
      </w:r>
      <w:r w:rsidRPr="001863D7">
        <w:rPr>
          <w:rFonts w:ascii="Times New Roman" w:hAnsi="Times New Roman"/>
          <w:sz w:val="28"/>
          <w:szCs w:val="28"/>
          <w:lang w:val="ru-RU"/>
        </w:rPr>
        <w:t>дидактических игр.</w:t>
      </w:r>
    </w:p>
    <w:p w:rsidR="00076E56" w:rsidRDefault="00076E5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Во 2 классе знания и умения обучающихся по ознакомлению с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окружающим миром 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развитию речи оцениваются по результатам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устного опроса, наблюдений и практических работ по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перфокартам, предметным и сюжетным картинам, индивидуальным карточкам.</w:t>
      </w:r>
    </w:p>
    <w:p w:rsidR="00AB4F5A" w:rsidRDefault="00AB4F5A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4F5A" w:rsidRPr="001863D7" w:rsidRDefault="00AB4F5A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Оценка устных ответов.</w:t>
      </w:r>
    </w:p>
    <w:p w:rsidR="00981C34" w:rsidRPr="001863D7" w:rsidRDefault="00076E56" w:rsidP="002B70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 xml:space="preserve">Оценка "5" ставится обучающемуся, если он даст правильный,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логически законченный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ответ с опорой на непосредственные наблюдения в природе и окружающем мире, на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результаты практических работ; раскрывает возможные взаимосвязи; умеет ориентироваться в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тексте учебника и находить правильные ответы, пользоваться планом, алгоритмом,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применять свои знания на практике; дает полные ответы на поставленные вопросы.</w:t>
      </w:r>
    </w:p>
    <w:p w:rsidR="00981C34" w:rsidRPr="001863D7" w:rsidRDefault="00076E5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Оценка "4"ставится, если ответ в основном соответствует требованиям,</w:t>
      </w:r>
    </w:p>
    <w:p w:rsidR="00981C34" w:rsidRPr="001863D7" w:rsidRDefault="00981C34" w:rsidP="002B70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установленным для оценки «5», но обучающийся допускает отдельные неточности,</w:t>
      </w:r>
      <w:r w:rsidR="00076E5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нарушения логической последовательности в изложении фактического материала, неполно</w:t>
      </w:r>
      <w:r w:rsidR="00076E5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раскрывает взаимосвязи или испытывает трудности в применении</w:t>
      </w:r>
      <w:r w:rsidR="00076E5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знаний на практике. При</w:t>
      </w:r>
      <w:r w:rsidR="00076E5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оказании учителем обучающей помощи </w:t>
      </w:r>
      <w:r w:rsidR="00076E5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эти недочеты ученик исправляет сам.</w:t>
      </w:r>
    </w:p>
    <w:p w:rsidR="00981C34" w:rsidRPr="001863D7" w:rsidRDefault="00076E56" w:rsidP="002B70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Оценка "3"ставится, если обучающийся усвоил учебный материал,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но допускает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фактические ошибки; не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умеет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использовать результаты практических работ, затрудняется в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установлении связей между объектами и явлениями природы, между природой и человеком: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излагает материал с помощью наводящих вопросов учителя, частично использует в ответах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результаты наблюдений, ограничивается фрагментарным изложением фактического</w:t>
      </w:r>
      <w:r w:rsidR="002B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материала и не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может самостоятельно применять знания на практике, но с помощью учителя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исправляет перечисленные недочеты.</w:t>
      </w:r>
    </w:p>
    <w:p w:rsidR="00981C34" w:rsidRPr="001863D7" w:rsidRDefault="00076E5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Оценка "2"ставится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обучающемуся,если он обнаруживает незнание большей части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программного материала, не справляется с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выполнением практических работ даже с помощью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учителя, не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отвечает ни на один из поставленных вопросов или отвечает на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них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неправильно.</w:t>
      </w:r>
    </w:p>
    <w:p w:rsidR="00981C34" w:rsidRPr="001863D7" w:rsidRDefault="00076E5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Оценка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достижения обучающимися с ОВЗ (задержкой психического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развития)</w:t>
      </w:r>
    </w:p>
    <w:p w:rsidR="00981C34" w:rsidRPr="001863D7" w:rsidRDefault="00981C34" w:rsidP="002B70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планируемых результатов освоения программы коррекционной</w:t>
      </w:r>
      <w:r w:rsidR="00076E5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работы</w:t>
      </w:r>
    </w:p>
    <w:p w:rsidR="00981C34" w:rsidRPr="001863D7" w:rsidRDefault="00076E5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Оценка результатов освоения обучающимися с ОВЗ (ЗПР) программы коррекционной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работы, составляет неотъемлемую часть АООП НОО ОВЗ и осуществляется в полном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соответствии с требованиями ФГОС НОО обучающихся с ОВЗ.</w:t>
      </w:r>
    </w:p>
    <w:p w:rsidR="00AB4F5A" w:rsidRDefault="00076E5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981C34" w:rsidRPr="001863D7" w:rsidRDefault="00076E5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При определении подходов к осуществлению оценки результатов освоения</w:t>
      </w:r>
    </w:p>
    <w:p w:rsidR="00981C34" w:rsidRPr="001863D7" w:rsidRDefault="00981C34" w:rsidP="002B70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обучающимися с ОВЗ (ЗПР) программы коррекционной работы целесообразно опираться на</w:t>
      </w:r>
      <w:r w:rsidR="00076E5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следующие принципы: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1)дифференциации оценки дости</w:t>
      </w:r>
      <w:r w:rsidR="00076E56" w:rsidRPr="001863D7">
        <w:rPr>
          <w:rFonts w:ascii="Times New Roman" w:hAnsi="Times New Roman"/>
          <w:sz w:val="28"/>
          <w:szCs w:val="28"/>
          <w:lang w:val="ru-RU"/>
        </w:rPr>
        <w:t xml:space="preserve">жений с учетом типологических и </w:t>
      </w:r>
      <w:r w:rsidRPr="001863D7">
        <w:rPr>
          <w:rFonts w:ascii="Times New Roman" w:hAnsi="Times New Roman"/>
          <w:sz w:val="28"/>
          <w:szCs w:val="28"/>
          <w:lang w:val="ru-RU"/>
        </w:rPr>
        <w:t>индивидуальных</w:t>
      </w:r>
      <w:r w:rsidR="00076E5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особенностей развития и особых образовательных потребностей обучающихся с ОВЗ (ЗПР);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2)динамичности оценки достижений, предполагающей изучение изменений</w:t>
      </w:r>
    </w:p>
    <w:p w:rsidR="00981C34" w:rsidRPr="001863D7" w:rsidRDefault="00981C34" w:rsidP="002B70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психического и социального развития</w:t>
      </w:r>
      <w:r w:rsidR="00076E56" w:rsidRPr="001863D7">
        <w:rPr>
          <w:rFonts w:ascii="Times New Roman" w:hAnsi="Times New Roman"/>
          <w:sz w:val="28"/>
          <w:szCs w:val="28"/>
          <w:lang w:val="ru-RU"/>
        </w:rPr>
        <w:t xml:space="preserve">, индивидуальных способностей и </w:t>
      </w:r>
      <w:r w:rsidRPr="001863D7">
        <w:rPr>
          <w:rFonts w:ascii="Times New Roman" w:hAnsi="Times New Roman"/>
          <w:sz w:val="28"/>
          <w:szCs w:val="28"/>
          <w:lang w:val="ru-RU"/>
        </w:rPr>
        <w:t>возможностей</w:t>
      </w:r>
      <w:r w:rsidR="00076E5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обучающихся с ОВЗ (ЗПР); </w:t>
      </w:r>
    </w:p>
    <w:p w:rsidR="00981C34" w:rsidRPr="001863D7" w:rsidRDefault="00981C34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3) единства параметров, критериев и инструментария оценки достижений в освоении</w:t>
      </w:r>
      <w:r w:rsidR="00076E5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содержания АООП НОО ОВЗ, что сможет обеспечить объективность оценки. </w:t>
      </w:r>
    </w:p>
    <w:p w:rsidR="00076E56" w:rsidRPr="001863D7" w:rsidRDefault="00076E5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Эти принципы, отражая основные закономерности целостного процесса образования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обучающихся с ОВЗ (ЗПР), самым тесным образом взаимосвязаны и касаются одновременно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разных сторон процесса осуществления оценки результатов освоения программы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коррекционной работы.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81C34" w:rsidRPr="001863D7" w:rsidRDefault="00076E5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Основным объектом оценки достижений планируемых результатов освоения</w:t>
      </w:r>
    </w:p>
    <w:p w:rsidR="00981C34" w:rsidRPr="001863D7" w:rsidRDefault="00981C34" w:rsidP="002B70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обучающимися с ОВЗ (ЗПР) программы коррекционной работы, выступает наличие</w:t>
      </w:r>
      <w:r w:rsidR="00076E5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положительной динамики обучающихся в интегративных показателях, отражающих</w:t>
      </w:r>
      <w:r w:rsidR="00076E56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успешность достижения образовательных достижений и преодоления отклонений развития.</w:t>
      </w:r>
    </w:p>
    <w:p w:rsidR="00981C34" w:rsidRPr="001863D7" w:rsidRDefault="00076E56" w:rsidP="002B70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Оценка результатов освоения обучающимися с ОВЗ (ЗПР) программы коррекционной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работы может осуществляться с помощью мониторинговых процедур.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Мониторинг, обладая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такими характеристиками, как непрерывность, диагностичность, научность,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информативность, наличие обратной связи, позволяет осуществить не только оценку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достижений планируемых результатов освоения обучающимися программы коррекционной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работы, но и вносить (в случае необходимости) коррективы в ее содержание и организацию.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В целях оценки результатов освоения обучающимися с ОВЗ (ЗПР) программы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коррекционной работы целесообразно использовать все формы мониторинга:</w:t>
      </w:r>
      <w:r w:rsidR="002B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стартовую,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текущую и итоговую диагностику.</w:t>
      </w:r>
    </w:p>
    <w:p w:rsidR="00981C34" w:rsidRPr="001863D7" w:rsidRDefault="00076E5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81C34" w:rsidRPr="00ED58D1">
        <w:rPr>
          <w:rFonts w:ascii="Times New Roman" w:hAnsi="Times New Roman"/>
          <w:b/>
          <w:sz w:val="28"/>
          <w:szCs w:val="28"/>
          <w:lang w:val="ru-RU"/>
        </w:rPr>
        <w:t>Стартовая</w:t>
      </w:r>
      <w:r w:rsidRPr="00ED58D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81C34" w:rsidRPr="00ED58D1">
        <w:rPr>
          <w:rFonts w:ascii="Times New Roman" w:hAnsi="Times New Roman"/>
          <w:b/>
          <w:sz w:val="28"/>
          <w:szCs w:val="28"/>
          <w:lang w:val="ru-RU"/>
        </w:rPr>
        <w:t>диагностика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 xml:space="preserve"> позволяет наряду с выявлением индивидуальных особых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образовательных потребностей и возможностей обучающихся, выявить исходный уровень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развития интегративных показателей, свидетельствующий о степени влияния нарушений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развития на учебно-познавательную деятельность и повседневную жизнь.</w:t>
      </w:r>
    </w:p>
    <w:p w:rsidR="00981C34" w:rsidRPr="001863D7" w:rsidRDefault="00076E56" w:rsidP="002B70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81C34" w:rsidRPr="00ED58D1">
        <w:rPr>
          <w:rFonts w:ascii="Times New Roman" w:hAnsi="Times New Roman"/>
          <w:b/>
          <w:sz w:val="28"/>
          <w:szCs w:val="28"/>
          <w:lang w:val="ru-RU"/>
        </w:rPr>
        <w:t>Текущая</w:t>
      </w:r>
      <w:r w:rsidRPr="00ED58D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81C34" w:rsidRPr="00ED58D1">
        <w:rPr>
          <w:rFonts w:ascii="Times New Roman" w:hAnsi="Times New Roman"/>
          <w:b/>
          <w:sz w:val="28"/>
          <w:szCs w:val="28"/>
          <w:lang w:val="ru-RU"/>
        </w:rPr>
        <w:t>диагностика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 xml:space="preserve"> используется для осуществления мониторинга в течение всего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времени обучения обучающегося на начальной ступени образования. При использовании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данной формы мониторинга можно использовать экспресс-диагностику интегративных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показателей, состояние которых позволяет судить об успешности (наличие положительной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динамики) или неуспешности (отсутствие даже незначительной положительной динамики)</w:t>
      </w:r>
      <w:r w:rsidR="002B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обучающихся с ЗПР в освоении пл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анируемых результатов овладения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программой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коррекционной работы. Данные эксперсс-диагностики выступают в качестве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ориентировочной основы для определения дальнейшей стратегии: продолжения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реализации разработанной программы коррекционной работы или внесения в нее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определенных корректив.</w:t>
      </w:r>
    </w:p>
    <w:p w:rsidR="00981C34" w:rsidRPr="001863D7" w:rsidRDefault="00076E5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 xml:space="preserve">Целью </w:t>
      </w:r>
      <w:r w:rsidR="00981C34" w:rsidRPr="00ED58D1">
        <w:rPr>
          <w:rFonts w:ascii="Times New Roman" w:hAnsi="Times New Roman"/>
          <w:b/>
          <w:sz w:val="28"/>
          <w:szCs w:val="28"/>
          <w:lang w:val="ru-RU"/>
        </w:rPr>
        <w:t>итоговой диагностики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, проводящейся на заключительном этапе (окончание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учебного года, окончание обучения на начальной ступени школьного образования),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выступает оценка достижений обучающегося с ЗПР в соответствии с планируемыми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результатами освоения обучающимися программы коррекционной работы.</w:t>
      </w:r>
    </w:p>
    <w:p w:rsidR="00981C34" w:rsidRPr="001863D7" w:rsidRDefault="00076E5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Организационно-содержательные характеристики стартовой, текущей и итоговой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диагностики разработаны образовательной организацией с учетом типологических 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индивидуальных особенностей обучающихся, их индивидуальных особых образовательных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потребностей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.</w:t>
      </w:r>
    </w:p>
    <w:p w:rsidR="00981C34" w:rsidRPr="001863D7" w:rsidRDefault="00076E56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Для полноты оценки достижений планируемых результатов освоения обучающимися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программы коррекционной работы, следует учитывать мнение родителей (законных</w:t>
      </w:r>
      <w:r w:rsidR="00AE15C9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представителей), поскольку наличие положительной динамики обучающихся по</w:t>
      </w:r>
      <w:r w:rsidR="00AE15C9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интегративным показателям, свидетельствующей об ослаблении (отсутствии ослабления)степени влияния нарушений развития на жизнедеятельность обучающихся, проявляется не</w:t>
      </w:r>
      <w:r w:rsidR="00AE15C9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только в учебно-познавательной деятельности, но и повседневной жизни.</w:t>
      </w:r>
    </w:p>
    <w:p w:rsidR="00AB4F5A" w:rsidRDefault="00AE15C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981C34" w:rsidRPr="001863D7" w:rsidRDefault="00AE15C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При возникновении трудностей в освоении обучающимся с ЗПР содержания АООП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НОО специалисты, осуществляющие его психолого-педагогическое сопровождение,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должны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оперативно дополнить структуру Программы коррекционной работы соответствующим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направлением работы.</w:t>
      </w:r>
    </w:p>
    <w:p w:rsidR="00AE15C9" w:rsidRPr="00981C34" w:rsidRDefault="00AE15C9" w:rsidP="00AB4F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В случаях стойкого отсутствия положительной динамики в результатах освоения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программы коррекционной работы обучающегося необходимо направить на расширенное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психолого-медико-педагогическое обследование для получения необходимой информации,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позволяющей внести коррективы в организацию дальнейшего образовательного маршрута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C34" w:rsidRPr="001863D7">
        <w:rPr>
          <w:rFonts w:ascii="Times New Roman" w:hAnsi="Times New Roman"/>
          <w:sz w:val="28"/>
          <w:szCs w:val="28"/>
          <w:lang w:val="ru-RU"/>
        </w:rPr>
        <w:t>учащихся с ОВЗ (с согласия родителей / законных представителей обучающегося).</w:t>
      </w:r>
    </w:p>
    <w:p w:rsidR="00981C34" w:rsidRPr="00AB4F5A" w:rsidRDefault="00A72ADA" w:rsidP="00AE15C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ru-RU" w:eastAsia="ru-RU" w:bidi="ar-SA"/>
        </w:rPr>
      </w:pPr>
      <w:r>
        <w:rPr>
          <w:rFonts w:ascii="Arial" w:eastAsia="Times New Roman" w:hAnsi="Arial" w:cs="Arial"/>
          <w:sz w:val="36"/>
          <w:szCs w:val="36"/>
          <w:lang w:val="ru-RU" w:eastAsia="ru-RU" w:bidi="ar-SA"/>
        </w:rPr>
        <w:br w:type="page"/>
      </w:r>
      <w:r w:rsidR="00981C34" w:rsidRPr="00AB4F5A">
        <w:rPr>
          <w:rFonts w:ascii="Arial" w:eastAsia="Times New Roman" w:hAnsi="Arial" w:cs="Arial"/>
          <w:sz w:val="36"/>
          <w:szCs w:val="36"/>
          <w:lang w:val="ru-RU" w:eastAsia="ru-RU" w:bidi="ar-SA"/>
        </w:rPr>
        <w:t>2.СОДЕРЖАТЕЛЬНЫЙ РАЗДЕЛ</w:t>
      </w:r>
    </w:p>
    <w:p w:rsidR="00AE15C9" w:rsidRPr="001863D7" w:rsidRDefault="00981C34" w:rsidP="00AB4F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B4F5A">
        <w:rPr>
          <w:rFonts w:ascii="Arial" w:eastAsia="Times New Roman" w:hAnsi="Arial" w:cs="Arial"/>
          <w:sz w:val="36"/>
          <w:szCs w:val="36"/>
          <w:lang w:val="ru-RU" w:eastAsia="ru-RU" w:bidi="ar-SA"/>
        </w:rPr>
        <w:t>2.1.ПРОГРАММА ФОРМИРОВАНИЯ УНИВЕРСАЛЬНЫХ УЧЕБНЫХ</w:t>
      </w:r>
      <w:r w:rsidR="00AB4F5A">
        <w:rPr>
          <w:rFonts w:ascii="Arial" w:eastAsia="Times New Roman" w:hAnsi="Arial" w:cs="Arial"/>
          <w:sz w:val="36"/>
          <w:szCs w:val="36"/>
          <w:lang w:val="ru-RU" w:eastAsia="ru-RU" w:bidi="ar-SA"/>
        </w:rPr>
        <w:t xml:space="preserve"> </w:t>
      </w:r>
      <w:r w:rsidRPr="00AB4F5A">
        <w:rPr>
          <w:rFonts w:ascii="Arial" w:eastAsia="Times New Roman" w:hAnsi="Arial" w:cs="Arial"/>
          <w:sz w:val="36"/>
          <w:szCs w:val="36"/>
          <w:lang w:val="ru-RU" w:eastAsia="ru-RU" w:bidi="ar-SA"/>
        </w:rPr>
        <w:t>ДЕЙСТВИЙ</w:t>
      </w:r>
    </w:p>
    <w:p w:rsidR="00AE15C9" w:rsidRPr="001863D7" w:rsidRDefault="00AE15C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 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НОО, и служит основой разработки программ учебных предметов, курсов.</w:t>
      </w:r>
    </w:p>
    <w:p w:rsidR="002B70F4" w:rsidRPr="001863D7" w:rsidRDefault="00AE15C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ЗПР и призвана способствовать развитию универсальных учебных действий, обеспечивающих обучающимся умение учиться. Это достигается как в процессе освоения обучающимися с ЗПР конкретных предметных знаний, умений и навыков в рамках отдельных учебных дисциплин, так и в процессе формирования социальных (жизненных) компетенций.</w:t>
      </w:r>
    </w:p>
    <w:p w:rsidR="00AE15C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E15C9" w:rsidRPr="001863D7">
        <w:rPr>
          <w:rFonts w:ascii="Times New Roman" w:hAnsi="Times New Roman"/>
          <w:sz w:val="28"/>
          <w:szCs w:val="28"/>
          <w:lang w:val="ru-RU"/>
        </w:rPr>
        <w:t>Программа формирования универсальных учебных действий обеспечивает:</w:t>
      </w:r>
    </w:p>
    <w:p w:rsidR="00AE15C9" w:rsidRPr="001863D7" w:rsidRDefault="00AE15C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― 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AE15C9" w:rsidRPr="001863D7" w:rsidRDefault="00AE15C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― реализацию преемственности всех ступеней образования и этапов усвоения содержания образования;</w:t>
      </w:r>
    </w:p>
    <w:p w:rsidR="00AE15C9" w:rsidRPr="001863D7" w:rsidRDefault="00AE15C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― создание условий для готовности обучающегося с ЗПР к дальнейшему образованию, реализации доступного уровня самостоятельности в обучении; </w:t>
      </w:r>
    </w:p>
    <w:p w:rsidR="00AE15C9" w:rsidRPr="001863D7" w:rsidRDefault="00AE15C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― целостность развития личности обучающегося.  </w:t>
      </w:r>
    </w:p>
    <w:p w:rsidR="00AE15C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E15C9" w:rsidRPr="001863D7">
        <w:rPr>
          <w:rFonts w:ascii="Times New Roman" w:hAnsi="Times New Roman"/>
          <w:sz w:val="28"/>
          <w:szCs w:val="28"/>
          <w:lang w:val="ru-RU"/>
        </w:rPr>
        <w:t xml:space="preserve">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AE15C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E15C9" w:rsidRPr="001863D7">
        <w:rPr>
          <w:rFonts w:ascii="Times New Roman" w:hAnsi="Times New Roman"/>
          <w:sz w:val="28"/>
          <w:szCs w:val="28"/>
          <w:lang w:val="ru-RU"/>
        </w:rPr>
        <w:t>Задачами реализации программы являются:</w:t>
      </w:r>
    </w:p>
    <w:p w:rsidR="00AE15C9" w:rsidRPr="001863D7" w:rsidRDefault="00AE15C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― формирование мотивационного компонента учебной деятельности;</w:t>
      </w:r>
    </w:p>
    <w:p w:rsidR="00AE15C9" w:rsidRPr="001863D7" w:rsidRDefault="00AE15C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― овладение комплексом универсальных учебных действий, составляющих операционный компонент учебной деятельности;</w:t>
      </w:r>
    </w:p>
    <w:p w:rsidR="00AE15C9" w:rsidRPr="001863D7" w:rsidRDefault="00AE15C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― 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AE15C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E15C9" w:rsidRPr="001863D7">
        <w:rPr>
          <w:rFonts w:ascii="Times New Roman" w:hAnsi="Times New Roman"/>
          <w:sz w:val="28"/>
          <w:szCs w:val="28"/>
          <w:lang w:val="ru-RU"/>
        </w:rPr>
        <w:t>Для реализации поставленной цели и соответствующих ей задач необходимо:</w:t>
      </w:r>
    </w:p>
    <w:p w:rsidR="00AE15C9" w:rsidRPr="001863D7" w:rsidRDefault="00AE15C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•определить функции и состав универсальных учебных действий, учитывая психофизические особенности и своеобразие учебной деятельности обучающихся с ЗПР; </w:t>
      </w:r>
    </w:p>
    <w:p w:rsidR="00AE15C9" w:rsidRPr="001863D7" w:rsidRDefault="00AE15C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•определить связи универсальных учебных действий с содержанием учебных предметов;</w:t>
      </w:r>
    </w:p>
    <w:p w:rsidR="00AE15C9" w:rsidRPr="001863D7" w:rsidRDefault="00AE15C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ситуациях, учитывая особые образовательные потребности обучающихся с ЗП.</w:t>
      </w:r>
    </w:p>
    <w:p w:rsidR="00AE15C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E15C9" w:rsidRPr="001863D7">
        <w:rPr>
          <w:rFonts w:ascii="Times New Roman" w:hAnsi="Times New Roman"/>
          <w:sz w:val="28"/>
          <w:szCs w:val="28"/>
          <w:lang w:val="ru-RU"/>
        </w:rPr>
        <w:t>Программа формирования универсальных учебных действий у обучающихся с ЗПР должна содержать:</w:t>
      </w:r>
    </w:p>
    <w:p w:rsidR="00AE15C9" w:rsidRPr="001863D7" w:rsidRDefault="00AE15C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описание ценностных ориентиров образования обучающихся с ЗПР на уровне начального общего образования;</w:t>
      </w:r>
    </w:p>
    <w:p w:rsidR="00AE15C9" w:rsidRPr="001863D7" w:rsidRDefault="00AE15C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связь универсальных учебных действий с содержанием учебных предметов;</w:t>
      </w:r>
    </w:p>
    <w:p w:rsidR="00AE15C9" w:rsidRPr="001863D7" w:rsidRDefault="00AE15C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характеристики личностных, регулятивных, познавательных, коммуникативных универсальных учебных действий обучающихся с ЗПР; </w:t>
      </w:r>
    </w:p>
    <w:p w:rsidR="00AE15C9" w:rsidRPr="001863D7" w:rsidRDefault="00AE15C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AE15C9" w:rsidRPr="001863D7" w:rsidRDefault="00AE15C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описание преемственности программы формирования универсальных учебных действий при переходе обучающихся с ЗПР от дошкольного к начальному общему образованию. </w:t>
      </w:r>
    </w:p>
    <w:p w:rsidR="00AB4F5A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AB4F5A" w:rsidRDefault="00AB4F5A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15C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E15C9" w:rsidRPr="001863D7">
        <w:rPr>
          <w:rFonts w:ascii="Times New Roman" w:hAnsi="Times New Roman"/>
          <w:sz w:val="28"/>
          <w:szCs w:val="28"/>
          <w:lang w:val="ru-RU"/>
        </w:rPr>
        <w:t>Ценностные ориентиры начального общего образования обучающихся с ЗПР конкретизируют личностный, социальный и государственный заказ системе образования, выраженный в Требованиях к результатам освоения АООП НОО, и отражают следующие целевые установки системы начального общего образования:</w:t>
      </w:r>
    </w:p>
    <w:p w:rsidR="00AE15C9" w:rsidRPr="001863D7" w:rsidRDefault="00AE15C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bookmark86"/>
      <w:r w:rsidRPr="001863D7">
        <w:rPr>
          <w:rFonts w:ascii="Times New Roman" w:hAnsi="Times New Roman"/>
          <w:sz w:val="28"/>
          <w:szCs w:val="28"/>
          <w:lang w:val="ru-RU"/>
        </w:rPr>
        <w:t>• формирование основ гражданской идентичности личности на основе:</w:t>
      </w:r>
      <w:bookmarkEnd w:id="0"/>
    </w:p>
    <w:p w:rsidR="00AE15C9" w:rsidRPr="001863D7" w:rsidRDefault="00AE15C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— 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AE15C9" w:rsidRPr="001863D7" w:rsidRDefault="00AE15C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— восприятие мира как единого и целостного при разнообразии культур,  национальностей, религий;</w:t>
      </w:r>
    </w:p>
    <w:p w:rsidR="00AE15C9" w:rsidRPr="001863D7" w:rsidRDefault="00AE15C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— уважительного отношения к иному мнению, истории и культуре других народов;</w:t>
      </w:r>
    </w:p>
    <w:p w:rsidR="00AE15C9" w:rsidRPr="001863D7" w:rsidRDefault="00AE15C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bookmark87"/>
      <w:r w:rsidRPr="001863D7">
        <w:rPr>
          <w:rFonts w:ascii="Times New Roman" w:hAnsi="Times New Roman"/>
          <w:sz w:val="28"/>
          <w:szCs w:val="28"/>
          <w:lang w:val="ru-RU"/>
        </w:rPr>
        <w:t>• формирование психологических условий развития общения, сотрудничества на основе:</w:t>
      </w:r>
      <w:bookmarkEnd w:id="1"/>
    </w:p>
    <w:p w:rsidR="00AE15C9" w:rsidRPr="001863D7" w:rsidRDefault="00AE15C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— доброжелательности, доверия и внимания к людям; </w:t>
      </w:r>
    </w:p>
    <w:p w:rsidR="00AE15C9" w:rsidRPr="001863D7" w:rsidRDefault="00AE15C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— навыков сотрудничества со взрослыми и сверстниками в разных социальных ситуациях;</w:t>
      </w:r>
    </w:p>
    <w:p w:rsidR="00AE15C9" w:rsidRPr="001863D7" w:rsidRDefault="00AE15C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— уважения к окружающим — умения слушать и слышать партнёра;</w:t>
      </w:r>
    </w:p>
    <w:p w:rsidR="00AE15C9" w:rsidRPr="001863D7" w:rsidRDefault="00AE15C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 развитие ценностно-смысловой сферы личности на основе общечеловеческих принципов нравственности:</w:t>
      </w:r>
    </w:p>
    <w:p w:rsidR="00AE15C9" w:rsidRPr="001863D7" w:rsidRDefault="00AE15C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— способности к осмыслению социального окружения, своего места в нем, принятия соответствующих возрасту ценностей и социальных ролей;</w:t>
      </w:r>
    </w:p>
    <w:p w:rsidR="00AE15C9" w:rsidRPr="001863D7" w:rsidRDefault="00AE15C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— ориентации в нравственном содержании как собственных поступков, так и поступков окружающих людей, развития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E15C9" w:rsidRPr="001863D7" w:rsidRDefault="00AE15C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— формирование эстетических потребностей, ценностей и чувств;</w:t>
      </w:r>
    </w:p>
    <w:p w:rsidR="00AE15C9" w:rsidRPr="001863D7" w:rsidRDefault="00AE15C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• развитие умения учиться, а именно:</w:t>
      </w:r>
    </w:p>
    <w:p w:rsidR="00AE15C9" w:rsidRPr="001863D7" w:rsidRDefault="00AE15C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—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AE15C9" w:rsidRPr="001863D7" w:rsidRDefault="00AE15C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— формирование умения учиться и способности к организации своей деятельности (планированию, контролю, оценке);</w:t>
      </w:r>
    </w:p>
    <w:p w:rsidR="00AE15C9" w:rsidRPr="001863D7" w:rsidRDefault="00AE15C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— развитие адекватных представлений о собственных возможностях, о насущно необходимом жизнеобеспечении.</w:t>
      </w:r>
    </w:p>
    <w:p w:rsidR="00AE15C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E15C9" w:rsidRPr="001863D7">
        <w:rPr>
          <w:rFonts w:ascii="Times New Roman" w:hAnsi="Times New Roman"/>
          <w:sz w:val="28"/>
          <w:szCs w:val="28"/>
          <w:lang w:val="ru-RU"/>
        </w:rPr>
        <w:t>Программа формирования универсальных учебных действий реализуется в процессе всей учебной и внеурочной деятельности.</w:t>
      </w:r>
    </w:p>
    <w:p w:rsidR="00AE15C9" w:rsidRPr="001863D7" w:rsidRDefault="00AE15C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коррекционно-развивающей области. </w:t>
      </w:r>
    </w:p>
    <w:p w:rsidR="00AE15C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E15C9" w:rsidRPr="001863D7">
        <w:rPr>
          <w:rFonts w:ascii="Times New Roman" w:hAnsi="Times New Roman"/>
          <w:sz w:val="28"/>
          <w:szCs w:val="28"/>
          <w:lang w:val="ru-RU"/>
        </w:rPr>
        <w:t>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школе.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Понятие, функции, состав и характеристики универсальных учебных действий на ступени начального общего образования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Последовательная реализация деятельностного подхода направлена на повышение эффективности образования, более прочное усвоение знаний учащимися, существенное повышение их мотивации и интереса к учебе. 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Под «универсальным учебным действием» понимается умение учиться, т.е. способность учащихся к саморазвитию и самосовершенствованию путем сознательного и активного присвоения нового социального опыта.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Функции универсальных учебных действий: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306EA9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-создание условий для коррекции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AB4F5A" w:rsidRDefault="00AB4F5A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4F5A" w:rsidRDefault="00AB4F5A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4F5A" w:rsidRDefault="00AB4F5A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4F5A" w:rsidRDefault="00AB4F5A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Универсальный характер учебных действий проявляется в том, что они носят</w:t>
      </w:r>
    </w:p>
    <w:p w:rsidR="00306EA9" w:rsidRPr="001863D7" w:rsidRDefault="00306EA9" w:rsidP="00AB4F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надпредметный, метапредметный характер; обеспечивают целостность общекультурного,личностного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учащегося независимо от её специально-предметного содержания. 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Виды универсальных учебных действий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В составе основных видов универсальных учебных действий, соответствующих ключевым целям общего образования, можно выделить четыре блока: личностный, регулятивный (включающий также действия саморегуляции) , познавательный и коммуникативный.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Личностные универсальные действия: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У обучающихся с ЗПР будут сформированы: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6.ориентация на понимание причин успеха в учебной деятельности;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7.способность к самооценке;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8.чувство сопричастности с жизнью своего народа и Родины, осознание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этнической принадлежности;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9.представления об общих нравственных категориях (доброте, зле) у разных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народов, моральных нормах, нравственных и безнравственных поступках;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10.ориентация в нравственном содержании как собственных поступках, так и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поступков других людей;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11.регулирование поведения в соответствии с познанными моральными нормами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и этническими требованиями;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12.ориентация на здоровый образ жизни;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13.понимание чувств других людей и способность сопереживание им,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выражающееся в конкретных поступках;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14.эстетическое чувство на основе знакомства с художественной культурой;</w:t>
      </w:r>
    </w:p>
    <w:p w:rsidR="00306EA9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15.познавательная мотивация учения.</w:t>
      </w:r>
    </w:p>
    <w:p w:rsidR="00AB4F5A" w:rsidRDefault="00AB4F5A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4F5A" w:rsidRPr="001863D7" w:rsidRDefault="00AB4F5A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Регулятивные универсальные действия: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Обучающиеся с ЗПР научатся: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-удерживать цель учебной и внеучебной деятельности;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-учитывать ориентиры, данные учителем, при освоении нового учебного материала;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-использовать изученные правила, способы действий, свойства объектов при</w:t>
      </w:r>
    </w:p>
    <w:p w:rsidR="00306EA9" w:rsidRPr="001863D7" w:rsidRDefault="00306EA9" w:rsidP="002B70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выполнении учебных заданий и в познавательной деятельности;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-самостоятельно планировать собственную учебную деятельность и действия,</w:t>
      </w:r>
    </w:p>
    <w:p w:rsidR="00306EA9" w:rsidRPr="001863D7" w:rsidRDefault="00306EA9" w:rsidP="002B70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необходимые для решения учебных задач;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-осуществлять итоговый и пошаговый контроль результатов и с помощью способов контроля результатов;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-вносить необходимые коррективы в собственные действия по итогам самопроверки;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-сопоставлять результаты собственной деятельности с оценкой ее товарищами,</w:t>
      </w:r>
    </w:p>
    <w:p w:rsidR="00306EA9" w:rsidRPr="001863D7" w:rsidRDefault="00306EA9" w:rsidP="002B70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учителем;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-адекватно воспринимать аргументированную критику ошибок и учитывать ее в работе над ошибками.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Познавательные универсальные действия: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Обучающиеся с ЗПР научатся: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осуществлять поиск необходимой информации для выполнения учебных заданий (в справочных материалах учебника, в детских энциклопедиях);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ориентироваться в соответствующих возрасту словарях и справочниках;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использовать знаково-символические средства, в том числе, схемы для решения учебных задач;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дополнять готовые информационные объекты (таблицы, схемы, тесты);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находить, характеризовать, анализировать, сравнивать, классифицировать понятия;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осуществлять синтез как составление целого из частей;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классифицировать, обобщать, систематизировать изученный материал по плану, по таблице;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выделять существенную информацию из читаемых текстов;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строить речевое высказывание с позицией передачи информации, доступной для понимания слушателем.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Коммуникативные универсальные действия: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Обучающиеся с ЗПР научатся: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владеть диалоговой формой речи;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учитывать разные мнения и стремиться к координации различных позиций при</w:t>
      </w:r>
    </w:p>
    <w:p w:rsidR="00306EA9" w:rsidRPr="001863D7" w:rsidRDefault="00306EA9" w:rsidP="002B70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работе в паре;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договариваться и приходить к общему решению;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формировать собственное мнение и позиции;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задавать вопросы, уточняя непонятное в высказывании;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 способность установить контакт и адекватно использовать речевые средства для решения коммуникативных задач.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Преемственность программы формирования универсальных учебных действий при переходе  обучающихся с ЗПР от дошкольного к начальному общему образованию.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В связи с введением новых образовательных стандартов в начальной школе и с появлением федеральных государственных требований в дошкольном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Образовании обозначился переход от парадигмы «знаний, умений, навыков»</w:t>
      </w:r>
    </w:p>
    <w:p w:rsidR="00306EA9" w:rsidRPr="001863D7" w:rsidRDefault="00306EA9" w:rsidP="002B70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к культурно- исторической системно-деятельностной парадигме</w:t>
      </w:r>
      <w:r w:rsidR="002B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образования. 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Структура и содержание программы формирования универсальных учебных действий предусматривает непрерывность ФГОС дошкольного образования и ФГОС для детей с ОВЗ .Она построена в соответствии с возрастными и индивидуальными особенностями и склонностями, развития способностей и творческого потенциала каждого ребенка с ЗПР как субъекта отношений с самим собой, другими детьми, взрослыми и миром.</w:t>
      </w:r>
    </w:p>
    <w:p w:rsidR="002B70F4" w:rsidRDefault="00306EA9" w:rsidP="002B70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Программа универсальных учебных действий способствует формированию общей культуры, развития «качеств личности, формированию предпосылок</w:t>
      </w:r>
      <w:r w:rsidR="002B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учебной деятельности, обеспечивающих социальную успешность». Формирование универсальных учебных действий реализуется в процессе всей урочной и внеурочной деятельности.</w:t>
      </w:r>
    </w:p>
    <w:p w:rsidR="00AB4F5A" w:rsidRDefault="00AB4F5A" w:rsidP="002B70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4F5A" w:rsidRDefault="00AB4F5A" w:rsidP="002B70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4F5A" w:rsidRPr="001863D7" w:rsidRDefault="00AB4F5A" w:rsidP="002B70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Связь универсальных учебных действий с содержанием учебных предметов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Формирование универсальных учебных действий, обеспечивающих решение задач общекультурного, ценностно-личностного, познавательного развития обучающихся с ЗПР, реализуется в рамках целостного образовательного процесса в ходе изучения системы учебных предметов и дисциплин, в метапредметной деятельности, организации форм учебного сотрудничества и решения важных задач жизнедеятельности обучающихся с ЗПР.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На </w:t>
      </w:r>
      <w:r w:rsidR="00ED58D1">
        <w:rPr>
          <w:rFonts w:ascii="Times New Roman" w:hAnsi="Times New Roman"/>
          <w:sz w:val="28"/>
          <w:szCs w:val="28"/>
          <w:lang w:val="ru-RU"/>
        </w:rPr>
        <w:t>уровне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начального общего образования имеет особое значение обеспечение при организации учебно</w:t>
      </w:r>
      <w:r w:rsidR="00ED58D1">
        <w:rPr>
          <w:rFonts w:ascii="Times New Roman" w:hAnsi="Times New Roman"/>
          <w:sz w:val="28"/>
          <w:szCs w:val="28"/>
          <w:lang w:val="ru-RU"/>
        </w:rPr>
        <w:t xml:space="preserve">й деятельности </w:t>
      </w:r>
      <w:r w:rsidRPr="001863D7">
        <w:rPr>
          <w:rFonts w:ascii="Times New Roman" w:hAnsi="Times New Roman"/>
          <w:sz w:val="28"/>
          <w:szCs w:val="28"/>
          <w:lang w:val="ru-RU"/>
        </w:rPr>
        <w:t>сбалансированного развития у обучающихся логического, наглядно-образного и знаково-символического мышления. Существенную роль в этом играют такие учебные предметы, как «Литературное чтение», «Технология», «Изобразительное искусство», «Музыка».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действий.  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Учебный предмет«Русский язык».</w:t>
      </w:r>
      <w:r w:rsidR="00F35F87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Важную роль в обучении русскому языку играет</w:t>
      </w:r>
      <w:r w:rsidR="00F35F87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целенаправленная работа по формированию у младших школьников универсальных учебных</w:t>
      </w:r>
      <w:r w:rsidR="00F35F87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действий (УУД), которые способствуют развитию учебно-познавательных мотивов, учебной</w:t>
      </w:r>
      <w:r w:rsidR="00F35F87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самостоятельности, умений эффективно работать с учебной книгой.</w:t>
      </w:r>
    </w:p>
    <w:p w:rsidR="00306EA9" w:rsidRPr="001863D7" w:rsidRDefault="00F35F87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В программе и учебниках представлены специальные вводные мини-разделы с целью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мотивации как к изучению курса русского языка в целом, так и к изучению отдельных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разделов и тем, даны упражнения ситуативного характера, активизирующие творческое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отношение учеников к осознанию той или иной закономерности родного языка.</w:t>
      </w:r>
    </w:p>
    <w:p w:rsidR="00306EA9" w:rsidRPr="001863D7" w:rsidRDefault="00F35F87" w:rsidP="002B70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Система упражнений для уроков составлена в деятельностном ключе и стимулирует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учащихся к формированию как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регулятивных действий</w:t>
      </w:r>
      <w:r w:rsidR="002B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(целеполагания, планирования,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ориентировки, прогнозирования, контроля, коррекции, оценки), так 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общеучебных действий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(текстов, схем, таблиц, моделей и т.п., выбор рациональных способов решения языковых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задач, использование разных способов поиска информации в лингвистических словарях 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справочниках, структурирование материала в таблицы, плакаты и пр.).</w:t>
      </w:r>
    </w:p>
    <w:p w:rsidR="00306EA9" w:rsidRPr="001863D7" w:rsidRDefault="00F35F87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Таким образом, курс имеет познавательно-коммуникативную направленность, что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предполагает привнесение коммуникативной мотивации в рассмотрение различных разделов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и тем курса, пристальное внимание к значению всех языковых единиц, к их функции в речи.</w:t>
      </w:r>
    </w:p>
    <w:p w:rsidR="00306EA9" w:rsidRPr="001863D7" w:rsidRDefault="00F35F87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В познавательно-коммуникативной направленности курса явственно проступает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воспитательная сила предмета: дети учатся культуре речевого поведения, общения,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обращения с родным языком как действующим средством, как живым средоточием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духовного богатства народа, создающего язык.</w:t>
      </w:r>
    </w:p>
    <w:p w:rsidR="00306EA9" w:rsidRPr="001863D7" w:rsidRDefault="00F35F87" w:rsidP="002B70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«Литературное чтение».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Требования к результатам изучения учебного предмета«Литературное чтение» включают формирование всех видов универсальных учебных</w:t>
      </w:r>
      <w:r w:rsidR="002B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действий личностных, коммуникативных, познавательных и регулятивных (с приоритетом</w:t>
      </w:r>
      <w:r w:rsidR="002B7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развития ценностно-смысловой сферы и коммуникации).</w:t>
      </w:r>
    </w:p>
    <w:p w:rsidR="00306EA9" w:rsidRPr="001863D7" w:rsidRDefault="00F35F87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Содержание и построение этого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курса определяются возрастными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особенностями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младших школьников с ЗПР, уровнем развития их эмоционально-чувственной сферы, их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личным жизненным опытом, необходимостью создать условия для формирования у них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навыка чтения и умения «погружаться» в мир художественного произведения.</w:t>
      </w:r>
    </w:p>
    <w:p w:rsidR="00306EA9" w:rsidRPr="001863D7" w:rsidRDefault="00F35F87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«Литературное чтение» — осмысленная, творческая духовная деятельность,</w:t>
      </w:r>
    </w:p>
    <w:p w:rsidR="00306EA9" w:rsidRPr="001863D7" w:rsidRDefault="00306EA9" w:rsidP="002B70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обеспечивает освоение идейно-нравственного содержания художественной литературы,</w:t>
      </w:r>
      <w:r w:rsidR="00F35F87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развитие эстетического восприятия. Важнейшей функцией восприятия художественной</w:t>
      </w:r>
      <w:r w:rsidR="00F35F87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литературы является трансляция духовно-нравственного опыта общества через</w:t>
      </w:r>
      <w:r w:rsidR="00F35F87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коммуникацию системы социальных личностных смыслов, раскрывающих нравственное</w:t>
      </w:r>
      <w:r w:rsidR="00F35F87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значение поступков героев литературных произведений. На ступени начального общего</w:t>
      </w:r>
      <w:r w:rsidR="00F35F87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образования важным средством организации понимания авторской позиции, отношения</w:t>
      </w:r>
    </w:p>
    <w:p w:rsidR="00F35F87" w:rsidRPr="001863D7" w:rsidRDefault="002B70F4" w:rsidP="002B70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автора к героям произведения и отображаемой действительности является выразительное</w:t>
      </w:r>
      <w:r w:rsidR="00F35F87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чтение.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Учебный предмет «Литературное чтение» обеспечивает формирование следующих</w:t>
      </w:r>
      <w:r w:rsidR="00F35F87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универсальных учебных действий: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-формирование навыка чтения вслух и про себя, интереса и потребности чтения;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-формирование читательского кругозора и приобретение опыта самостоятельной</w:t>
      </w:r>
    </w:p>
    <w:p w:rsidR="00306EA9" w:rsidRPr="001863D7" w:rsidRDefault="00306EA9" w:rsidP="00676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читательской деятельности, умения пользоваться справочным аппаратом учебника,</w:t>
      </w:r>
      <w:r w:rsidR="00F35F87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словарями, справочниками, энциклопедиями;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-развитие устной и письменной речи, умения участвовать в диалоге, строить</w:t>
      </w:r>
    </w:p>
    <w:p w:rsidR="00306EA9" w:rsidRPr="001863D7" w:rsidRDefault="00306EA9" w:rsidP="00676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монологические высказывания, поставлять и описывать различные объекты и процессы;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-формирование коммуникативной инициативы, готовности к сотрудничеству;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-формирование эстетического чувства, художественного вкуса, умения анализировать</w:t>
      </w:r>
      <w:r w:rsidR="00F35F87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средства выразительности, находить сходство и различие разных жанров, сравнивать</w:t>
      </w:r>
      <w:r w:rsidR="00F35F87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искусство с другими видами искусства;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-развитие воображения, творческих способностей: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-формирование нравственного сознания и чувства, способности оценивать свои</w:t>
      </w:r>
    </w:p>
    <w:p w:rsidR="00306EA9" w:rsidRPr="001863D7" w:rsidRDefault="00306EA9" w:rsidP="00676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мысли, переживания, знания и поступки;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-обогащение представлений об окружающем мире.</w:t>
      </w:r>
    </w:p>
    <w:p w:rsidR="00306EA9" w:rsidRPr="001863D7" w:rsidRDefault="00F35F87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«Иностранный язык». Содержание обучения иностранному языку ориентировано на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развитие мотивации учеников к изучению иностранного языка и на формирование умений во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всех видах иноязычной речевой деятельности, развития общих учебных умений и навыков,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получение учащимися опыта учебной, познавательной, коммуникативной, практической 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творческой деятельности.</w:t>
      </w:r>
    </w:p>
    <w:p w:rsidR="00306EA9" w:rsidRPr="001863D7" w:rsidRDefault="00F35F87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Изучение «иностранного языка» способствует: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-формированию умения общаться на иностранном языке с учетом речевых</w:t>
      </w:r>
    </w:p>
    <w:p w:rsidR="00306EA9" w:rsidRPr="001863D7" w:rsidRDefault="00306EA9" w:rsidP="00676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возможностей и потребностей младших школьников; э</w:t>
      </w:r>
      <w:r w:rsidR="00F35F87" w:rsidRPr="001863D7">
        <w:rPr>
          <w:rFonts w:ascii="Times New Roman" w:hAnsi="Times New Roman"/>
          <w:sz w:val="28"/>
          <w:szCs w:val="28"/>
          <w:lang w:val="ru-RU"/>
        </w:rPr>
        <w:t xml:space="preserve">лементарных </w:t>
      </w:r>
      <w:r w:rsidRPr="001863D7">
        <w:rPr>
          <w:rFonts w:ascii="Times New Roman" w:hAnsi="Times New Roman"/>
          <w:sz w:val="28"/>
          <w:szCs w:val="28"/>
          <w:lang w:val="ru-RU"/>
        </w:rPr>
        <w:t>коммуникативных</w:t>
      </w:r>
      <w:r w:rsidR="00F35F87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умений в говорении, аудировании, чтении и письме;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-развитию личности речевых способностей, внимания, памяти и воображения</w:t>
      </w:r>
    </w:p>
    <w:p w:rsidR="00306EA9" w:rsidRPr="001863D7" w:rsidRDefault="00306EA9" w:rsidP="00676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младшего школьника; мотивации к дальнейшему овладению иностранным языком;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-обеспечению коммуникативно-психологической адаптации младших школьников к</w:t>
      </w:r>
      <w:r w:rsidR="00F35F87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новому языковому миру для преодоления в дальнейшем психологического барьера в</w:t>
      </w:r>
      <w:r w:rsidR="00F35F87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использовании иностранного языка как средства общения;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-освоению элементарных лингвистических представлений, доступных младшим</w:t>
      </w:r>
    </w:p>
    <w:p w:rsidR="00306EA9" w:rsidRPr="001863D7" w:rsidRDefault="00306EA9" w:rsidP="00676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школьникам и необходимых для овладения устной и письменной речью на иностранном</w:t>
      </w:r>
      <w:r w:rsidR="00F35F87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языке;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-приобщение детей к новому социальному опыту с использованием иностранного</w:t>
      </w:r>
    </w:p>
    <w:p w:rsidR="00306EA9" w:rsidRPr="001863D7" w:rsidRDefault="00306EA9" w:rsidP="00676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языка, знакомство младших школьников с миром зарубежных сверстников, с зарубежным</w:t>
      </w:r>
      <w:r w:rsidR="00F35F87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детским фольклором и доступными образцами художественной литературы; воспитание</w:t>
      </w:r>
      <w:r w:rsidR="00F35F87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дружелюбного отношения к представителям других стран;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-формирование речевых, интеллектуальных и познавательных способностей младших</w:t>
      </w:r>
      <w:r w:rsidR="00F35F87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школьников, а также их общеучебных умений.</w:t>
      </w:r>
    </w:p>
    <w:p w:rsidR="00306EA9" w:rsidRPr="001863D7" w:rsidRDefault="00F35F87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«Математика».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На ступени начального общего образования этот учебный предмет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является основой развития у обучающихся познавательных универсальных действий, в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 xml:space="preserve">первую очередь логических и алгоритмических. </w:t>
      </w:r>
    </w:p>
    <w:p w:rsidR="00306EA9" w:rsidRPr="001863D7" w:rsidRDefault="00F35F87" w:rsidP="00676D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Учащиеся учатся сотрудничать при выполнении заданий в паре и в группе (проектная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деятельность); контролировать свою и чужую деятельность, осуществлять пошаговый 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итоговый контроль, используя разнообразные приёмы, моделировать условия задач,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планировать собственную вычислительную деятельность, решение задачи, участие в</w:t>
      </w:r>
      <w:r w:rsidR="00676D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проектной деятельности; выявлять зависимости между величинами, устанавливать аналогии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и использовать наблюдения при вычислениях и решении текстовых задач; ориентироваться в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житейских ситуациях, связанных с покупками, измерением величин, планированием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маршрута оцениванием временных и денежных затрат.</w:t>
      </w:r>
    </w:p>
    <w:p w:rsidR="00306EA9" w:rsidRPr="001863D7" w:rsidRDefault="00F35F87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«Окружающий мир».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Этот предмет выполняет интегрирующую функцию и</w:t>
      </w:r>
    </w:p>
    <w:p w:rsidR="00306EA9" w:rsidRPr="001863D7" w:rsidRDefault="00306EA9" w:rsidP="00AB4F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обеспечивает формирование у обучающихся целостной научной картины природного и</w:t>
      </w:r>
      <w:r w:rsidR="00F35F87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социокультурного мира, отношений человека с природой, обществом, другими людьми,</w:t>
      </w:r>
      <w:r w:rsidR="00F35F87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государством, осознания своего места в обществе, создавая основу становления</w:t>
      </w:r>
      <w:r w:rsidR="00F35F87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мировоззрения, жизненного самоопределения и формирования российской</w:t>
      </w:r>
      <w:r w:rsidR="00F35F87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гражданственности.</w:t>
      </w:r>
    </w:p>
    <w:p w:rsidR="00306EA9" w:rsidRPr="001863D7" w:rsidRDefault="00F35F87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В сфере личностных универсал</w:t>
      </w:r>
      <w:r w:rsidR="00191229" w:rsidRPr="001863D7">
        <w:rPr>
          <w:rFonts w:ascii="Times New Roman" w:hAnsi="Times New Roman"/>
          <w:sz w:val="28"/>
          <w:szCs w:val="28"/>
          <w:lang w:val="ru-RU"/>
        </w:rPr>
        <w:t xml:space="preserve">ьных действий изучение предмета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«Окружающий мир»</w:t>
      </w:r>
      <w:r w:rsidR="00191229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обеспечивает формирование когнитивного, эмоционально-ценностного и деятельностного</w:t>
      </w:r>
      <w:r w:rsidR="00191229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компонентов гражданской российской идентичности: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-умения различать государственную символику Российской Федерации и своего</w:t>
      </w:r>
    </w:p>
    <w:p w:rsidR="00306EA9" w:rsidRPr="001863D7" w:rsidRDefault="00306EA9" w:rsidP="00676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региона, описывать достопримечательности столицы и родного края, находить на карте</w:t>
      </w:r>
      <w:r w:rsidR="00191229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 xml:space="preserve">Российскую Федерацию, Москву — столицу России, свой регион и его столицу; 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-формирование основ исторической памяти — умения различать в историческом</w:t>
      </w:r>
    </w:p>
    <w:p w:rsidR="00306EA9" w:rsidRPr="001863D7" w:rsidRDefault="00306EA9" w:rsidP="00676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времени прошлое, настоящее, будущее, ориентации в основных исторических событиях</w:t>
      </w:r>
      <w:r w:rsidR="00191229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своего народа и России и ощущения чувства гордости за славу и достижения своего народа и</w:t>
      </w:r>
      <w:r w:rsidR="00191229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России, фиксировать в информационной среде элементы истории семьи, своего региона;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-формирование основ экологического сознания, грамотности и культуры учащихся,</w:t>
      </w:r>
      <w:r w:rsidR="00191229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освоение элементарных норм адекватного природосообразного поведения;</w:t>
      </w:r>
    </w:p>
    <w:p w:rsidR="00306EA9" w:rsidRPr="001863D7" w:rsidRDefault="00306EA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-развитие морально-этического сознания — норм и правил взаимоотношений человека</w:t>
      </w:r>
      <w:r w:rsidR="00191229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с другими людьми, социальными группами и сообществами.</w:t>
      </w:r>
    </w:p>
    <w:p w:rsidR="00306EA9" w:rsidRPr="001863D7" w:rsidRDefault="00191229" w:rsidP="00186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В сфере личностных универсальных учебных действий изучение предмета</w:t>
      </w:r>
    </w:p>
    <w:p w:rsidR="00306EA9" w:rsidRPr="001863D7" w:rsidRDefault="00306EA9" w:rsidP="00676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способствует принятию обучающимися правил здорового образа жизни, пониманию</w:t>
      </w:r>
      <w:r w:rsidR="00191229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необходимости здорового образа жизни в интересах укрепления физического, психического и</w:t>
      </w:r>
      <w:r w:rsidR="00191229" w:rsidRPr="00186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3D7">
        <w:rPr>
          <w:rFonts w:ascii="Times New Roman" w:hAnsi="Times New Roman"/>
          <w:sz w:val="28"/>
          <w:szCs w:val="28"/>
          <w:lang w:val="ru-RU"/>
        </w:rPr>
        <w:t>психологического здоровья.</w:t>
      </w:r>
    </w:p>
    <w:p w:rsidR="00306EA9" w:rsidRPr="001863D7" w:rsidRDefault="00191229" w:rsidP="00676D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Изучение предмета «Окружающий мир» способствует формированию</w:t>
      </w:r>
      <w:r w:rsidR="00676D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1863D7">
        <w:rPr>
          <w:rFonts w:ascii="Times New Roman" w:hAnsi="Times New Roman"/>
          <w:sz w:val="28"/>
          <w:szCs w:val="28"/>
          <w:lang w:val="ru-RU"/>
        </w:rPr>
        <w:t>общепознавательных универсальных учебных действий:</w:t>
      </w:r>
    </w:p>
    <w:p w:rsidR="00306EA9" w:rsidRPr="00766938" w:rsidRDefault="00306EA9" w:rsidP="00766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3D7">
        <w:rPr>
          <w:rFonts w:ascii="Times New Roman" w:hAnsi="Times New Roman"/>
          <w:sz w:val="28"/>
          <w:szCs w:val="28"/>
          <w:lang w:val="ru-RU"/>
        </w:rPr>
        <w:t>-овладению начальны</w:t>
      </w:r>
      <w:r w:rsidRPr="00766938">
        <w:rPr>
          <w:rFonts w:ascii="Times New Roman" w:hAnsi="Times New Roman"/>
          <w:sz w:val="28"/>
          <w:szCs w:val="28"/>
          <w:lang w:val="ru-RU"/>
        </w:rPr>
        <w:t>ми формами исследовательской деятельности, включая умения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поиска и работы с информацией;</w:t>
      </w:r>
    </w:p>
    <w:p w:rsidR="00306EA9" w:rsidRPr="00766938" w:rsidRDefault="00306EA9" w:rsidP="00766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-формированию действий замещения и моделирования (использования готовых</w:t>
      </w:r>
    </w:p>
    <w:p w:rsidR="00306EA9" w:rsidRPr="00766938" w:rsidRDefault="00306EA9" w:rsidP="00676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моделей для объяснения явлений или выявления свойств объектов и создания моделей);</w:t>
      </w:r>
    </w:p>
    <w:p w:rsidR="00306EA9" w:rsidRPr="00766938" w:rsidRDefault="00306EA9" w:rsidP="00766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-формированию логических действий сравнения, подведения под понятия, аналогии,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классификации объектов живой и неживой природы на основе внешних признаков или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известных характерных свойств; установления причинно-следственных связей в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окружающем мире, в том числе на многообразном материале природы и культуры родного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края.</w:t>
      </w:r>
    </w:p>
    <w:p w:rsidR="00306EA9" w:rsidRPr="00766938" w:rsidRDefault="00191229" w:rsidP="00766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06EA9" w:rsidRPr="00766938">
        <w:rPr>
          <w:rFonts w:ascii="Times New Roman" w:hAnsi="Times New Roman"/>
          <w:sz w:val="28"/>
          <w:szCs w:val="28"/>
          <w:lang w:val="ru-RU"/>
        </w:rPr>
        <w:t>«Музыка».</w:t>
      </w:r>
      <w:r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766938">
        <w:rPr>
          <w:rFonts w:ascii="Times New Roman" w:hAnsi="Times New Roman"/>
          <w:sz w:val="28"/>
          <w:szCs w:val="28"/>
          <w:lang w:val="ru-RU"/>
        </w:rPr>
        <w:t>Этот предмет обеспечивает формирование личностных, коммуникативных,</w:t>
      </w:r>
      <w:r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766938">
        <w:rPr>
          <w:rFonts w:ascii="Times New Roman" w:hAnsi="Times New Roman"/>
          <w:sz w:val="28"/>
          <w:szCs w:val="28"/>
          <w:lang w:val="ru-RU"/>
        </w:rPr>
        <w:t>познавательных действий. На основе освоения обучающимися мира музыкального искусства</w:t>
      </w:r>
      <w:r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766938">
        <w:rPr>
          <w:rFonts w:ascii="Times New Roman" w:hAnsi="Times New Roman"/>
          <w:sz w:val="28"/>
          <w:szCs w:val="28"/>
          <w:lang w:val="ru-RU"/>
        </w:rPr>
        <w:t>в сфере личностных действий будут сформированы эстетические и ценностно</w:t>
      </w:r>
    </w:p>
    <w:p w:rsidR="00306EA9" w:rsidRPr="00766938" w:rsidRDefault="00306EA9" w:rsidP="00676D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-смысловые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ориентации учащихся, создающие основу для формирования позитивной самооценки,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самоуважения, жизненного оптимизма, потребности в творческом самовыражении.Приобщение к достижениям национальной, российской и мировой музыкальной культуры и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традициям, многообразию музыкального фольклора России, образцам народной и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профессиональной музыки обеспечит формирование российской гражданской идентичности</w:t>
      </w:r>
      <w:r w:rsidR="00676D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и толерантности как основы жизни в поликультурном обществе.</w:t>
      </w:r>
    </w:p>
    <w:p w:rsidR="00306EA9" w:rsidRPr="00766938" w:rsidRDefault="00191229" w:rsidP="00766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06EA9" w:rsidRPr="00766938">
        <w:rPr>
          <w:rFonts w:ascii="Times New Roman" w:hAnsi="Times New Roman"/>
          <w:sz w:val="28"/>
          <w:szCs w:val="28"/>
          <w:lang w:val="ru-RU"/>
        </w:rPr>
        <w:t>Будут сформированы коммуникативные универсальные учебные действия на основе</w:t>
      </w:r>
      <w:r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766938">
        <w:rPr>
          <w:rFonts w:ascii="Times New Roman" w:hAnsi="Times New Roman"/>
          <w:sz w:val="28"/>
          <w:szCs w:val="28"/>
          <w:lang w:val="ru-RU"/>
        </w:rPr>
        <w:t>развития эмпатии и умения выявлять выраженные в музыке настроения и чувства и</w:t>
      </w:r>
      <w:r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766938">
        <w:rPr>
          <w:rFonts w:ascii="Times New Roman" w:hAnsi="Times New Roman"/>
          <w:sz w:val="28"/>
          <w:szCs w:val="28"/>
          <w:lang w:val="ru-RU"/>
        </w:rPr>
        <w:t>передавать свои чувства и эмоции на основе творческого самовыражения.</w:t>
      </w:r>
    </w:p>
    <w:p w:rsidR="00306EA9" w:rsidRPr="00766938" w:rsidRDefault="00191229" w:rsidP="00766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06EA9" w:rsidRPr="00766938">
        <w:rPr>
          <w:rFonts w:ascii="Times New Roman" w:hAnsi="Times New Roman"/>
          <w:sz w:val="28"/>
          <w:szCs w:val="28"/>
          <w:lang w:val="ru-RU"/>
        </w:rPr>
        <w:t>«Изобразительное искусство».</w:t>
      </w:r>
      <w:r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766938">
        <w:rPr>
          <w:rFonts w:ascii="Times New Roman" w:hAnsi="Times New Roman"/>
          <w:sz w:val="28"/>
          <w:szCs w:val="28"/>
          <w:lang w:val="ru-RU"/>
        </w:rPr>
        <w:t>Развивающий потенциал этого предмета связан с</w:t>
      </w:r>
      <w:r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766938">
        <w:rPr>
          <w:rFonts w:ascii="Times New Roman" w:hAnsi="Times New Roman"/>
          <w:sz w:val="28"/>
          <w:szCs w:val="28"/>
          <w:lang w:val="ru-RU"/>
        </w:rPr>
        <w:t>формированием личностных, познавательных, регулятивных действий.</w:t>
      </w:r>
    </w:p>
    <w:p w:rsidR="00306EA9" w:rsidRPr="00766938" w:rsidRDefault="00191229" w:rsidP="00766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06EA9" w:rsidRPr="00766938">
        <w:rPr>
          <w:rFonts w:ascii="Times New Roman" w:hAnsi="Times New Roman"/>
          <w:sz w:val="28"/>
          <w:szCs w:val="28"/>
          <w:lang w:val="ru-RU"/>
        </w:rPr>
        <w:t>Моделирующий характер изобразительной деятельности создаёт условия для</w:t>
      </w:r>
    </w:p>
    <w:p w:rsidR="00306EA9" w:rsidRPr="00766938" w:rsidRDefault="00306EA9" w:rsidP="00676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формирования общеучебных действий, замещения и моделирования в продуктивной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деятельности учащихся явлений и объектов природного и социокультурного мира. Такое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моделирование является основой развития познания ребёнком мира и способствует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формированию логических операций сравнения, установления тождества и различий,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аналогий, причинно-следственных связей и отношений. При создании продукта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изобразительной деятельности особые требования предъявляются к регулятивным действиям</w:t>
      </w:r>
    </w:p>
    <w:p w:rsidR="00306EA9" w:rsidRPr="00766938" w:rsidRDefault="00306EA9" w:rsidP="00766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— целеполаганию как формированию замысла, планированию и организации действий в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соответствии с целью, умению контролировать соответствие выполняемых действий способу,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 xml:space="preserve">внесению корректив. </w:t>
      </w:r>
    </w:p>
    <w:p w:rsidR="00306EA9" w:rsidRPr="00766938" w:rsidRDefault="00191229" w:rsidP="00766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306EA9" w:rsidRPr="00766938">
        <w:rPr>
          <w:rFonts w:ascii="Times New Roman" w:hAnsi="Times New Roman"/>
          <w:sz w:val="28"/>
          <w:szCs w:val="28"/>
          <w:lang w:val="ru-RU"/>
        </w:rPr>
        <w:t>В сфере личностных действий приобщение к мировой и отечественной культуре и</w:t>
      </w:r>
      <w:r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766938">
        <w:rPr>
          <w:rFonts w:ascii="Times New Roman" w:hAnsi="Times New Roman"/>
          <w:sz w:val="28"/>
          <w:szCs w:val="28"/>
          <w:lang w:val="ru-RU"/>
        </w:rPr>
        <w:t>освоение сокровищницы изобразительного искусства, народных, национальных традиций,</w:t>
      </w:r>
      <w:r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766938">
        <w:rPr>
          <w:rFonts w:ascii="Times New Roman" w:hAnsi="Times New Roman"/>
          <w:sz w:val="28"/>
          <w:szCs w:val="28"/>
          <w:lang w:val="ru-RU"/>
        </w:rPr>
        <w:t>искусства других народов обеспечивают формирование гражданской идентичности</w:t>
      </w:r>
      <w:r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766938">
        <w:rPr>
          <w:rFonts w:ascii="Times New Roman" w:hAnsi="Times New Roman"/>
          <w:sz w:val="28"/>
          <w:szCs w:val="28"/>
          <w:lang w:val="ru-RU"/>
        </w:rPr>
        <w:t>личности, толерантности, эстетических ценностей и вкусов, , способствуют развитию</w:t>
      </w:r>
      <w:r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766938">
        <w:rPr>
          <w:rFonts w:ascii="Times New Roman" w:hAnsi="Times New Roman"/>
          <w:sz w:val="28"/>
          <w:szCs w:val="28"/>
          <w:lang w:val="ru-RU"/>
        </w:rPr>
        <w:t>позитивной самооценки и самоуважения учащихся.</w:t>
      </w:r>
    </w:p>
    <w:p w:rsidR="00306EA9" w:rsidRPr="00766938" w:rsidRDefault="00191229" w:rsidP="00766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06EA9" w:rsidRPr="00766938">
        <w:rPr>
          <w:rFonts w:ascii="Times New Roman" w:hAnsi="Times New Roman"/>
          <w:sz w:val="28"/>
          <w:szCs w:val="28"/>
          <w:lang w:val="ru-RU"/>
        </w:rPr>
        <w:t>«Технология».</w:t>
      </w:r>
      <w:r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766938">
        <w:rPr>
          <w:rFonts w:ascii="Times New Roman" w:hAnsi="Times New Roman"/>
          <w:sz w:val="28"/>
          <w:szCs w:val="28"/>
          <w:lang w:val="ru-RU"/>
        </w:rPr>
        <w:t>Специфика этого предмета и его значимость для формирования</w:t>
      </w:r>
      <w:r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766938">
        <w:rPr>
          <w:rFonts w:ascii="Times New Roman" w:hAnsi="Times New Roman"/>
          <w:sz w:val="28"/>
          <w:szCs w:val="28"/>
          <w:lang w:val="ru-RU"/>
        </w:rPr>
        <w:t>универсальных учебных действий обусловлена:</w:t>
      </w:r>
    </w:p>
    <w:p w:rsidR="00306EA9" w:rsidRPr="00766938" w:rsidRDefault="00306EA9" w:rsidP="00676D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-ключевой ролью предметно-преобразовательной деятельности как основы</w:t>
      </w:r>
      <w:r w:rsidR="00676D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формирования системы универсальных учебных действий;</w:t>
      </w:r>
    </w:p>
    <w:p w:rsidR="00306EA9" w:rsidRPr="00766938" w:rsidRDefault="00306EA9" w:rsidP="00766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-значением универсальных учебных действий моделирования и планирования,</w:t>
      </w:r>
    </w:p>
    <w:p w:rsidR="00306EA9" w:rsidRDefault="00306EA9" w:rsidP="00676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которые являются непосредственным предметом усвоения в ходе выполнения различных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заданий по курсу (так, в ходе решения задач на конструирование обучающиеся учатся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использовать схемы, карты и модели, задающие полную ориентировочную основу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выполнения предложенных заданий и позволяющие выделять необходимую систему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ориентиров);</w:t>
      </w:r>
    </w:p>
    <w:p w:rsidR="00676D23" w:rsidRPr="00766938" w:rsidRDefault="00676D23" w:rsidP="00676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6EA9" w:rsidRPr="00766938" w:rsidRDefault="00306EA9" w:rsidP="00766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-широким использованием форм группового сотрудничества и проектных форм</w:t>
      </w:r>
    </w:p>
    <w:p w:rsidR="00306EA9" w:rsidRPr="00766938" w:rsidRDefault="00306EA9" w:rsidP="00676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работы для реализации учебных целей курса;</w:t>
      </w:r>
    </w:p>
    <w:p w:rsidR="00191229" w:rsidRPr="00766938" w:rsidRDefault="00306EA9" w:rsidP="00766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-формирование первоначальных элементов ИКТ-компетентности учащихся.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306EA9" w:rsidRPr="00766938" w:rsidRDefault="00191229" w:rsidP="00766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06EA9" w:rsidRPr="00766938">
        <w:rPr>
          <w:rFonts w:ascii="Times New Roman" w:hAnsi="Times New Roman"/>
          <w:sz w:val="28"/>
          <w:szCs w:val="28"/>
          <w:lang w:val="ru-RU"/>
        </w:rPr>
        <w:t>Изучение курса «Технологии» способствует:</w:t>
      </w:r>
    </w:p>
    <w:p w:rsidR="00306EA9" w:rsidRPr="00766938" w:rsidRDefault="00306EA9" w:rsidP="00766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-формирование картины мира материальной и духовной культуры как продукта</w:t>
      </w:r>
    </w:p>
    <w:p w:rsidR="00306EA9" w:rsidRPr="00766938" w:rsidRDefault="00306EA9" w:rsidP="00676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творческой предметно-преобразующей деятельности человека;</w:t>
      </w:r>
    </w:p>
    <w:p w:rsidR="00306EA9" w:rsidRPr="00766938" w:rsidRDefault="00306EA9" w:rsidP="00766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-развитие знаково-символического и пространственного мышления, творческого и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репродуктивного воображения на основе развития способности учащегося к моделированию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и отображению объекта и процесса его преобразования в форме моделей (рисунков, планов,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схем, чертежей);</w:t>
      </w:r>
    </w:p>
    <w:p w:rsidR="00306EA9" w:rsidRPr="00766938" w:rsidRDefault="00306EA9" w:rsidP="00766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-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развитие регулятивных действий, включая целеполагание; планирование (умение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составлять план действий и применять его для решения задач); прогнозирование (видение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будущего результата при различных условиях выполнения действия), контроль, коррекцию и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оценку;</w:t>
      </w:r>
    </w:p>
    <w:p w:rsidR="00306EA9" w:rsidRPr="00766938" w:rsidRDefault="00306EA9" w:rsidP="00766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-формирование внутреннего плана на основе поэтапной отработки предметно-</w:t>
      </w:r>
    </w:p>
    <w:p w:rsidR="00306EA9" w:rsidRPr="00766938" w:rsidRDefault="00306EA9" w:rsidP="00676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преобразовательных действий;</w:t>
      </w:r>
    </w:p>
    <w:p w:rsidR="00306EA9" w:rsidRPr="00766938" w:rsidRDefault="00306EA9" w:rsidP="00766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-развитие коммуникативной компетентности обучающихся на основе организации</w:t>
      </w:r>
    </w:p>
    <w:p w:rsidR="00306EA9" w:rsidRPr="00766938" w:rsidRDefault="00306EA9" w:rsidP="00676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совместно-продуктивной деятельности;</w:t>
      </w:r>
    </w:p>
    <w:p w:rsidR="00306EA9" w:rsidRPr="00766938" w:rsidRDefault="00306EA9" w:rsidP="00766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-развитие эстетических представлений и критериев на основе изобразительной и</w:t>
      </w:r>
    </w:p>
    <w:p w:rsidR="00306EA9" w:rsidRPr="00766938" w:rsidRDefault="00306EA9" w:rsidP="00676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художественной конструктивной деятельности;</w:t>
      </w:r>
    </w:p>
    <w:p w:rsidR="00306EA9" w:rsidRPr="00766938" w:rsidRDefault="00306EA9" w:rsidP="00766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-формирование мотивации успеха и достижений младших школьников, творческой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самореализации на основе эффективной организации предметно-преобразующей символико-моделирующей деятельности;</w:t>
      </w:r>
    </w:p>
    <w:p w:rsidR="00306EA9" w:rsidRPr="00766938" w:rsidRDefault="00306EA9" w:rsidP="00766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-ознакомление обучающихся с миром профессий и их социальным значением,</w:t>
      </w:r>
    </w:p>
    <w:p w:rsidR="00306EA9" w:rsidRPr="00766938" w:rsidRDefault="00306EA9" w:rsidP="00676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историей их возникновения и развития как первой ступенью формирования готовности к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предварительному профессиональному самоопределению;</w:t>
      </w:r>
    </w:p>
    <w:p w:rsidR="00306EA9" w:rsidRPr="00766938" w:rsidRDefault="00306EA9" w:rsidP="00766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-развитие трудолюбия, самостоятельности, ответственного отношения к делу,</w:t>
      </w:r>
    </w:p>
    <w:p w:rsidR="00306EA9" w:rsidRPr="00766938" w:rsidRDefault="00306EA9" w:rsidP="00676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инициативы, потребности помогать другим;</w:t>
      </w:r>
    </w:p>
    <w:p w:rsidR="00306EA9" w:rsidRPr="00766938" w:rsidRDefault="00306EA9" w:rsidP="00766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-формирование ИКТ</w:t>
      </w:r>
    </w:p>
    <w:p w:rsidR="00306EA9" w:rsidRPr="00766938" w:rsidRDefault="00306EA9" w:rsidP="00766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-компетентности обучающихся, включая ознакомление с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правилами жизни людей в мире информации: избирательность в потреблении информации,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уважение к личной информации другого человека, к процессу познания учения, к состоянию</w:t>
      </w:r>
    </w:p>
    <w:p w:rsidR="00306EA9" w:rsidRPr="00766938" w:rsidRDefault="00306EA9" w:rsidP="00766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неполного знания и другим аспектам.</w:t>
      </w:r>
    </w:p>
    <w:p w:rsidR="00306EA9" w:rsidRPr="00766938" w:rsidRDefault="00191229" w:rsidP="00766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06EA9" w:rsidRPr="00766938">
        <w:rPr>
          <w:rFonts w:ascii="Times New Roman" w:hAnsi="Times New Roman"/>
          <w:sz w:val="28"/>
          <w:szCs w:val="28"/>
          <w:lang w:val="ru-RU"/>
        </w:rPr>
        <w:t>«Физическая культура».</w:t>
      </w:r>
      <w:r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766938">
        <w:rPr>
          <w:rFonts w:ascii="Times New Roman" w:hAnsi="Times New Roman"/>
          <w:sz w:val="28"/>
          <w:szCs w:val="28"/>
          <w:lang w:val="ru-RU"/>
        </w:rPr>
        <w:t>Этот предмет обеспечивает формирование личностных</w:t>
      </w:r>
      <w:r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766938">
        <w:rPr>
          <w:rFonts w:ascii="Times New Roman" w:hAnsi="Times New Roman"/>
          <w:sz w:val="28"/>
          <w:szCs w:val="28"/>
          <w:lang w:val="ru-RU"/>
        </w:rPr>
        <w:t>универсальных действий:</w:t>
      </w:r>
    </w:p>
    <w:p w:rsidR="00306EA9" w:rsidRPr="00766938" w:rsidRDefault="00306EA9" w:rsidP="00766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-основ общекультурной и российской гражданской идентичности как чувства гордости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за достижения в мировом и отечественном спорте;</w:t>
      </w:r>
    </w:p>
    <w:p w:rsidR="00306EA9" w:rsidRPr="00766938" w:rsidRDefault="00306EA9" w:rsidP="00766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-освоение моральных норм помощи тем, кто в ней нуждается, готовности принять на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себя ответственность;</w:t>
      </w:r>
    </w:p>
    <w:p w:rsidR="00306EA9" w:rsidRPr="00766938" w:rsidRDefault="00306EA9" w:rsidP="00766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-развитие мотивации достижения и готовности к преодолению трудностей на основе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конструктивных стратегий совладания и умения мобилизовать свои личностные и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физические ресурсы, стрессоустойчивости;</w:t>
      </w:r>
    </w:p>
    <w:p w:rsidR="00306EA9" w:rsidRPr="00766938" w:rsidRDefault="00306EA9" w:rsidP="00766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-освоение правил здорового и безопасного образа жизни.</w:t>
      </w:r>
    </w:p>
    <w:p w:rsidR="00306EA9" w:rsidRPr="00766938" w:rsidRDefault="00191229" w:rsidP="00766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06EA9" w:rsidRPr="00766938">
        <w:rPr>
          <w:rFonts w:ascii="Times New Roman" w:hAnsi="Times New Roman"/>
          <w:sz w:val="28"/>
          <w:szCs w:val="28"/>
          <w:lang w:val="ru-RU"/>
        </w:rPr>
        <w:t>«Физическая культура» как учебный предмет способствует:</w:t>
      </w:r>
    </w:p>
    <w:p w:rsidR="00306EA9" w:rsidRPr="00766938" w:rsidRDefault="00306EA9" w:rsidP="00766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-в области регулятивных действий развитию умений планировать, регулировать,</w:t>
      </w:r>
    </w:p>
    <w:p w:rsidR="00306EA9" w:rsidRPr="00766938" w:rsidRDefault="00306EA9" w:rsidP="00676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контролировать и оценивать свои действия;</w:t>
      </w:r>
    </w:p>
    <w:p w:rsidR="00306EA9" w:rsidRPr="00766938" w:rsidRDefault="00306EA9" w:rsidP="00766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-в области коммуникативных действий развитию взаимодействия, ориентации на</w:t>
      </w:r>
    </w:p>
    <w:p w:rsidR="00306EA9" w:rsidRPr="00766938" w:rsidRDefault="00306EA9" w:rsidP="00676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партнёра, сотрудничеству и кооперации (в командных видах спорта — формированию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умений планировать общую цель и пути её достижения; договариваться в отношении целей и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способов действия, распределения функций и ролей в совместной деятельности;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конструктивно разрешать конфликты; осуществлять взаимный контроль; адекватно</w:t>
      </w:r>
      <w:r w:rsidR="00191229"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оценивать собственное поведение и поведение партнёра и вносить необходимые коррективы</w:t>
      </w:r>
      <w:r w:rsidR="00676D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в интересах достижения общего результата).</w:t>
      </w:r>
    </w:p>
    <w:p w:rsidR="00306EA9" w:rsidRPr="00766938" w:rsidRDefault="00191229" w:rsidP="00766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06EA9" w:rsidRPr="00766938">
        <w:rPr>
          <w:rFonts w:ascii="Times New Roman" w:hAnsi="Times New Roman"/>
          <w:sz w:val="28"/>
          <w:szCs w:val="28"/>
          <w:lang w:val="ru-RU"/>
        </w:rPr>
        <w:t>Сформированность универсальных учебных действий у обучающихся с ЗПР на ступени</w:t>
      </w:r>
      <w:r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766938">
        <w:rPr>
          <w:rFonts w:ascii="Times New Roman" w:hAnsi="Times New Roman"/>
          <w:sz w:val="28"/>
          <w:szCs w:val="28"/>
          <w:lang w:val="ru-RU"/>
        </w:rPr>
        <w:t>начального общего образования должна быть определена на этапе завершения обучения в</w:t>
      </w:r>
      <w:r w:rsidRPr="007669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766938">
        <w:rPr>
          <w:rFonts w:ascii="Times New Roman" w:hAnsi="Times New Roman"/>
          <w:sz w:val="28"/>
          <w:szCs w:val="28"/>
          <w:lang w:val="ru-RU"/>
        </w:rPr>
        <w:t>начальной школе.</w:t>
      </w:r>
    </w:p>
    <w:p w:rsidR="00306EA9" w:rsidRDefault="00191229" w:rsidP="00676D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06EA9" w:rsidRPr="00766938">
        <w:rPr>
          <w:rFonts w:ascii="Times New Roman" w:hAnsi="Times New Roman"/>
          <w:sz w:val="28"/>
          <w:szCs w:val="28"/>
          <w:lang w:val="ru-RU"/>
        </w:rPr>
        <w:t>Информационно-коммуникационные технологии – инструментарий</w:t>
      </w:r>
      <w:r w:rsidR="00676D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EA9" w:rsidRPr="00766938">
        <w:rPr>
          <w:rFonts w:ascii="Times New Roman" w:hAnsi="Times New Roman"/>
          <w:sz w:val="28"/>
          <w:szCs w:val="28"/>
          <w:lang w:val="ru-RU"/>
        </w:rPr>
        <w:t xml:space="preserve">универсальных учебных действий. </w:t>
      </w:r>
    </w:p>
    <w:p w:rsidR="00AB4F5A" w:rsidRDefault="00AB4F5A" w:rsidP="00676D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4F5A" w:rsidRDefault="00AB4F5A" w:rsidP="00676D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4F5A" w:rsidRDefault="00AB4F5A" w:rsidP="00676D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4F5A" w:rsidRDefault="00AB4F5A" w:rsidP="00676D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4F5A" w:rsidRPr="00766938" w:rsidRDefault="00AB4F5A" w:rsidP="00676D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6938" w:rsidRPr="00AB4F5A" w:rsidRDefault="00A72ADA" w:rsidP="00766938">
      <w:pPr>
        <w:spacing w:before="120" w:after="120" w:line="240" w:lineRule="auto"/>
        <w:jc w:val="center"/>
        <w:outlineLvl w:val="2"/>
        <w:rPr>
          <w:rFonts w:ascii="Times New Roman" w:hAnsi="Times New Roman"/>
          <w:iCs/>
          <w:spacing w:val="-2"/>
          <w:sz w:val="36"/>
          <w:szCs w:val="36"/>
          <w:lang w:val="ru-RU"/>
        </w:rPr>
      </w:pPr>
      <w:bookmarkStart w:id="2" w:name="_Toc415833130"/>
      <w:r>
        <w:rPr>
          <w:rFonts w:ascii="Times New Roman" w:hAnsi="Times New Roman"/>
          <w:b/>
          <w:sz w:val="36"/>
          <w:szCs w:val="36"/>
          <w:lang w:val="ru-RU"/>
        </w:rPr>
        <w:br w:type="page"/>
      </w:r>
      <w:r w:rsidR="00766938" w:rsidRPr="00AB4F5A">
        <w:rPr>
          <w:rFonts w:ascii="Times New Roman" w:hAnsi="Times New Roman"/>
          <w:b/>
          <w:sz w:val="36"/>
          <w:szCs w:val="36"/>
          <w:lang w:val="ru-RU"/>
        </w:rPr>
        <w:t xml:space="preserve">2.2. Программы учебных предметов, </w:t>
      </w:r>
      <w:r w:rsidR="00766938" w:rsidRPr="00AB4F5A">
        <w:rPr>
          <w:rFonts w:ascii="Times New Roman" w:hAnsi="Times New Roman"/>
          <w:b/>
          <w:sz w:val="36"/>
          <w:szCs w:val="36"/>
          <w:lang w:val="ru-RU"/>
        </w:rPr>
        <w:br/>
        <w:t>курсов коррекционно-развивающей области</w:t>
      </w:r>
      <w:bookmarkEnd w:id="2"/>
    </w:p>
    <w:p w:rsidR="00766938" w:rsidRPr="00766938" w:rsidRDefault="00766938" w:rsidP="007669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Программы отдельных учебных предметов, курсов коррекционно-развивающей области должны обеспечивать достижение планируемых результатов (личностных, метапредметных, предметных) освоения АООП НОО обучающихся с ЗПР.</w:t>
      </w:r>
    </w:p>
    <w:p w:rsidR="00766938" w:rsidRPr="00766938" w:rsidRDefault="00766938" w:rsidP="00766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Программы отдельных учебных предметов, коррекционных курсов разрабатываются на основе: требований к личностным, метапредметным и предметным результатам освоения АООП НОО и программы формирования универсальных учебных действий.</w:t>
      </w:r>
    </w:p>
    <w:p w:rsidR="00766938" w:rsidRPr="00766938" w:rsidRDefault="00766938" w:rsidP="0076693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Программы отдельных учебных предметов, коррекционных курсов должны содержать:</w:t>
      </w:r>
    </w:p>
    <w:p w:rsidR="00766938" w:rsidRPr="00766938" w:rsidRDefault="00766938" w:rsidP="00766938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766938">
        <w:rPr>
          <w:rFonts w:ascii="Times New Roman" w:hAnsi="Times New Roman"/>
          <w:kern w:val="2"/>
          <w:sz w:val="28"/>
          <w:szCs w:val="28"/>
          <w:lang w:val="ru-RU"/>
        </w:rPr>
        <w:t>пояснительную записку, в которой конкретизируются общие цели начального общего образования с учетом специфики учебного предмета</w:t>
      </w:r>
      <w:r w:rsidRPr="00766938">
        <w:rPr>
          <w:rFonts w:ascii="Times New Roman" w:hAnsi="Times New Roman"/>
          <w:sz w:val="28"/>
          <w:szCs w:val="28"/>
          <w:lang w:val="ru-RU"/>
        </w:rPr>
        <w:t>, коррекционного курса;</w:t>
      </w:r>
    </w:p>
    <w:p w:rsidR="00766938" w:rsidRPr="00766938" w:rsidRDefault="00766938" w:rsidP="00766938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766938">
        <w:rPr>
          <w:rFonts w:ascii="Times New Roman" w:hAnsi="Times New Roman"/>
          <w:kern w:val="2"/>
          <w:sz w:val="28"/>
          <w:szCs w:val="28"/>
          <w:lang w:val="ru-RU"/>
        </w:rPr>
        <w:t>общую характеристику учебного предмета</w:t>
      </w:r>
      <w:r w:rsidRPr="00766938">
        <w:rPr>
          <w:rFonts w:ascii="Times New Roman" w:hAnsi="Times New Roman"/>
          <w:sz w:val="28"/>
          <w:szCs w:val="28"/>
          <w:lang w:val="ru-RU"/>
        </w:rPr>
        <w:t>, коррекционного курса</w:t>
      </w:r>
      <w:r w:rsidRPr="00766938">
        <w:rPr>
          <w:rFonts w:ascii="Times New Roman" w:hAnsi="Times New Roman"/>
          <w:kern w:val="2"/>
          <w:sz w:val="28"/>
          <w:szCs w:val="28"/>
          <w:lang w:val="ru-RU"/>
        </w:rPr>
        <w:t>;</w:t>
      </w:r>
    </w:p>
    <w:p w:rsidR="00766938" w:rsidRPr="00766938" w:rsidRDefault="00766938" w:rsidP="00766938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766938">
        <w:rPr>
          <w:rFonts w:ascii="Times New Roman" w:hAnsi="Times New Roman"/>
          <w:kern w:val="2"/>
          <w:sz w:val="28"/>
          <w:szCs w:val="28"/>
          <w:lang w:val="ru-RU"/>
        </w:rPr>
        <w:t>описание места учебного предмета</w:t>
      </w:r>
      <w:r w:rsidRPr="00766938">
        <w:rPr>
          <w:rFonts w:ascii="Times New Roman" w:hAnsi="Times New Roman"/>
          <w:sz w:val="28"/>
          <w:szCs w:val="28"/>
          <w:lang w:val="ru-RU"/>
        </w:rPr>
        <w:t>, коррекционного курса в учебном плане;</w:t>
      </w:r>
    </w:p>
    <w:p w:rsidR="00766938" w:rsidRPr="00766938" w:rsidRDefault="00766938" w:rsidP="00766938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766938">
        <w:rPr>
          <w:rFonts w:ascii="Times New Roman" w:hAnsi="Times New Roman"/>
          <w:kern w:val="2"/>
          <w:sz w:val="28"/>
          <w:szCs w:val="28"/>
          <w:lang w:val="ru-RU"/>
        </w:rPr>
        <w:t xml:space="preserve">личностные, метапредметные и предметные результаты освоения конкретного учебного предмета, </w:t>
      </w:r>
      <w:r w:rsidRPr="00766938">
        <w:rPr>
          <w:rFonts w:ascii="Times New Roman" w:hAnsi="Times New Roman"/>
          <w:sz w:val="28"/>
          <w:szCs w:val="28"/>
          <w:lang w:val="ru-RU"/>
        </w:rPr>
        <w:t>коррекционного курса</w:t>
      </w:r>
      <w:r w:rsidRPr="00766938">
        <w:rPr>
          <w:rFonts w:ascii="Times New Roman" w:hAnsi="Times New Roman"/>
          <w:kern w:val="2"/>
          <w:sz w:val="28"/>
          <w:szCs w:val="28"/>
          <w:lang w:val="ru-RU"/>
        </w:rPr>
        <w:t>;</w:t>
      </w:r>
    </w:p>
    <w:p w:rsidR="00766938" w:rsidRPr="00766938" w:rsidRDefault="00766938" w:rsidP="00766938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766938">
        <w:rPr>
          <w:rFonts w:ascii="Times New Roman" w:hAnsi="Times New Roman"/>
          <w:kern w:val="2"/>
          <w:sz w:val="28"/>
          <w:szCs w:val="28"/>
          <w:lang w:val="ru-RU"/>
        </w:rPr>
        <w:t xml:space="preserve">содержание учебного предмета, </w:t>
      </w:r>
      <w:r w:rsidRPr="00766938">
        <w:rPr>
          <w:rFonts w:ascii="Times New Roman" w:hAnsi="Times New Roman"/>
          <w:sz w:val="28"/>
          <w:szCs w:val="28"/>
          <w:lang w:val="ru-RU"/>
        </w:rPr>
        <w:t>коррекционного курса</w:t>
      </w:r>
      <w:r w:rsidRPr="00766938">
        <w:rPr>
          <w:rFonts w:ascii="Times New Roman" w:hAnsi="Times New Roman"/>
          <w:kern w:val="2"/>
          <w:sz w:val="28"/>
          <w:szCs w:val="28"/>
          <w:lang w:val="ru-RU"/>
        </w:rPr>
        <w:t>;</w:t>
      </w:r>
    </w:p>
    <w:p w:rsidR="00766938" w:rsidRPr="00766938" w:rsidRDefault="00766938" w:rsidP="00766938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766938">
        <w:rPr>
          <w:rFonts w:ascii="Times New Roman" w:hAnsi="Times New Roman"/>
          <w:kern w:val="2"/>
          <w:sz w:val="28"/>
          <w:szCs w:val="28"/>
          <w:lang w:val="ru-RU"/>
        </w:rPr>
        <w:t xml:space="preserve">тематическое планирование с определением основных видов учебной деятельности обучающихся; </w:t>
      </w:r>
    </w:p>
    <w:p w:rsidR="00766938" w:rsidRPr="00766938" w:rsidRDefault="00766938" w:rsidP="00766938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766938">
        <w:rPr>
          <w:rFonts w:ascii="Times New Roman" w:hAnsi="Times New Roman"/>
          <w:kern w:val="2"/>
          <w:sz w:val="28"/>
          <w:szCs w:val="28"/>
          <w:lang w:val="ru-RU"/>
        </w:rPr>
        <w:t>описание материально-технического обеспечения образовательного процесса.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 данном разделе ПрАООП НОО</w:t>
      </w:r>
      <w:r w:rsidRPr="00F63254">
        <w:rPr>
          <w:rFonts w:ascii="Times New Roman" w:hAnsi="Times New Roman"/>
          <w:sz w:val="28"/>
          <w:szCs w:val="28"/>
        </w:rPr>
        <w:t xml:space="preserve"> приводится основное содержание обязательны</w:t>
      </w:r>
      <w:r>
        <w:rPr>
          <w:rFonts w:ascii="Times New Roman" w:hAnsi="Times New Roman"/>
          <w:sz w:val="28"/>
          <w:szCs w:val="28"/>
        </w:rPr>
        <w:t>х учебных</w:t>
      </w:r>
      <w:r w:rsidRPr="00F63254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F63254">
        <w:rPr>
          <w:rFonts w:ascii="Times New Roman" w:hAnsi="Times New Roman"/>
          <w:sz w:val="28"/>
          <w:szCs w:val="28"/>
        </w:rPr>
        <w:t>(за исклю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чением родного языка и литературного чтения на родном </w:t>
      </w:r>
      <w:r w:rsidRPr="00F63254">
        <w:rPr>
          <w:rFonts w:ascii="Times New Roman" w:hAnsi="Times New Roman"/>
          <w:sz w:val="28"/>
          <w:szCs w:val="28"/>
        </w:rPr>
        <w:t>языке)</w:t>
      </w:r>
      <w:r>
        <w:rPr>
          <w:rFonts w:ascii="Times New Roman" w:hAnsi="Times New Roman"/>
          <w:sz w:val="28"/>
          <w:szCs w:val="28"/>
        </w:rPr>
        <w:t>, курсов коррекционно-развивающей области</w:t>
      </w:r>
      <w:r w:rsidRPr="00F63254">
        <w:rPr>
          <w:rFonts w:ascii="Times New Roman" w:hAnsi="Times New Roman"/>
          <w:sz w:val="28"/>
          <w:szCs w:val="28"/>
        </w:rPr>
        <w:t>, которое должно быть в полном объёме отражено в соответствующих разделах рабочих программ учебных пред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метов. Остальные разделы примерных программ учебных </w:t>
      </w:r>
      <w:r w:rsidRPr="00F63254">
        <w:rPr>
          <w:rFonts w:ascii="Times New Roman" w:hAnsi="Times New Roman"/>
          <w:sz w:val="28"/>
          <w:szCs w:val="28"/>
        </w:rPr>
        <w:t xml:space="preserve">предметов </w:t>
      </w:r>
      <w:r>
        <w:rPr>
          <w:rFonts w:ascii="Times New Roman" w:hAnsi="Times New Roman"/>
          <w:sz w:val="28"/>
          <w:szCs w:val="28"/>
        </w:rPr>
        <w:t xml:space="preserve">и курсов коррекционно-развивающей области </w:t>
      </w:r>
      <w:r w:rsidRPr="00F63254">
        <w:rPr>
          <w:rFonts w:ascii="Times New Roman" w:hAnsi="Times New Roman"/>
          <w:sz w:val="28"/>
          <w:szCs w:val="28"/>
        </w:rPr>
        <w:t xml:space="preserve">формируются с учётом </w:t>
      </w:r>
      <w:r>
        <w:rPr>
          <w:rFonts w:ascii="Times New Roman" w:hAnsi="Times New Roman"/>
          <w:sz w:val="28"/>
          <w:szCs w:val="28"/>
        </w:rPr>
        <w:t xml:space="preserve">особых образовательных потребностей обучающихся с ЗПР, а также </w:t>
      </w:r>
      <w:r w:rsidRPr="00F63254">
        <w:rPr>
          <w:rFonts w:ascii="Times New Roman" w:hAnsi="Times New Roman"/>
          <w:sz w:val="28"/>
          <w:szCs w:val="28"/>
        </w:rPr>
        <w:t>региональных, национальных и этнокультурных особенностей.</w:t>
      </w:r>
    </w:p>
    <w:p w:rsidR="00676D23" w:rsidRPr="00676D23" w:rsidRDefault="00766938" w:rsidP="00766938">
      <w:pPr>
        <w:pStyle w:val="af9"/>
        <w:spacing w:line="360" w:lineRule="auto"/>
        <w:ind w:firstLine="454"/>
        <w:rPr>
          <w:rFonts w:ascii="Times New Roman" w:hAnsi="Times New Roman"/>
          <w:sz w:val="28"/>
          <w:szCs w:val="28"/>
          <w:lang w:val="ru-RU"/>
        </w:rPr>
      </w:pPr>
      <w:r w:rsidRPr="00F63254">
        <w:rPr>
          <w:rFonts w:ascii="Times New Roman" w:hAnsi="Times New Roman"/>
          <w:sz w:val="28"/>
          <w:szCs w:val="28"/>
        </w:rPr>
        <w:t xml:space="preserve">Основное содержание </w:t>
      </w:r>
      <w:r>
        <w:rPr>
          <w:rFonts w:ascii="Times New Roman" w:hAnsi="Times New Roman"/>
          <w:sz w:val="28"/>
          <w:szCs w:val="28"/>
        </w:rPr>
        <w:t>учебных предметов</w:t>
      </w:r>
      <w:r w:rsidRPr="00F63254">
        <w:rPr>
          <w:rFonts w:ascii="Times New Roman" w:hAnsi="Times New Roman"/>
          <w:sz w:val="28"/>
          <w:szCs w:val="28"/>
        </w:rPr>
        <w:t xml:space="preserve"> «Родной язык», «Литературное чтение на родном языке» разрабатывается и утверждается органами исполнительной власти субъектов Российской Федерации, осуществляющими управление в сфере образования, с учётом требований </w:t>
      </w:r>
      <w:r>
        <w:rPr>
          <w:rFonts w:ascii="Times New Roman" w:hAnsi="Times New Roman"/>
          <w:sz w:val="28"/>
          <w:szCs w:val="28"/>
        </w:rPr>
        <w:t>ФГОС НОО обучающихся с ОВЗ</w:t>
      </w:r>
      <w:r w:rsidRPr="00F63254">
        <w:rPr>
          <w:rFonts w:ascii="Times New Roman" w:hAnsi="Times New Roman"/>
          <w:sz w:val="28"/>
          <w:szCs w:val="28"/>
        </w:rPr>
        <w:t xml:space="preserve"> к результатам освоения данных курсов и программы формирования универсальных учебных действий, а также специфики содержания и особенностей их изучения.</w:t>
      </w:r>
    </w:p>
    <w:p w:rsidR="00766938" w:rsidRPr="00F63254" w:rsidRDefault="00766938" w:rsidP="00766938">
      <w:pPr>
        <w:pStyle w:val="32"/>
        <w:spacing w:before="0"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63254">
        <w:rPr>
          <w:rFonts w:ascii="Times New Roman" w:hAnsi="Times New Roman" w:cs="Times New Roman"/>
          <w:i w:val="0"/>
          <w:sz w:val="28"/>
          <w:szCs w:val="28"/>
        </w:rPr>
        <w:t>Основное содержание учебных предметов</w:t>
      </w:r>
    </w:p>
    <w:p w:rsidR="00766938" w:rsidRPr="00081B14" w:rsidRDefault="00766938" w:rsidP="00766938">
      <w:pPr>
        <w:pStyle w:val="41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1. Русский язык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Слушание. </w:t>
      </w:r>
      <w:r w:rsidRPr="00F63254">
        <w:rPr>
          <w:rFonts w:ascii="Times New Roman" w:hAnsi="Times New Roman"/>
          <w:sz w:val="28"/>
          <w:szCs w:val="28"/>
        </w:rPr>
        <w:t xml:space="preserve">Осознание цели и ситуации устного общения. </w:t>
      </w:r>
      <w:r w:rsidRPr="00F63254">
        <w:rPr>
          <w:rFonts w:ascii="Times New Roman" w:hAnsi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Говорение. </w:t>
      </w:r>
      <w:r w:rsidRPr="00F63254">
        <w:rPr>
          <w:rFonts w:ascii="Times New Roman" w:hAnsi="Times New Roman"/>
          <w:sz w:val="28"/>
          <w:szCs w:val="28"/>
        </w:rPr>
        <w:t>Выбор языковых средств в соответствии с целями и условиями общения для эффективного решения ком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муникативной задачи. Практическое овладение диалогической </w:t>
      </w:r>
      <w:r w:rsidRPr="00F63254">
        <w:rPr>
          <w:rFonts w:ascii="Times New Roman" w:hAnsi="Times New Roman"/>
          <w:sz w:val="28"/>
          <w:szCs w:val="28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ях учебного и бытового общения (приветствие, прощание, </w:t>
      </w:r>
      <w:r w:rsidRPr="00F63254">
        <w:rPr>
          <w:rFonts w:ascii="Times New Roman" w:hAnsi="Times New Roman"/>
          <w:sz w:val="28"/>
          <w:szCs w:val="28"/>
        </w:rPr>
        <w:t>извинение, благодарность, обращение с просьбой). Соблюдение орфоэпических норм и правильной интонации.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Чтение. </w:t>
      </w:r>
      <w:r w:rsidRPr="00F63254">
        <w:rPr>
          <w:rFonts w:ascii="Times New Roman" w:hAnsi="Times New Roman"/>
          <w:sz w:val="28"/>
          <w:szCs w:val="28"/>
        </w:rPr>
        <w:t xml:space="preserve">Понимание учебного текста. Выборочное чтение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 w:rsidRPr="00F63254">
        <w:rPr>
          <w:rFonts w:ascii="Times New Roman" w:hAnsi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Письмо. </w:t>
      </w:r>
      <w:r w:rsidRPr="00F63254">
        <w:rPr>
          <w:rFonts w:ascii="Times New Roman" w:hAnsi="Times New Roman"/>
          <w:spacing w:val="-2"/>
          <w:sz w:val="28"/>
          <w:szCs w:val="28"/>
        </w:rPr>
        <w:t>Письмо букв, буквосочетаний, слогов, слов, пред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 w:rsidRPr="00F63254">
        <w:rPr>
          <w:rFonts w:ascii="Times New Roman" w:hAnsi="Times New Roman"/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 w:rsidRPr="00F63254">
        <w:rPr>
          <w:rFonts w:ascii="Times New Roman" w:hAnsi="Times New Roman"/>
          <w:spacing w:val="-2"/>
          <w:sz w:val="28"/>
          <w:szCs w:val="28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F63254">
        <w:rPr>
          <w:rFonts w:ascii="Times New Roman" w:hAnsi="Times New Roman"/>
          <w:sz w:val="28"/>
          <w:szCs w:val="28"/>
        </w:rPr>
        <w:t xml:space="preserve">. Создание небольших собственных </w:t>
      </w:r>
      <w:r w:rsidRPr="00F63254">
        <w:rPr>
          <w:rFonts w:ascii="Times New Roman" w:hAnsi="Times New Roman"/>
          <w:spacing w:val="-2"/>
          <w:sz w:val="28"/>
          <w:szCs w:val="28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F63254">
        <w:rPr>
          <w:rFonts w:ascii="Times New Roman" w:hAnsi="Times New Roman"/>
          <w:spacing w:val="-2"/>
          <w:sz w:val="28"/>
          <w:szCs w:val="28"/>
        </w:rPr>
        <w:t> </w:t>
      </w:r>
      <w:r w:rsidRPr="00F63254">
        <w:rPr>
          <w:rFonts w:ascii="Times New Roman" w:hAnsi="Times New Roman"/>
          <w:spacing w:val="-2"/>
          <w:sz w:val="28"/>
          <w:szCs w:val="28"/>
        </w:rPr>
        <w:t>т.п.).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Обучение грамоте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Фонетика.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Звуки речи. Осознание единства звукового </w:t>
      </w:r>
      <w:r w:rsidRPr="00F63254">
        <w:rPr>
          <w:rFonts w:ascii="Times New Roman" w:hAnsi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Графика. </w:t>
      </w:r>
      <w:r w:rsidRPr="00F63254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F63254">
        <w:rPr>
          <w:rFonts w:ascii="Times New Roman" w:hAnsi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ю, я. </w:t>
      </w:r>
      <w:r w:rsidRPr="00F63254">
        <w:rPr>
          <w:rFonts w:ascii="Times New Roman" w:hAnsi="Times New Roman"/>
          <w:sz w:val="28"/>
          <w:szCs w:val="28"/>
        </w:rPr>
        <w:t>Мягкий знак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как показатель мягкости предшествующего согласного звука.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Чтение. </w:t>
      </w:r>
      <w:r w:rsidRPr="00F63254">
        <w:rPr>
          <w:rFonts w:ascii="Times New Roman" w:hAnsi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ющей индивидуальному темпу ребёнка. Осознанное чтение </w:t>
      </w:r>
      <w:r w:rsidRPr="00F63254">
        <w:rPr>
          <w:rFonts w:ascii="Times New Roman" w:hAnsi="Times New Roman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Знакомство с орфоэпическим чтением (при переходе к чте</w:t>
      </w:r>
      <w:r w:rsidRPr="00F63254">
        <w:rPr>
          <w:rFonts w:ascii="Times New Roman" w:hAnsi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Письмо. </w:t>
      </w:r>
      <w:r w:rsidRPr="00F63254">
        <w:rPr>
          <w:rFonts w:ascii="Times New Roman" w:hAnsi="Times New Roman"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766938" w:rsidRPr="00766938" w:rsidRDefault="00766938" w:rsidP="00766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pacing w:val="2"/>
          <w:sz w:val="28"/>
          <w:szCs w:val="28"/>
          <w:lang w:val="ru-RU"/>
        </w:rPr>
        <w:t>Овладение начертанием письменных прописных (заглав</w:t>
      </w:r>
      <w:r w:rsidRPr="00766938">
        <w:rPr>
          <w:rFonts w:ascii="Times New Roman" w:hAnsi="Times New Roman"/>
          <w:sz w:val="28"/>
          <w:szCs w:val="28"/>
          <w:lang w:val="ru-RU"/>
        </w:rPr>
        <w:t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текстом- образом и послогового чтения написанных слов.</w:t>
      </w:r>
    </w:p>
    <w:p w:rsidR="00766938" w:rsidRPr="00766938" w:rsidRDefault="00766938" w:rsidP="00766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Понимание функции небуквенных графических средств: </w:t>
      </w:r>
      <w:r w:rsidRPr="00F63254">
        <w:rPr>
          <w:rFonts w:ascii="Times New Roman" w:hAnsi="Times New Roman"/>
          <w:sz w:val="28"/>
          <w:szCs w:val="28"/>
        </w:rPr>
        <w:t>пробела между словами, знака переноса.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Слово и предложение. </w:t>
      </w:r>
      <w:r w:rsidRPr="00F63254">
        <w:rPr>
          <w:rFonts w:ascii="Times New Roman" w:hAnsi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766938" w:rsidRPr="00766938" w:rsidRDefault="00766938" w:rsidP="00766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Орфография.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Знакомство с правилами правописания и их </w:t>
      </w:r>
      <w:r w:rsidRPr="00F63254">
        <w:rPr>
          <w:rFonts w:ascii="Times New Roman" w:hAnsi="Times New Roman"/>
          <w:sz w:val="28"/>
          <w:szCs w:val="28"/>
        </w:rPr>
        <w:t>применение:</w:t>
      </w:r>
    </w:p>
    <w:p w:rsidR="00766938" w:rsidRPr="00F63254" w:rsidRDefault="00766938" w:rsidP="00766938">
      <w:pPr>
        <w:pStyle w:val="af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раздельное написание слов;</w:t>
      </w:r>
    </w:p>
    <w:p w:rsidR="00766938" w:rsidRPr="00F63254" w:rsidRDefault="00766938" w:rsidP="00766938">
      <w:pPr>
        <w:pStyle w:val="af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обозначение гласных после шипящих (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ча</w:t>
      </w:r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ща</w:t>
      </w:r>
      <w:r w:rsidRPr="00F6325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чу</w:t>
      </w:r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щу</w:t>
      </w:r>
      <w:r w:rsidRPr="00F6325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жи</w:t>
      </w:r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ши</w:t>
      </w:r>
      <w:r w:rsidRPr="00F63254">
        <w:rPr>
          <w:rFonts w:ascii="Times New Roman" w:hAnsi="Times New Roman"/>
          <w:sz w:val="28"/>
          <w:szCs w:val="28"/>
        </w:rPr>
        <w:t>);</w:t>
      </w:r>
    </w:p>
    <w:p w:rsidR="00766938" w:rsidRPr="00F63254" w:rsidRDefault="00766938" w:rsidP="00766938">
      <w:pPr>
        <w:pStyle w:val="af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прописная (заглавная) буква в начале предложения, в име</w:t>
      </w:r>
      <w:r w:rsidRPr="00F63254">
        <w:rPr>
          <w:rFonts w:ascii="Times New Roman" w:hAnsi="Times New Roman"/>
          <w:sz w:val="28"/>
          <w:szCs w:val="28"/>
        </w:rPr>
        <w:t>нах собственных;</w:t>
      </w:r>
    </w:p>
    <w:p w:rsidR="00766938" w:rsidRPr="00F63254" w:rsidRDefault="00766938" w:rsidP="00766938">
      <w:pPr>
        <w:pStyle w:val="af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перенос слов по слогам без стечения согласных;</w:t>
      </w:r>
    </w:p>
    <w:p w:rsidR="00766938" w:rsidRPr="00F63254" w:rsidRDefault="00766938" w:rsidP="00766938">
      <w:pPr>
        <w:pStyle w:val="af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в конце предложения.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Развитие речи. </w:t>
      </w:r>
      <w:r w:rsidRPr="00F63254">
        <w:rPr>
          <w:rFonts w:ascii="Times New Roman" w:hAnsi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Систематический курс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sz w:val="28"/>
          <w:szCs w:val="28"/>
        </w:rPr>
        <w:t>Фонетика и орфоэпия.</w:t>
      </w:r>
      <w:r w:rsidRPr="00F63254">
        <w:rPr>
          <w:rFonts w:ascii="Times New Roman" w:hAnsi="Times New Roman"/>
          <w:sz w:val="28"/>
          <w:szCs w:val="28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F63254">
        <w:rPr>
          <w:rFonts w:ascii="Times New Roman" w:hAnsi="Times New Roman"/>
          <w:spacing w:val="2"/>
          <w:sz w:val="28"/>
          <w:szCs w:val="28"/>
        </w:rPr>
        <w:t>ние парных и непарных по звонкости—глухости согласных звуков. Ударение, н</w:t>
      </w:r>
      <w:r w:rsidRPr="00F63254">
        <w:rPr>
          <w:rFonts w:ascii="Times New Roman" w:hAnsi="Times New Roman"/>
          <w:sz w:val="28"/>
          <w:szCs w:val="28"/>
        </w:rPr>
        <w:t>ахождение в слове ударных и безударных гласных звуков.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Деление слов на слоги. Определение качественной характеристики звука: </w:t>
      </w:r>
      <w:r w:rsidRPr="00F63254">
        <w:rPr>
          <w:rFonts w:ascii="Times New Roman" w:hAnsi="Times New Roman"/>
          <w:sz w:val="28"/>
          <w:szCs w:val="28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F63254">
        <w:rPr>
          <w:rFonts w:ascii="Times New Roman" w:hAnsi="Times New Roman"/>
          <w:spacing w:val="2"/>
          <w:sz w:val="28"/>
          <w:szCs w:val="28"/>
        </w:rPr>
        <w:t>звонкий — глухой, парный — непарный.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Произношение звуков и сочетаний звуков </w:t>
      </w:r>
      <w:r w:rsidRPr="00F63254">
        <w:rPr>
          <w:rFonts w:ascii="Times New Roman" w:hAnsi="Times New Roman"/>
          <w:sz w:val="28"/>
          <w:szCs w:val="28"/>
        </w:rPr>
        <w:t>в соответствии с нормами современного русского литературного языка.</w:t>
      </w:r>
      <w:r w:rsidRPr="00F63254">
        <w:rPr>
          <w:rFonts w:ascii="Times New Roman" w:hAnsi="Times New Roman"/>
          <w:iCs/>
          <w:sz w:val="28"/>
          <w:szCs w:val="28"/>
        </w:rPr>
        <w:t xml:space="preserve"> Фонетический разбор слова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Графика. </w:t>
      </w:r>
      <w:r w:rsidRPr="00F63254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F63254">
        <w:rPr>
          <w:rFonts w:ascii="Times New Roman" w:hAnsi="Times New Roman"/>
          <w:spacing w:val="2"/>
          <w:sz w:val="28"/>
          <w:szCs w:val="28"/>
        </w:rPr>
        <w:t>ка.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Овладение позиционным способом обозначения звуков </w:t>
      </w:r>
      <w:r w:rsidRPr="00F63254">
        <w:rPr>
          <w:rFonts w:ascii="Times New Roman" w:hAnsi="Times New Roman"/>
          <w:sz w:val="28"/>
          <w:szCs w:val="28"/>
        </w:rPr>
        <w:t>буквами.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Обозначение на пись</w:t>
      </w:r>
      <w:r w:rsidRPr="00F63254">
        <w:rPr>
          <w:rFonts w:ascii="Times New Roman" w:hAnsi="Times New Roman"/>
          <w:sz w:val="28"/>
          <w:szCs w:val="28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ю, я. </w:t>
      </w:r>
      <w:r w:rsidRPr="00F63254">
        <w:rPr>
          <w:rFonts w:ascii="Times New Roman" w:hAnsi="Times New Roman"/>
          <w:sz w:val="28"/>
          <w:szCs w:val="28"/>
        </w:rPr>
        <w:t>Мягкий знак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 xml:space="preserve">как показатель мягкости предшествующего согласного звука. Использование на письме разделительных </w:t>
      </w:r>
      <w:r w:rsidRPr="00F63254">
        <w:rPr>
          <w:rFonts w:ascii="Times New Roman" w:hAnsi="Times New Roman"/>
          <w:bCs/>
          <w:i/>
          <w:iCs/>
          <w:sz w:val="28"/>
          <w:szCs w:val="28"/>
        </w:rPr>
        <w:t>ъ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 xml:space="preserve">и </w:t>
      </w:r>
      <w:r w:rsidRPr="00F63254">
        <w:rPr>
          <w:rFonts w:ascii="Times New Roman" w:hAnsi="Times New Roman"/>
          <w:bCs/>
          <w:i/>
          <w:iCs/>
          <w:sz w:val="28"/>
          <w:szCs w:val="28"/>
        </w:rPr>
        <w:t>ь</w:t>
      </w:r>
      <w:r w:rsidRPr="00F63254">
        <w:rPr>
          <w:rFonts w:ascii="Times New Roman" w:hAnsi="Times New Roman"/>
          <w:b/>
          <w:bCs/>
          <w:sz w:val="28"/>
          <w:szCs w:val="28"/>
        </w:rPr>
        <w:t>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 xml:space="preserve">Установление соотношения звукового и буквенного состава </w:t>
      </w:r>
      <w:r w:rsidRPr="00F63254">
        <w:rPr>
          <w:rFonts w:ascii="Times New Roman" w:hAnsi="Times New Roman"/>
          <w:sz w:val="28"/>
          <w:szCs w:val="28"/>
        </w:rPr>
        <w:t xml:space="preserve">слова в словах типа </w:t>
      </w:r>
      <w:r w:rsidRPr="00F63254">
        <w:rPr>
          <w:rFonts w:ascii="Times New Roman" w:hAnsi="Times New Roman"/>
          <w:i/>
          <w:iCs/>
          <w:sz w:val="28"/>
          <w:szCs w:val="28"/>
        </w:rPr>
        <w:t>стол, конь</w:t>
      </w:r>
      <w:r w:rsidRPr="00F63254">
        <w:rPr>
          <w:rFonts w:ascii="Times New Roman" w:hAnsi="Times New Roman"/>
          <w:sz w:val="28"/>
          <w:szCs w:val="28"/>
        </w:rPr>
        <w:t xml:space="preserve">; в словах с йотированными 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гласными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е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ё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ю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я</w:t>
      </w:r>
      <w:r w:rsidRPr="00F63254">
        <w:rPr>
          <w:rFonts w:ascii="Times New Roman" w:hAnsi="Times New Roman"/>
          <w:spacing w:val="-4"/>
          <w:sz w:val="28"/>
          <w:szCs w:val="28"/>
        </w:rPr>
        <w:t>;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-4"/>
          <w:sz w:val="28"/>
          <w:szCs w:val="28"/>
        </w:rPr>
        <w:t>в словах с непроизносимыми согласными.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  <w:r w:rsidRPr="00F63254">
        <w:rPr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Знание алфавита: правильное название букв, знание их </w:t>
      </w:r>
      <w:r w:rsidRPr="00F63254">
        <w:rPr>
          <w:rFonts w:ascii="Times New Roman" w:hAnsi="Times New Roman"/>
          <w:sz w:val="28"/>
          <w:szCs w:val="28"/>
        </w:rPr>
        <w:t>последовательности. Использование алфавита при работе со словарями, справочниками, каталогами: у</w:t>
      </w:r>
      <w:r w:rsidRPr="00F63254">
        <w:rPr>
          <w:sz w:val="28"/>
          <w:szCs w:val="28"/>
        </w:rPr>
        <w:t>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766938" w:rsidRPr="00766938" w:rsidRDefault="00766938" w:rsidP="00766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b/>
          <w:sz w:val="28"/>
          <w:szCs w:val="28"/>
          <w:lang w:val="ru-RU"/>
        </w:rPr>
        <w:t>Состав слова</w:t>
      </w:r>
      <w:r w:rsidRPr="00766938">
        <w:rPr>
          <w:rFonts w:ascii="Times New Roman" w:hAnsi="Times New Roman"/>
          <w:b/>
          <w:bCs/>
          <w:sz w:val="28"/>
          <w:szCs w:val="28"/>
          <w:lang w:val="ru-RU"/>
        </w:rPr>
        <w:t xml:space="preserve"> (морфемика). </w:t>
      </w:r>
      <w:r w:rsidRPr="00766938">
        <w:rPr>
          <w:rFonts w:ascii="Times New Roman" w:hAnsi="Times New Roman"/>
          <w:sz w:val="28"/>
          <w:szCs w:val="28"/>
          <w:lang w:val="ru-RU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766938" w:rsidRPr="00766938" w:rsidRDefault="00766938" w:rsidP="00766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 xml:space="preserve">Корень, общее понятие о корне слова. Однокоренные слова, овладение понятием «родственные (однокоренные) слова». Выделение корней в однокоренных (родственных) словах. Наблюдение за единообразием написания корней (корм — кормить — кормушка, лес — лесник — лесной). Различение однокоренных слов и различных форм одного и того же слова. </w:t>
      </w:r>
    </w:p>
    <w:p w:rsidR="00766938" w:rsidRPr="00766938" w:rsidRDefault="00766938" w:rsidP="00766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iCs/>
          <w:sz w:val="28"/>
          <w:szCs w:val="28"/>
          <w:lang w:val="ru-RU"/>
        </w:rPr>
        <w:t>Представление о значении суффиксов и приставок</w:t>
      </w:r>
      <w:r w:rsidRPr="00766938"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  <w:r w:rsidRPr="00766938">
        <w:rPr>
          <w:rFonts w:ascii="Times New Roman" w:hAnsi="Times New Roman"/>
          <w:sz w:val="28"/>
          <w:szCs w:val="28"/>
          <w:lang w:val="ru-RU"/>
        </w:rPr>
        <w:t>Умение отличать приставку от предлога. Умение подбирать однокоренные слова с приставками и суффиксами.</w:t>
      </w:r>
    </w:p>
    <w:p w:rsidR="00766938" w:rsidRPr="00766938" w:rsidRDefault="00766938" w:rsidP="0076693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Различение изменяемых и неизменяемых слов.</w:t>
      </w:r>
      <w:r w:rsidRPr="00766938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iCs/>
          <w:sz w:val="28"/>
          <w:szCs w:val="28"/>
          <w:lang w:val="ru-RU"/>
        </w:rPr>
        <w:t>Разбор слова по составу.</w:t>
      </w:r>
    </w:p>
    <w:p w:rsidR="00766938" w:rsidRPr="00766938" w:rsidRDefault="00766938" w:rsidP="00766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b/>
          <w:bCs/>
          <w:sz w:val="28"/>
          <w:szCs w:val="28"/>
          <w:lang w:val="ru-RU"/>
        </w:rPr>
        <w:t xml:space="preserve">Морфология. </w:t>
      </w:r>
      <w:r w:rsidRPr="00766938">
        <w:rPr>
          <w:rFonts w:ascii="Times New Roman" w:hAnsi="Times New Roman"/>
          <w:sz w:val="28"/>
          <w:szCs w:val="28"/>
          <w:lang w:val="ru-RU"/>
        </w:rPr>
        <w:t>Общие сведения о частях речи: имя существительное, имя прилагательное, местоимение, глагол, предлог.</w:t>
      </w:r>
      <w:r w:rsidRPr="00766938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iCs/>
          <w:sz w:val="28"/>
          <w:szCs w:val="28"/>
          <w:lang w:val="ru-RU"/>
        </w:rPr>
        <w:t>Деление частей речи на самостоятельные и служебные.</w:t>
      </w:r>
    </w:p>
    <w:p w:rsidR="00766938" w:rsidRPr="00766938" w:rsidRDefault="00766938" w:rsidP="00766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i/>
          <w:sz w:val="28"/>
          <w:szCs w:val="28"/>
          <w:lang w:val="ru-RU"/>
        </w:rPr>
        <w:t>Имя существительное</w:t>
      </w:r>
      <w:r w:rsidRPr="00766938">
        <w:rPr>
          <w:rFonts w:ascii="Times New Roman" w:hAnsi="Times New Roman"/>
          <w:sz w:val="28"/>
          <w:szCs w:val="28"/>
          <w:lang w:val="ru-RU"/>
        </w:rPr>
        <w:t>. Его значение и употребление в речи. Вопросы, р</w:t>
      </w:r>
      <w:r w:rsidRPr="00766938">
        <w:rPr>
          <w:rFonts w:ascii="Times New Roman" w:hAnsi="Times New Roman"/>
          <w:spacing w:val="2"/>
          <w:sz w:val="28"/>
          <w:szCs w:val="28"/>
          <w:lang w:val="ru-RU"/>
        </w:rPr>
        <w:t xml:space="preserve">азличение имён </w:t>
      </w:r>
      <w:r w:rsidRPr="00766938">
        <w:rPr>
          <w:rFonts w:ascii="Times New Roman" w:hAnsi="Times New Roman"/>
          <w:sz w:val="28"/>
          <w:szCs w:val="28"/>
          <w:lang w:val="ru-RU"/>
        </w:rPr>
        <w:t xml:space="preserve">существительных, отвечающих на вопросы «кто?» и «что?». </w:t>
      </w:r>
      <w:r w:rsidRPr="00766938">
        <w:rPr>
          <w:rFonts w:ascii="Times New Roman" w:hAnsi="Times New Roman"/>
          <w:spacing w:val="2"/>
          <w:sz w:val="28"/>
          <w:szCs w:val="28"/>
          <w:lang w:val="ru-RU"/>
        </w:rPr>
        <w:t>Умение опознавать имена собственные</w:t>
      </w:r>
      <w:r w:rsidRPr="00766938">
        <w:rPr>
          <w:rFonts w:ascii="Times New Roman" w:hAnsi="Times New Roman"/>
          <w:sz w:val="28"/>
          <w:szCs w:val="28"/>
          <w:lang w:val="ru-RU"/>
        </w:rPr>
        <w:t>.</w:t>
      </w:r>
    </w:p>
    <w:p w:rsidR="00766938" w:rsidRPr="00766938" w:rsidRDefault="00766938" w:rsidP="00766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 xml:space="preserve">Род существительных: мужской, женский, средний. </w:t>
      </w:r>
      <w:r w:rsidRPr="00766938">
        <w:rPr>
          <w:rFonts w:ascii="Times New Roman" w:hAnsi="Times New Roman"/>
          <w:spacing w:val="2"/>
          <w:sz w:val="28"/>
          <w:szCs w:val="28"/>
          <w:lang w:val="ru-RU"/>
        </w:rPr>
        <w:t xml:space="preserve">Различение имён существительных мужского, женского и </w:t>
      </w:r>
      <w:r w:rsidRPr="00766938">
        <w:rPr>
          <w:rFonts w:ascii="Times New Roman" w:hAnsi="Times New Roman"/>
          <w:sz w:val="28"/>
          <w:szCs w:val="28"/>
          <w:lang w:val="ru-RU"/>
        </w:rPr>
        <w:t>среднего рода.</w:t>
      </w:r>
    </w:p>
    <w:p w:rsidR="00766938" w:rsidRPr="00766938" w:rsidRDefault="00766938" w:rsidP="00766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 xml:space="preserve">Изменение имен существительных по числам. </w:t>
      </w:r>
    </w:p>
    <w:p w:rsidR="00766938" w:rsidRPr="00766938" w:rsidRDefault="00766938" w:rsidP="00766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</w:t>
      </w:r>
      <w:r w:rsidRPr="00F63254">
        <w:rPr>
          <w:rFonts w:ascii="Times New Roman" w:hAnsi="Times New Roman"/>
          <w:sz w:val="28"/>
          <w:szCs w:val="28"/>
        </w:rPr>
        <w:t> </w:t>
      </w:r>
      <w:r w:rsidRPr="00766938">
        <w:rPr>
          <w:rFonts w:ascii="Times New Roman" w:hAnsi="Times New Roman"/>
          <w:sz w:val="28"/>
          <w:szCs w:val="28"/>
          <w:lang w:val="ru-RU"/>
        </w:rPr>
        <w:t xml:space="preserve">склонению. </w:t>
      </w:r>
      <w:r w:rsidRPr="00766938">
        <w:rPr>
          <w:rFonts w:ascii="Times New Roman" w:hAnsi="Times New Roman"/>
          <w:spacing w:val="2"/>
          <w:sz w:val="28"/>
          <w:szCs w:val="28"/>
          <w:lang w:val="ru-RU"/>
        </w:rPr>
        <w:t>Определение паде</w:t>
      </w:r>
      <w:r w:rsidRPr="00766938">
        <w:rPr>
          <w:rFonts w:ascii="Times New Roman" w:hAnsi="Times New Roman"/>
          <w:sz w:val="28"/>
          <w:szCs w:val="28"/>
          <w:lang w:val="ru-RU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766938" w:rsidRPr="00766938" w:rsidRDefault="00766938" w:rsidP="00766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 xml:space="preserve">Склонение имен существительных во множественном числе. </w:t>
      </w:r>
    </w:p>
    <w:p w:rsidR="00766938" w:rsidRPr="00766938" w:rsidRDefault="00766938" w:rsidP="00766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iCs/>
          <w:sz w:val="28"/>
          <w:szCs w:val="28"/>
          <w:lang w:val="ru-RU"/>
        </w:rPr>
        <w:t>Морфологический разбор имён существительных</w:t>
      </w:r>
      <w:r w:rsidRPr="00766938">
        <w:rPr>
          <w:rFonts w:ascii="Times New Roman" w:hAnsi="Times New Roman"/>
          <w:sz w:val="28"/>
          <w:szCs w:val="28"/>
          <w:lang w:val="ru-RU"/>
        </w:rPr>
        <w:t>.</w:t>
      </w:r>
    </w:p>
    <w:p w:rsidR="00766938" w:rsidRPr="00766938" w:rsidRDefault="00766938" w:rsidP="00766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i/>
          <w:sz w:val="28"/>
          <w:szCs w:val="28"/>
          <w:lang w:val="ru-RU"/>
        </w:rPr>
        <w:t>Имя прилагательное</w:t>
      </w:r>
      <w:r w:rsidRPr="00766938">
        <w:rPr>
          <w:rFonts w:ascii="Times New Roman" w:hAnsi="Times New Roman"/>
          <w:sz w:val="28"/>
          <w:szCs w:val="28"/>
          <w:lang w:val="ru-RU"/>
        </w:rPr>
        <w:t xml:space="preserve">. Его значение </w:t>
      </w:r>
      <w:r w:rsidRPr="00766938">
        <w:rPr>
          <w:rFonts w:ascii="Times New Roman" w:hAnsi="Times New Roman"/>
          <w:spacing w:val="2"/>
          <w:sz w:val="28"/>
          <w:szCs w:val="28"/>
          <w:lang w:val="ru-RU"/>
        </w:rPr>
        <w:t>и употребление в речи</w:t>
      </w:r>
      <w:r w:rsidRPr="00766938">
        <w:rPr>
          <w:rFonts w:ascii="Times New Roman" w:hAnsi="Times New Roman"/>
          <w:sz w:val="28"/>
          <w:szCs w:val="28"/>
          <w:lang w:val="ru-RU"/>
        </w:rPr>
        <w:t>, вопросы. Изменение имен прилагательных по родам, числам и падежам, в сочетании с существительными (кроме прилагательных на -</w:t>
      </w:r>
      <w:r w:rsidRPr="00766938">
        <w:rPr>
          <w:rFonts w:ascii="Times New Roman" w:hAnsi="Times New Roman"/>
          <w:i/>
          <w:sz w:val="28"/>
          <w:szCs w:val="28"/>
          <w:lang w:val="ru-RU"/>
        </w:rPr>
        <w:t>ий, -ья, -ье, -ов, -ин</w:t>
      </w:r>
      <w:r w:rsidRPr="00766938">
        <w:rPr>
          <w:rFonts w:ascii="Times New Roman" w:hAnsi="Times New Roman"/>
          <w:sz w:val="28"/>
          <w:szCs w:val="28"/>
          <w:lang w:val="ru-RU"/>
        </w:rPr>
        <w:t xml:space="preserve">). </w:t>
      </w:r>
      <w:r w:rsidRPr="00766938">
        <w:rPr>
          <w:rFonts w:ascii="Times New Roman" w:hAnsi="Times New Roman"/>
          <w:iCs/>
          <w:sz w:val="28"/>
          <w:szCs w:val="28"/>
          <w:lang w:val="ru-RU"/>
        </w:rPr>
        <w:t>Морфологический разбор имён прилагательных</w:t>
      </w:r>
      <w:r w:rsidRPr="00766938"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:rsidR="00766938" w:rsidRPr="00766938" w:rsidRDefault="00766938" w:rsidP="0076693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66938">
        <w:rPr>
          <w:rFonts w:ascii="Times New Roman" w:hAnsi="Times New Roman"/>
          <w:i/>
          <w:sz w:val="28"/>
          <w:szCs w:val="28"/>
          <w:lang w:val="ru-RU"/>
        </w:rPr>
        <w:t>Местоимение</w:t>
      </w:r>
      <w:r w:rsidRPr="00766938">
        <w:rPr>
          <w:rFonts w:ascii="Times New Roman" w:hAnsi="Times New Roman"/>
          <w:sz w:val="28"/>
          <w:szCs w:val="28"/>
          <w:lang w:val="ru-RU"/>
        </w:rPr>
        <w:t xml:space="preserve">. Общее представление о местоимении. </w:t>
      </w:r>
      <w:r w:rsidRPr="00766938">
        <w:rPr>
          <w:rFonts w:ascii="Times New Roman" w:hAnsi="Times New Roman"/>
          <w:iCs/>
          <w:sz w:val="28"/>
          <w:szCs w:val="28"/>
          <w:lang w:val="ru-RU"/>
        </w:rPr>
        <w:t>Личные местоимения, значение и употребление в речи.</w:t>
      </w:r>
      <w:r w:rsidRPr="00766938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iCs/>
          <w:sz w:val="28"/>
          <w:szCs w:val="28"/>
          <w:lang w:val="ru-RU"/>
        </w:rPr>
        <w:t>Личные местоимения 1</w:t>
      </w:r>
      <w:r w:rsidRPr="0076693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66938">
        <w:rPr>
          <w:rFonts w:ascii="Times New Roman" w:hAnsi="Times New Roman"/>
          <w:iCs/>
          <w:sz w:val="28"/>
          <w:szCs w:val="28"/>
          <w:lang w:val="ru-RU"/>
        </w:rPr>
        <w:t>2</w:t>
      </w:r>
      <w:r w:rsidRPr="0076693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66938">
        <w:rPr>
          <w:rFonts w:ascii="Times New Roman" w:hAnsi="Times New Roman"/>
          <w:iCs/>
          <w:sz w:val="28"/>
          <w:szCs w:val="28"/>
          <w:lang w:val="ru-RU"/>
        </w:rPr>
        <w:t>3­го</w:t>
      </w:r>
      <w:r w:rsidRPr="00F63254">
        <w:rPr>
          <w:rFonts w:ascii="Times New Roman" w:hAnsi="Times New Roman"/>
          <w:sz w:val="28"/>
          <w:szCs w:val="28"/>
        </w:rPr>
        <w:t> </w:t>
      </w:r>
      <w:r w:rsidRPr="00766938">
        <w:rPr>
          <w:rFonts w:ascii="Times New Roman" w:hAnsi="Times New Roman"/>
          <w:iCs/>
          <w:sz w:val="28"/>
          <w:szCs w:val="28"/>
          <w:lang w:val="ru-RU"/>
        </w:rPr>
        <w:t>лица единственного и множественного числа.</w:t>
      </w:r>
      <w:r w:rsidRPr="00766938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iCs/>
          <w:sz w:val="28"/>
          <w:szCs w:val="28"/>
          <w:lang w:val="ru-RU"/>
        </w:rPr>
        <w:t>Склонение личных местоимений</w:t>
      </w:r>
      <w:r w:rsidRPr="00766938">
        <w:rPr>
          <w:rFonts w:ascii="Times New Roman" w:hAnsi="Times New Roman"/>
          <w:sz w:val="28"/>
          <w:szCs w:val="28"/>
          <w:lang w:val="ru-RU"/>
        </w:rPr>
        <w:t xml:space="preserve">. Правильное употребление местоимений в речи </w:t>
      </w:r>
      <w:r w:rsidRPr="00766938">
        <w:rPr>
          <w:rFonts w:ascii="Times New Roman" w:hAnsi="Times New Roman"/>
          <w:i/>
          <w:sz w:val="28"/>
          <w:szCs w:val="28"/>
          <w:lang w:val="ru-RU"/>
        </w:rPr>
        <w:t>(меня, мною, у него, с ней, о нем).</w:t>
      </w:r>
    </w:p>
    <w:p w:rsidR="00766938" w:rsidRPr="00766938" w:rsidRDefault="00766938" w:rsidP="00766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i/>
          <w:sz w:val="28"/>
          <w:szCs w:val="28"/>
          <w:lang w:val="ru-RU"/>
        </w:rPr>
        <w:t>Глагол.</w:t>
      </w:r>
      <w:r w:rsidRPr="00766938">
        <w:rPr>
          <w:rFonts w:ascii="Times New Roman" w:hAnsi="Times New Roman"/>
          <w:sz w:val="28"/>
          <w:szCs w:val="28"/>
          <w:lang w:val="ru-RU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766938">
        <w:rPr>
          <w:rFonts w:ascii="Times New Roman" w:hAnsi="Times New Roman"/>
          <w:spacing w:val="2"/>
          <w:sz w:val="28"/>
          <w:szCs w:val="28"/>
          <w:lang w:val="ru-RU"/>
        </w:rPr>
        <w:t xml:space="preserve">Способы определения </w:t>
      </w:r>
      <w:r w:rsidRPr="00F63254">
        <w:rPr>
          <w:rFonts w:ascii="Times New Roman" w:hAnsi="Times New Roman"/>
          <w:spacing w:val="2"/>
          <w:sz w:val="28"/>
          <w:szCs w:val="28"/>
        </w:rPr>
        <w:t>I</w:t>
      </w:r>
      <w:r w:rsidRPr="0076693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F63254">
        <w:rPr>
          <w:rFonts w:ascii="Times New Roman" w:hAnsi="Times New Roman"/>
          <w:sz w:val="28"/>
          <w:szCs w:val="28"/>
        </w:rPr>
        <w:t>II </w:t>
      </w:r>
      <w:r w:rsidRPr="00766938">
        <w:rPr>
          <w:rFonts w:ascii="Times New Roman" w:hAnsi="Times New Roman"/>
          <w:sz w:val="28"/>
          <w:szCs w:val="28"/>
          <w:lang w:val="ru-RU"/>
        </w:rPr>
        <w:t xml:space="preserve">спряжения глаголов (практическое овладение). Изменение глаголов в прошедшем времени по родам и числам. </w:t>
      </w:r>
      <w:r w:rsidRPr="00766938">
        <w:rPr>
          <w:rFonts w:ascii="Times New Roman" w:hAnsi="Times New Roman"/>
          <w:iCs/>
          <w:sz w:val="28"/>
          <w:szCs w:val="28"/>
          <w:lang w:val="ru-RU"/>
        </w:rPr>
        <w:t>Морфологический разбор глаголов</w:t>
      </w:r>
      <w:r w:rsidRPr="00766938"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:rsidR="00766938" w:rsidRPr="00766938" w:rsidRDefault="00766938" w:rsidP="00766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i/>
          <w:spacing w:val="-4"/>
          <w:sz w:val="28"/>
          <w:szCs w:val="28"/>
          <w:lang w:val="ru-RU"/>
        </w:rPr>
        <w:t>Предлог.</w:t>
      </w:r>
      <w:r w:rsidRPr="00766938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iCs/>
          <w:spacing w:val="-4"/>
          <w:sz w:val="28"/>
          <w:szCs w:val="28"/>
          <w:lang w:val="ru-RU"/>
        </w:rPr>
        <w:t>Знакомство с наиболее употребительными пред</w:t>
      </w:r>
      <w:r w:rsidRPr="00766938">
        <w:rPr>
          <w:rFonts w:ascii="Times New Roman" w:hAnsi="Times New Roman"/>
          <w:iCs/>
          <w:sz w:val="28"/>
          <w:szCs w:val="28"/>
          <w:lang w:val="ru-RU"/>
        </w:rPr>
        <w:t>логами.</w:t>
      </w:r>
      <w:r w:rsidRPr="00766938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iCs/>
          <w:sz w:val="28"/>
          <w:szCs w:val="28"/>
          <w:lang w:val="ru-RU"/>
        </w:rPr>
        <w:t>Функция предлогов: образование падежных форм имён существительных и местоимений.</w:t>
      </w:r>
      <w:r w:rsidRPr="00766938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766938">
        <w:rPr>
          <w:rFonts w:ascii="Times New Roman" w:hAnsi="Times New Roman"/>
          <w:sz w:val="28"/>
          <w:szCs w:val="28"/>
          <w:lang w:val="ru-RU"/>
        </w:rPr>
        <w:t>Отличие предлогов от приставок.</w:t>
      </w:r>
    </w:p>
    <w:p w:rsidR="00766938" w:rsidRPr="00766938" w:rsidRDefault="00766938" w:rsidP="00766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b/>
          <w:bCs/>
          <w:sz w:val="28"/>
          <w:szCs w:val="28"/>
          <w:lang w:val="ru-RU"/>
        </w:rPr>
        <w:t>Лексика</w:t>
      </w:r>
      <w:r w:rsidRPr="00F63254">
        <w:rPr>
          <w:rStyle w:val="12"/>
          <w:b/>
          <w:bCs/>
          <w:spacing w:val="2"/>
          <w:sz w:val="28"/>
          <w:szCs w:val="28"/>
        </w:rPr>
        <w:footnoteReference w:id="2"/>
      </w:r>
      <w:r w:rsidRPr="00766938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766938">
        <w:rPr>
          <w:rFonts w:ascii="Times New Roman" w:hAnsi="Times New Roman"/>
          <w:sz w:val="28"/>
          <w:szCs w:val="28"/>
          <w:lang w:val="ru-RU"/>
        </w:rPr>
        <w:t xml:space="preserve">Выявление слов, значение которых требует уточнения. </w:t>
      </w:r>
      <w:r w:rsidRPr="00766938">
        <w:rPr>
          <w:rFonts w:ascii="Times New Roman" w:hAnsi="Times New Roman"/>
          <w:iCs/>
          <w:sz w:val="28"/>
          <w:szCs w:val="28"/>
          <w:lang w:val="ru-RU"/>
        </w:rPr>
        <w:t>Определение значения слова по тексту или уточнение зна</w:t>
      </w:r>
      <w:r w:rsidRPr="00766938">
        <w:rPr>
          <w:rFonts w:ascii="Times New Roman" w:hAnsi="Times New Roman"/>
          <w:iCs/>
          <w:spacing w:val="2"/>
          <w:sz w:val="28"/>
          <w:szCs w:val="28"/>
          <w:lang w:val="ru-RU"/>
        </w:rPr>
        <w:t xml:space="preserve">чения с помощью толкового словаря. Представление об </w:t>
      </w:r>
      <w:r w:rsidRPr="00766938">
        <w:rPr>
          <w:rFonts w:ascii="Times New Roman" w:hAnsi="Times New Roman"/>
          <w:iCs/>
          <w:sz w:val="28"/>
          <w:szCs w:val="28"/>
          <w:lang w:val="ru-RU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766938" w:rsidRPr="00766938" w:rsidRDefault="00766938" w:rsidP="00766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 xml:space="preserve">Синтаксис. </w:t>
      </w:r>
      <w:r w:rsidRPr="00766938">
        <w:rPr>
          <w:rFonts w:ascii="Times New Roman" w:hAnsi="Times New Roman"/>
          <w:spacing w:val="2"/>
          <w:sz w:val="28"/>
          <w:szCs w:val="28"/>
          <w:lang w:val="ru-RU"/>
        </w:rPr>
        <w:t xml:space="preserve">Различение предложения, словосочетания, </w:t>
      </w:r>
      <w:r w:rsidRPr="00766938">
        <w:rPr>
          <w:rFonts w:ascii="Times New Roman" w:hAnsi="Times New Roman"/>
          <w:sz w:val="28"/>
          <w:szCs w:val="28"/>
          <w:lang w:val="ru-RU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766938" w:rsidRPr="00766938" w:rsidRDefault="00766938" w:rsidP="00766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766938" w:rsidRPr="00766938" w:rsidRDefault="00766938" w:rsidP="00766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766938">
        <w:rPr>
          <w:rFonts w:ascii="Times New Roman" w:hAnsi="Times New Roman"/>
          <w:spacing w:val="2"/>
          <w:sz w:val="28"/>
          <w:szCs w:val="28"/>
          <w:lang w:val="ru-RU"/>
        </w:rPr>
        <w:t>Нахождение главных членов предложения.</w:t>
      </w:r>
      <w:r w:rsidRPr="00766938">
        <w:rPr>
          <w:rFonts w:ascii="Times New Roman" w:hAnsi="Times New Roman"/>
          <w:sz w:val="28"/>
          <w:szCs w:val="28"/>
          <w:lang w:val="ru-RU"/>
        </w:rPr>
        <w:t xml:space="preserve"> Различение главных и второстепенных членов </w:t>
      </w:r>
      <w:r w:rsidRPr="00766938">
        <w:rPr>
          <w:rFonts w:ascii="Times New Roman" w:hAnsi="Times New Roman"/>
          <w:spacing w:val="2"/>
          <w:sz w:val="28"/>
          <w:szCs w:val="28"/>
          <w:lang w:val="ru-RU"/>
        </w:rPr>
        <w:t xml:space="preserve">предложения. Установление связи (при помощи смысловых </w:t>
      </w:r>
      <w:r w:rsidRPr="00766938">
        <w:rPr>
          <w:rFonts w:ascii="Times New Roman" w:hAnsi="Times New Roman"/>
          <w:sz w:val="28"/>
          <w:szCs w:val="28"/>
          <w:lang w:val="ru-RU"/>
        </w:rPr>
        <w:t>вопросов) между словами в словосочетании и предложении.</w:t>
      </w:r>
    </w:p>
    <w:p w:rsidR="00766938" w:rsidRPr="00766938" w:rsidRDefault="00766938" w:rsidP="00766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 xml:space="preserve">Предложения с однородными членами с союзами </w:t>
      </w:r>
      <w:r w:rsidRPr="0076693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766938">
        <w:rPr>
          <w:rFonts w:ascii="Times New Roman" w:hAnsi="Times New Roman"/>
          <w:sz w:val="28"/>
          <w:szCs w:val="28"/>
          <w:lang w:val="ru-RU"/>
        </w:rPr>
        <w:t xml:space="preserve"> (без перечисления), </w:t>
      </w:r>
      <w:r w:rsidRPr="00766938">
        <w:rPr>
          <w:rFonts w:ascii="Times New Roman" w:hAnsi="Times New Roman"/>
          <w:i/>
          <w:sz w:val="28"/>
          <w:szCs w:val="28"/>
          <w:lang w:val="ru-RU"/>
        </w:rPr>
        <w:t xml:space="preserve">а, но </w:t>
      </w:r>
      <w:r w:rsidRPr="00766938">
        <w:rPr>
          <w:rFonts w:ascii="Times New Roman" w:hAnsi="Times New Roman"/>
          <w:sz w:val="28"/>
          <w:szCs w:val="28"/>
          <w:lang w:val="ru-RU"/>
        </w:rPr>
        <w:t>и без союзов. Ис</w:t>
      </w:r>
      <w:r w:rsidRPr="00766938">
        <w:rPr>
          <w:rFonts w:ascii="Times New Roman" w:hAnsi="Times New Roman"/>
          <w:spacing w:val="-2"/>
          <w:sz w:val="28"/>
          <w:szCs w:val="28"/>
          <w:lang w:val="ru-RU"/>
        </w:rPr>
        <w:t>пользование интонации перечисления в предложениях с одно</w:t>
      </w:r>
      <w:r w:rsidRPr="00766938">
        <w:rPr>
          <w:rFonts w:ascii="Times New Roman" w:hAnsi="Times New Roman"/>
          <w:sz w:val="28"/>
          <w:szCs w:val="28"/>
          <w:lang w:val="ru-RU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766938">
        <w:rPr>
          <w:rFonts w:ascii="Times New Roman" w:hAnsi="Times New Roman"/>
          <w:bCs/>
          <w:i/>
          <w:iCs/>
          <w:sz w:val="28"/>
          <w:szCs w:val="28"/>
          <w:lang w:val="ru-RU"/>
        </w:rPr>
        <w:t>и, а, но</w:t>
      </w:r>
      <w:r w:rsidRPr="0076693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66938" w:rsidRPr="00766938" w:rsidRDefault="00766938" w:rsidP="0076693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66938">
        <w:rPr>
          <w:rFonts w:ascii="Times New Roman" w:hAnsi="Times New Roman"/>
          <w:sz w:val="28"/>
          <w:szCs w:val="28"/>
          <w:lang w:val="ru-RU"/>
        </w:rPr>
        <w:t xml:space="preserve">Знакомство со сложным предложением. Сложные предложения, состоящие из двух простых. </w:t>
      </w:r>
      <w:r w:rsidRPr="00766938">
        <w:rPr>
          <w:rFonts w:ascii="Times New Roman" w:hAnsi="Times New Roman"/>
          <w:iCs/>
          <w:sz w:val="28"/>
          <w:szCs w:val="28"/>
          <w:lang w:val="ru-RU"/>
        </w:rPr>
        <w:t>Различение простых и сложных предложений</w:t>
      </w:r>
      <w:r w:rsidRPr="00766938">
        <w:rPr>
          <w:rFonts w:ascii="Times New Roman" w:hAnsi="Times New Roman"/>
          <w:sz w:val="28"/>
          <w:szCs w:val="28"/>
          <w:lang w:val="ru-RU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766938">
        <w:rPr>
          <w:rFonts w:ascii="Times New Roman" w:hAnsi="Times New Roman"/>
          <w:i/>
          <w:sz w:val="28"/>
          <w:szCs w:val="28"/>
          <w:lang w:val="ru-RU"/>
        </w:rPr>
        <w:t xml:space="preserve">и, а, но. 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Орфография и пунктуация.</w:t>
      </w:r>
      <w:r w:rsidRPr="00F63254">
        <w:rPr>
          <w:rFonts w:ascii="Times New Roman" w:hAnsi="Times New Roman"/>
          <w:sz w:val="28"/>
          <w:szCs w:val="28"/>
        </w:rPr>
        <w:t xml:space="preserve"> Формирование орфографической зоркости. Использование орфографического словаря.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Применение правил правописания:</w:t>
      </w:r>
    </w:p>
    <w:p w:rsidR="00766938" w:rsidRPr="00F63254" w:rsidRDefault="00766938" w:rsidP="00766938">
      <w:pPr>
        <w:pStyle w:val="af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сочетания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жи—ши</w:t>
      </w:r>
      <w:r w:rsidRPr="00F63254">
        <w:rPr>
          <w:rStyle w:val="12"/>
          <w:spacing w:val="2"/>
          <w:sz w:val="28"/>
          <w:szCs w:val="28"/>
        </w:rPr>
        <w:footnoteReference w:id="3"/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, ча—ща, чу—щу </w:t>
      </w:r>
      <w:r w:rsidRPr="00F63254">
        <w:rPr>
          <w:rFonts w:ascii="Times New Roman" w:hAnsi="Times New Roman"/>
          <w:sz w:val="28"/>
          <w:szCs w:val="28"/>
        </w:rPr>
        <w:t>в положении под ударением;</w:t>
      </w:r>
    </w:p>
    <w:p w:rsidR="00766938" w:rsidRPr="00F63254" w:rsidRDefault="00766938" w:rsidP="00766938">
      <w:pPr>
        <w:pStyle w:val="af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сочетания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чк—чн, чт, щн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766938" w:rsidRPr="00F63254" w:rsidRDefault="00766938" w:rsidP="00766938">
      <w:pPr>
        <w:pStyle w:val="af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перенос слов;</w:t>
      </w:r>
    </w:p>
    <w:p w:rsidR="00766938" w:rsidRPr="00F63254" w:rsidRDefault="00766938" w:rsidP="00766938">
      <w:pPr>
        <w:pStyle w:val="af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прописная буква в начале предложения, в именах собственных;</w:t>
      </w:r>
    </w:p>
    <w:p w:rsidR="00766938" w:rsidRPr="00F63254" w:rsidRDefault="00766938" w:rsidP="00766938">
      <w:pPr>
        <w:pStyle w:val="af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проверяемые безударные гласные в корне слова;</w:t>
      </w:r>
    </w:p>
    <w:p w:rsidR="00766938" w:rsidRPr="00F63254" w:rsidRDefault="00766938" w:rsidP="00766938">
      <w:pPr>
        <w:pStyle w:val="af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парные звонкие и глухие согласные в корне слова;</w:t>
      </w:r>
    </w:p>
    <w:p w:rsidR="00766938" w:rsidRPr="00F63254" w:rsidRDefault="00766938" w:rsidP="00766938">
      <w:pPr>
        <w:pStyle w:val="af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непроизносимые согласные;</w:t>
      </w:r>
    </w:p>
    <w:p w:rsidR="00766938" w:rsidRPr="00F63254" w:rsidRDefault="00766938" w:rsidP="00766938">
      <w:pPr>
        <w:pStyle w:val="af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непроверяемые гласные и согласные в корне слова (на ограниченном перечне слов);</w:t>
      </w:r>
    </w:p>
    <w:p w:rsidR="00766938" w:rsidRPr="00F63254" w:rsidRDefault="00766938" w:rsidP="00766938">
      <w:pPr>
        <w:pStyle w:val="af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гласные и согласные в неизменяемых на письме при</w:t>
      </w:r>
      <w:r w:rsidRPr="00F63254">
        <w:rPr>
          <w:rFonts w:ascii="Times New Roman" w:hAnsi="Times New Roman"/>
          <w:sz w:val="28"/>
          <w:szCs w:val="28"/>
        </w:rPr>
        <w:t>ставках;</w:t>
      </w:r>
    </w:p>
    <w:p w:rsidR="00766938" w:rsidRPr="00F63254" w:rsidRDefault="00766938" w:rsidP="00766938">
      <w:pPr>
        <w:pStyle w:val="af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разделительные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ъ </w:t>
      </w:r>
      <w:r w:rsidRPr="00F63254">
        <w:rPr>
          <w:rFonts w:ascii="Times New Roman" w:hAnsi="Times New Roman"/>
          <w:sz w:val="28"/>
          <w:szCs w:val="28"/>
        </w:rPr>
        <w:t xml:space="preserve">и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766938" w:rsidRPr="00F63254" w:rsidRDefault="00766938" w:rsidP="00766938">
      <w:pPr>
        <w:pStyle w:val="af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мягкий знак после шипящих на конце имён существительных (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ночь, нож, рожь, мышь</w:t>
      </w:r>
      <w:r w:rsidRPr="00F63254">
        <w:rPr>
          <w:rFonts w:ascii="Times New Roman" w:hAnsi="Times New Roman"/>
          <w:sz w:val="28"/>
          <w:szCs w:val="28"/>
        </w:rPr>
        <w:t>);</w:t>
      </w:r>
    </w:p>
    <w:p w:rsidR="00766938" w:rsidRPr="00F63254" w:rsidRDefault="00766938" w:rsidP="00766938">
      <w:pPr>
        <w:pStyle w:val="afb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безударные падежные окончания имён существительных </w:t>
      </w:r>
      <w:r w:rsidRPr="00F63254">
        <w:rPr>
          <w:rFonts w:ascii="Times New Roman" w:hAnsi="Times New Roman"/>
          <w:spacing w:val="-2"/>
          <w:sz w:val="28"/>
          <w:szCs w:val="28"/>
        </w:rPr>
        <w:t>(кроме существительных на ­</w:t>
      </w:r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мя, ­ий, ­ья, ­ье, ­ия, ­ов, ­ин</w:t>
      </w:r>
      <w:r w:rsidRPr="00F63254">
        <w:rPr>
          <w:rFonts w:ascii="Times New Roman" w:hAnsi="Times New Roman"/>
          <w:spacing w:val="-2"/>
          <w:sz w:val="28"/>
          <w:szCs w:val="28"/>
        </w:rPr>
        <w:t>);</w:t>
      </w:r>
    </w:p>
    <w:p w:rsidR="00766938" w:rsidRPr="00F63254" w:rsidRDefault="00766938" w:rsidP="00766938">
      <w:pPr>
        <w:pStyle w:val="af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безударные окончания имён прилагательных;</w:t>
      </w:r>
    </w:p>
    <w:p w:rsidR="00766938" w:rsidRPr="00F63254" w:rsidRDefault="00766938" w:rsidP="00766938">
      <w:pPr>
        <w:pStyle w:val="af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раздельное написание предлогов с личными местоиме</w:t>
      </w:r>
      <w:r w:rsidRPr="00F63254">
        <w:rPr>
          <w:rFonts w:ascii="Times New Roman" w:hAnsi="Times New Roman"/>
          <w:sz w:val="28"/>
          <w:szCs w:val="28"/>
        </w:rPr>
        <w:t>ниями;</w:t>
      </w:r>
    </w:p>
    <w:p w:rsidR="00766938" w:rsidRPr="00F63254" w:rsidRDefault="00766938" w:rsidP="00766938">
      <w:pPr>
        <w:pStyle w:val="af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не </w:t>
      </w:r>
      <w:r w:rsidRPr="00F63254">
        <w:rPr>
          <w:rFonts w:ascii="Times New Roman" w:hAnsi="Times New Roman"/>
          <w:sz w:val="28"/>
          <w:szCs w:val="28"/>
        </w:rPr>
        <w:t>с глаголами;</w:t>
      </w:r>
    </w:p>
    <w:p w:rsidR="00766938" w:rsidRPr="00F63254" w:rsidRDefault="00766938" w:rsidP="00766938">
      <w:pPr>
        <w:pStyle w:val="af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мягкий знак после шипящих на конце глаголов в форме 2­го лица единственного числа (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пишешь, учишь</w:t>
      </w:r>
      <w:r w:rsidRPr="00F63254">
        <w:rPr>
          <w:rFonts w:ascii="Times New Roman" w:hAnsi="Times New Roman"/>
          <w:sz w:val="28"/>
          <w:szCs w:val="28"/>
        </w:rPr>
        <w:t>);</w:t>
      </w:r>
    </w:p>
    <w:p w:rsidR="00766938" w:rsidRPr="00F63254" w:rsidRDefault="00766938" w:rsidP="00766938">
      <w:pPr>
        <w:pStyle w:val="af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мягкий знак в глаголах в сочетании ­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ться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766938" w:rsidRPr="00F63254" w:rsidRDefault="00766938" w:rsidP="00766938">
      <w:pPr>
        <w:pStyle w:val="af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Cs/>
          <w:sz w:val="28"/>
          <w:szCs w:val="28"/>
        </w:rPr>
        <w:t>безударные личные окончания глаголов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766938" w:rsidRPr="00F63254" w:rsidRDefault="00766938" w:rsidP="00766938">
      <w:pPr>
        <w:pStyle w:val="af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раздельное написание предлогов с другими словами;</w:t>
      </w:r>
    </w:p>
    <w:p w:rsidR="00766938" w:rsidRPr="00F63254" w:rsidRDefault="00766938" w:rsidP="00766938">
      <w:pPr>
        <w:pStyle w:val="af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766938" w:rsidRPr="00F63254" w:rsidRDefault="00766938" w:rsidP="00766938">
      <w:pPr>
        <w:pStyle w:val="afb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(запятая) в предложениях с однородными членами.</w:t>
      </w:r>
    </w:p>
    <w:p w:rsidR="00766938" w:rsidRPr="00766938" w:rsidRDefault="00766938" w:rsidP="0076693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66938">
        <w:rPr>
          <w:rFonts w:ascii="Times New Roman" w:hAnsi="Times New Roman"/>
          <w:b/>
          <w:i/>
          <w:sz w:val="28"/>
          <w:szCs w:val="28"/>
          <w:lang w:val="ru-RU"/>
        </w:rPr>
        <w:t>Развитие речи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Осознание ситуации общения: с какой </w:t>
      </w:r>
      <w:r w:rsidRPr="00F63254">
        <w:rPr>
          <w:rFonts w:ascii="Times New Roman" w:hAnsi="Times New Roman"/>
          <w:sz w:val="28"/>
          <w:szCs w:val="28"/>
        </w:rPr>
        <w:t>целью, с кем и где происходит общение.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Практическое овладение устными монологическими выска</w:t>
      </w:r>
      <w:r w:rsidRPr="00F63254">
        <w:rPr>
          <w:rFonts w:ascii="Times New Roman" w:hAnsi="Times New Roman"/>
          <w:sz w:val="28"/>
          <w:szCs w:val="28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F63254">
        <w:rPr>
          <w:rFonts w:ascii="Times New Roman" w:hAnsi="Times New Roman"/>
          <w:iCs/>
          <w:sz w:val="28"/>
          <w:szCs w:val="28"/>
        </w:rPr>
        <w:t>абзацев</w:t>
      </w:r>
      <w:r w:rsidRPr="00F63254">
        <w:rPr>
          <w:rFonts w:ascii="Times New Roman" w:hAnsi="Times New Roman"/>
          <w:sz w:val="28"/>
          <w:szCs w:val="28"/>
        </w:rPr>
        <w:t>).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F63254">
        <w:rPr>
          <w:rFonts w:ascii="Times New Roman" w:hAnsi="Times New Roman"/>
          <w:iCs/>
          <w:sz w:val="28"/>
          <w:szCs w:val="28"/>
        </w:rPr>
        <w:t>абзацев</w:t>
      </w:r>
      <w:r w:rsidRPr="00F63254">
        <w:rPr>
          <w:rFonts w:ascii="Times New Roman" w:hAnsi="Times New Roman"/>
          <w:sz w:val="28"/>
          <w:szCs w:val="28"/>
        </w:rPr>
        <w:t xml:space="preserve">). План текста. Составление планов к данным текстам. 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жанрами письма и поздравления.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Создание собственных текстов и корректирование заданных </w:t>
      </w:r>
      <w:r w:rsidRPr="00F63254">
        <w:rPr>
          <w:rFonts w:ascii="Times New Roman" w:hAnsi="Times New Roman"/>
          <w:sz w:val="28"/>
          <w:szCs w:val="28"/>
        </w:rPr>
        <w:t>текстов с учётом точности, правильности, богатства и выра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зительности письменной речи;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использование в текстах </w:t>
      </w:r>
      <w:r w:rsidRPr="00F63254">
        <w:rPr>
          <w:rFonts w:ascii="Times New Roman" w:hAnsi="Times New Roman"/>
          <w:iCs/>
          <w:sz w:val="28"/>
          <w:szCs w:val="28"/>
        </w:rPr>
        <w:t>синонимов и антонимов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766938" w:rsidRPr="00766938" w:rsidRDefault="00766938" w:rsidP="0076693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66938">
        <w:rPr>
          <w:rFonts w:ascii="Times New Roman" w:hAnsi="Times New Roman"/>
          <w:b/>
          <w:i/>
          <w:sz w:val="28"/>
          <w:szCs w:val="28"/>
          <w:lang w:val="ru-RU"/>
        </w:rPr>
        <w:t>2. Литературное чтение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речевой и читательской деятельности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Аудирование (слушание). </w:t>
      </w:r>
      <w:r w:rsidRPr="00F63254">
        <w:rPr>
          <w:rFonts w:ascii="Times New Roman" w:hAnsi="Times New Roman"/>
          <w:sz w:val="28"/>
          <w:szCs w:val="28"/>
        </w:rPr>
        <w:t xml:space="preserve">Восприятие на слух звучащей речи (высказывание собеседника, чтение различных текстов).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Адекватное понимание содержания звучащей речи, умение </w:t>
      </w:r>
      <w:r w:rsidRPr="00F63254">
        <w:rPr>
          <w:rFonts w:ascii="Times New Roman" w:hAnsi="Times New Roman"/>
          <w:sz w:val="28"/>
          <w:szCs w:val="28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F63254">
        <w:rPr>
          <w:rFonts w:ascii="Times New Roman" w:hAnsi="Times New Roman"/>
          <w:spacing w:val="2"/>
          <w:sz w:val="28"/>
          <w:szCs w:val="28"/>
        </w:rPr>
        <w:t>цели речевого высказывания, умение задавать вопрос по услышанному учебному, научно</w:t>
      </w:r>
      <w:r w:rsidRPr="00F63254">
        <w:rPr>
          <w:rFonts w:ascii="Times New Roman" w:hAnsi="Times New Roman"/>
          <w:spacing w:val="2"/>
          <w:sz w:val="28"/>
          <w:szCs w:val="28"/>
        </w:rPr>
        <w:noBreakHyphen/>
        <w:t>познавательному и художе</w:t>
      </w:r>
      <w:r w:rsidRPr="00F63254">
        <w:rPr>
          <w:rFonts w:ascii="Times New Roman" w:hAnsi="Times New Roman"/>
          <w:sz w:val="28"/>
          <w:szCs w:val="28"/>
        </w:rPr>
        <w:t>ственному произведению.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Чтение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Чтение вслух.</w:t>
      </w:r>
      <w:r w:rsidRPr="00F63254">
        <w:rPr>
          <w:rFonts w:ascii="Times New Roman" w:hAnsi="Times New Roman"/>
          <w:sz w:val="28"/>
          <w:szCs w:val="28"/>
        </w:rPr>
        <w:t xml:space="preserve"> Постепенный переход от слогового к плав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F63254">
        <w:rPr>
          <w:rFonts w:ascii="Times New Roman" w:hAnsi="Times New Roman"/>
          <w:sz w:val="28"/>
          <w:szCs w:val="28"/>
        </w:rPr>
        <w:t xml:space="preserve">с интонационным выделением знаков препинания. 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Чтение про себя.</w:t>
      </w:r>
      <w:r w:rsidRPr="00F63254">
        <w:rPr>
          <w:rFonts w:ascii="Times New Roman" w:hAnsi="Times New Roman"/>
          <w:sz w:val="28"/>
          <w:szCs w:val="28"/>
        </w:rPr>
        <w:t xml:space="preserve"> Осознание смысла произведения при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Работа с разными видами текста.</w:t>
      </w:r>
      <w:r w:rsidRPr="00F63254">
        <w:rPr>
          <w:rFonts w:ascii="Times New Roman" w:hAnsi="Times New Roman"/>
          <w:sz w:val="28"/>
          <w:szCs w:val="28"/>
        </w:rPr>
        <w:t xml:space="preserve"> Общее представление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 разных видах текста: художественный, учебный, научно-популярный, их сравнение. </w:t>
      </w:r>
      <w:r w:rsidRPr="00F63254">
        <w:rPr>
          <w:rFonts w:ascii="Times New Roman" w:hAnsi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Самостоятельное </w:t>
      </w:r>
      <w:r w:rsidRPr="00F63254">
        <w:rPr>
          <w:rFonts w:ascii="Times New Roman" w:hAnsi="Times New Roman"/>
          <w:sz w:val="28"/>
          <w:szCs w:val="28"/>
        </w:rPr>
        <w:t>деление текста на смысловые части, их озаглавливание. Умение работать с разными видами информации.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 w:rsidRPr="00F63254">
        <w:rPr>
          <w:rFonts w:ascii="Times New Roman" w:hAnsi="Times New Roman"/>
          <w:sz w:val="28"/>
          <w:szCs w:val="28"/>
        </w:rPr>
        <w:t>на вопросы, выступать по теме, слушать выступления товарищей, дополнять ответы по ходу беседы, используя текст. Привлечение справочных и иллюстративно­изобразительных материалов.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>Библиографическая культура.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Книга как особый вид </w:t>
      </w:r>
      <w:r w:rsidRPr="00F63254">
        <w:rPr>
          <w:rFonts w:ascii="Times New Roman" w:hAnsi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F63254">
        <w:rPr>
          <w:rFonts w:ascii="Times New Roman" w:hAnsi="Times New Roman"/>
          <w:sz w:val="28"/>
          <w:szCs w:val="28"/>
        </w:rPr>
        <w:t>её справочно­иллюстративный материал).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Типы книг (изданий): книга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  <w:t>произведение, книга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  <w:t xml:space="preserve">сборник, </w:t>
      </w:r>
      <w:r w:rsidRPr="00F63254">
        <w:rPr>
          <w:rFonts w:ascii="Times New Roman" w:hAnsi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книг на основе рекомендованного списка, кар</w:t>
      </w:r>
      <w:r w:rsidRPr="00F63254">
        <w:rPr>
          <w:rFonts w:ascii="Times New Roman" w:hAnsi="Times New Roman"/>
          <w:sz w:val="28"/>
          <w:szCs w:val="28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Работа с текстом художественного произведения.</w:t>
      </w:r>
      <w:r w:rsidRPr="00F63254">
        <w:rPr>
          <w:rFonts w:ascii="Times New Roman" w:hAnsi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F63254">
        <w:rPr>
          <w:rFonts w:ascii="Times New Roman" w:hAnsi="Times New Roman"/>
          <w:spacing w:val="2"/>
          <w:sz w:val="28"/>
          <w:szCs w:val="28"/>
        </w:rPr>
        <w:t>текста: своеобразие выразительных средств языка (с помо</w:t>
      </w:r>
      <w:r w:rsidRPr="00F63254">
        <w:rPr>
          <w:rFonts w:ascii="Times New Roman" w:hAnsi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Понимание нравственного содержания прочитанного, осоз</w:t>
      </w:r>
      <w:r w:rsidRPr="00F63254">
        <w:rPr>
          <w:rFonts w:ascii="Times New Roman" w:hAnsi="Times New Roman"/>
          <w:sz w:val="28"/>
          <w:szCs w:val="28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F63254">
        <w:rPr>
          <w:rFonts w:ascii="Times New Roman" w:hAnsi="Times New Roman"/>
          <w:sz w:val="28"/>
          <w:szCs w:val="28"/>
        </w:rPr>
        <w:t xml:space="preserve">с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F63254">
        <w:rPr>
          <w:rFonts w:ascii="Times New Roman" w:hAnsi="Times New Roman"/>
          <w:sz w:val="28"/>
          <w:szCs w:val="28"/>
        </w:rPr>
        <w:t>пересказ.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Характеристика героя произведения. Нахож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дение в тексте слов и выражений, характеризующих героя </w:t>
      </w:r>
      <w:r w:rsidRPr="00F63254">
        <w:rPr>
          <w:rFonts w:ascii="Times New Roman" w:hAnsi="Times New Roman"/>
          <w:sz w:val="28"/>
          <w:szCs w:val="28"/>
        </w:rPr>
        <w:t xml:space="preserve">и событие. Анализ (с помощью учителя), мотивы поступка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персонажа. Сопоставление поступков героев по аналогии </w:t>
      </w:r>
      <w:r w:rsidRPr="00F63254">
        <w:rPr>
          <w:rFonts w:ascii="Times New Roman" w:hAnsi="Times New Roman"/>
          <w:sz w:val="28"/>
          <w:szCs w:val="28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Характеристика героя произведения. Портрет, характер героя, выраженные через поступки и речь.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Подробный пересказ текста: определение главной мыс</w:t>
      </w:r>
      <w:r w:rsidRPr="00F63254">
        <w:rPr>
          <w:rFonts w:ascii="Times New Roman" w:hAnsi="Times New Roman"/>
          <w:sz w:val="28"/>
          <w:szCs w:val="28"/>
        </w:rPr>
        <w:t>ли фрагмента, выделение опорных или ключевых слов, оза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главливание, подробный пересказ эпизода; деление текста </w:t>
      </w:r>
      <w:r w:rsidRPr="00F63254">
        <w:rPr>
          <w:rFonts w:ascii="Times New Roman" w:hAnsi="Times New Roman"/>
          <w:sz w:val="28"/>
          <w:szCs w:val="28"/>
        </w:rPr>
        <w:t>на части,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Самостоятельный выборочный пересказ по заданному </w:t>
      </w:r>
      <w:r w:rsidRPr="00F63254">
        <w:rPr>
          <w:rFonts w:ascii="Times New Roman" w:hAnsi="Times New Roman"/>
          <w:sz w:val="28"/>
          <w:szCs w:val="28"/>
        </w:rPr>
        <w:t xml:space="preserve">фрагменту: характеристика героя произведения (отбор слов,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F63254">
        <w:rPr>
          <w:rFonts w:ascii="Times New Roman" w:hAnsi="Times New Roman"/>
          <w:sz w:val="28"/>
          <w:szCs w:val="28"/>
        </w:rPr>
        <w:t xml:space="preserve">тексте, позволяющих составить данное описание на основе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текста). 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Работа с учебными, научно­популярными и другими текстами.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F63254">
        <w:rPr>
          <w:rFonts w:ascii="Times New Roman" w:hAnsi="Times New Roman"/>
          <w:sz w:val="28"/>
          <w:szCs w:val="28"/>
        </w:rPr>
        <w:t xml:space="preserve">соотношение с его содержанием. Определение особенностей учебного и научно­популярного текстов (передача информации). Деление текста на части. Определение микротем. Ключевые или опорные слова.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Воспроизведение текста с опорой </w:t>
      </w:r>
      <w:r w:rsidRPr="00F63254">
        <w:rPr>
          <w:rFonts w:ascii="Times New Roman" w:hAnsi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Говорение (культура речевого общения)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перебивая, собеседника и в вежливой форме высказывать </w:t>
      </w:r>
      <w:r w:rsidRPr="00F63254">
        <w:rPr>
          <w:rFonts w:ascii="Times New Roman" w:hAnsi="Times New Roman"/>
          <w:sz w:val="28"/>
          <w:szCs w:val="28"/>
        </w:rPr>
        <w:t>свою точку зрения по обсуждаемому произведению (учебному, научно­познавательному, художественному тексту)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. Использование норм речевого этикета в условиях внеучебного общения. 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Работа со словом (распознание прямого и переносного </w:t>
      </w:r>
      <w:r w:rsidRPr="00F63254">
        <w:rPr>
          <w:rFonts w:ascii="Times New Roman" w:hAnsi="Times New Roman"/>
          <w:spacing w:val="-2"/>
          <w:sz w:val="28"/>
          <w:szCs w:val="28"/>
        </w:rPr>
        <w:t>значения слов, их многозначности), попол</w:t>
      </w:r>
      <w:r w:rsidRPr="00F63254">
        <w:rPr>
          <w:rFonts w:ascii="Times New Roman" w:hAnsi="Times New Roman"/>
          <w:sz w:val="28"/>
          <w:szCs w:val="28"/>
        </w:rPr>
        <w:t>нение активного словарного запаса.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Монолог как форма речевого высказывания. Монологиче</w:t>
      </w:r>
      <w:r w:rsidRPr="00F63254">
        <w:rPr>
          <w:rFonts w:ascii="Times New Roman" w:hAnsi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F63254">
        <w:rPr>
          <w:rFonts w:ascii="Times New Roman" w:hAnsi="Times New Roman"/>
          <w:sz w:val="28"/>
          <w:szCs w:val="28"/>
        </w:rPr>
        <w:t>сказывании. Передача содержания прочитанного или прослу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шанного с учётом специфики учебного и художественного текста. Передача впечатлений (из </w:t>
      </w:r>
      <w:r w:rsidRPr="00F63254">
        <w:rPr>
          <w:rFonts w:ascii="Times New Roman" w:hAnsi="Times New Roman"/>
          <w:sz w:val="28"/>
          <w:szCs w:val="28"/>
        </w:rPr>
        <w:t>повседневной жизни, от художественного произведения, про</w:t>
      </w:r>
      <w:r w:rsidRPr="00F63254">
        <w:rPr>
          <w:rFonts w:ascii="Times New Roman" w:hAnsi="Times New Roman"/>
          <w:spacing w:val="2"/>
          <w:sz w:val="28"/>
          <w:szCs w:val="28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Письмо (культура письменной речи)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F63254">
        <w:rPr>
          <w:rFonts w:ascii="Times New Roman" w:hAnsi="Times New Roman"/>
          <w:spacing w:val="2"/>
          <w:sz w:val="28"/>
          <w:szCs w:val="28"/>
        </w:rPr>
        <w:t>использование выразительных средств языка (сравнение) в мини­сочинениях</w:t>
      </w:r>
      <w:r w:rsidRPr="00F63254">
        <w:rPr>
          <w:rFonts w:ascii="Times New Roman" w:hAnsi="Times New Roman"/>
          <w:sz w:val="28"/>
          <w:szCs w:val="28"/>
        </w:rPr>
        <w:t>, рассказ на заданную тему.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Круг детского чтения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Представленность разных видов книг: историческая, приключенческая, фантастическая, научно­популярная, справоч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но­энциклопедическая литература; детские периодические </w:t>
      </w:r>
      <w:r w:rsidRPr="00F63254">
        <w:rPr>
          <w:rFonts w:ascii="Times New Roman" w:hAnsi="Times New Roman"/>
          <w:sz w:val="28"/>
          <w:szCs w:val="28"/>
        </w:rPr>
        <w:t>издания (по выбору).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Литературоведческая пропедевтика (практическое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освоение)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Нахождение в тексте, определение значения в художе</w:t>
      </w:r>
      <w:r w:rsidRPr="00F63254">
        <w:rPr>
          <w:rFonts w:ascii="Times New Roman" w:hAnsi="Times New Roman"/>
          <w:sz w:val="28"/>
          <w:szCs w:val="28"/>
        </w:rPr>
        <w:t>ственной речи (с помощью учителя) средств выразительности: синонимов, антонимов, сравнений.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 w:rsidRPr="00F63254">
        <w:rPr>
          <w:rFonts w:ascii="Times New Roman" w:hAnsi="Times New Roman"/>
          <w:sz w:val="28"/>
          <w:szCs w:val="28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Фольклор и авторские художественные произведения (различение).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Жанровое разнообразие произведений. Малые фольклор</w:t>
      </w:r>
      <w:r w:rsidRPr="00F63254">
        <w:rPr>
          <w:rFonts w:ascii="Times New Roman" w:hAnsi="Times New Roman"/>
          <w:spacing w:val="2"/>
          <w:sz w:val="28"/>
          <w:szCs w:val="28"/>
        </w:rPr>
        <w:t>ные формы (колыбельные песни, потешки, пословицы и поговорки, загадки) — узнавание, различение, определение основного смысла.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Сказки (о животных, бытовые, волшебные).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F63254">
        <w:rPr>
          <w:rFonts w:ascii="Times New Roman" w:hAnsi="Times New Roman"/>
          <w:sz w:val="28"/>
          <w:szCs w:val="28"/>
        </w:rPr>
        <w:t>(композиция). Литературная (авторская) сказка.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Интерпретация текста литературного произведения в творческой деятельности учащихся: чтение по ролям, инсцениро</w:t>
      </w:r>
      <w:r w:rsidRPr="00F63254">
        <w:rPr>
          <w:rFonts w:ascii="Times New Roman" w:hAnsi="Times New Roman"/>
          <w:spacing w:val="2"/>
          <w:sz w:val="28"/>
          <w:szCs w:val="28"/>
        </w:rPr>
        <w:t>вание, драматизация; устное словесное рисование, знаком</w:t>
      </w:r>
      <w:r w:rsidRPr="00F63254">
        <w:rPr>
          <w:rFonts w:ascii="Times New Roman" w:hAnsi="Times New Roman"/>
          <w:sz w:val="28"/>
          <w:szCs w:val="28"/>
        </w:rPr>
        <w:t xml:space="preserve">ство с различными способами работы с деформированным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текстом и использование их (установление причинно­следственных связей, последовательности событий: соблюдение </w:t>
      </w:r>
      <w:r w:rsidRPr="00F63254">
        <w:rPr>
          <w:rFonts w:ascii="Times New Roman" w:hAnsi="Times New Roman"/>
          <w:sz w:val="28"/>
          <w:szCs w:val="28"/>
        </w:rPr>
        <w:t xml:space="preserve">этапности в выполнении действий); изложение с элементами сочинения, </w:t>
      </w:r>
      <w:r w:rsidRPr="00F63254">
        <w:rPr>
          <w:rFonts w:ascii="Times New Roman" w:hAnsi="Times New Roman"/>
          <w:iCs/>
          <w:sz w:val="28"/>
          <w:szCs w:val="28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766938" w:rsidRPr="00081B14" w:rsidRDefault="00766938" w:rsidP="00766938">
      <w:pPr>
        <w:pStyle w:val="41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3. Иностранный язык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Предметное содержание речи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Знакомство. </w:t>
      </w:r>
      <w:r w:rsidRPr="00F63254">
        <w:rPr>
          <w:rFonts w:ascii="Times New Roman" w:hAnsi="Times New Roman"/>
          <w:sz w:val="28"/>
          <w:szCs w:val="28"/>
        </w:rPr>
        <w:t xml:space="preserve">С одноклассниками, учителем, персонажами детских произведений: имя, возраст. </w:t>
      </w:r>
      <w:r w:rsidRPr="00F63254">
        <w:rPr>
          <w:rFonts w:ascii="Times New Roman" w:hAnsi="Times New Roman"/>
          <w:color w:val="auto"/>
          <w:sz w:val="28"/>
          <w:szCs w:val="28"/>
        </w:rPr>
        <w:t>Приветствие, прощание, поздравление, ответ на поздравление, благодарность, извинения (с</w:t>
      </w:r>
      <w:r w:rsidRPr="00F63254">
        <w:rPr>
          <w:rFonts w:ascii="Times New Roman" w:hAnsi="Times New Roman"/>
          <w:sz w:val="28"/>
          <w:szCs w:val="28"/>
        </w:rPr>
        <w:t xml:space="preserve"> использованием типичных фраз речевого этикета).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Я и моя семья. </w:t>
      </w:r>
      <w:r w:rsidRPr="00F63254">
        <w:rPr>
          <w:rFonts w:ascii="Times New Roman" w:hAnsi="Times New Roman"/>
          <w:sz w:val="28"/>
          <w:szCs w:val="28"/>
        </w:rPr>
        <w:t>Члены семьи, их имена, возраст, внешность, характер. Мой день (распо</w:t>
      </w:r>
      <w:r w:rsidRPr="00F63254">
        <w:rPr>
          <w:rFonts w:ascii="Times New Roman" w:hAnsi="Times New Roman"/>
          <w:spacing w:val="2"/>
          <w:sz w:val="28"/>
          <w:szCs w:val="28"/>
        </w:rPr>
        <w:t>рядок дня)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Любимая еда. </w:t>
      </w:r>
      <w:r w:rsidRPr="00F63254">
        <w:rPr>
          <w:rFonts w:ascii="Times New Roman" w:hAnsi="Times New Roman"/>
          <w:sz w:val="28"/>
          <w:szCs w:val="28"/>
        </w:rPr>
        <w:t xml:space="preserve">Семейные праздники: день рождения, Новый год/Рождество. 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Мир моих увлечений.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Мои любимые занятия. </w:t>
      </w:r>
      <w:r w:rsidRPr="00F63254">
        <w:rPr>
          <w:rFonts w:ascii="Times New Roman" w:hAnsi="Times New Roman"/>
          <w:iCs/>
          <w:sz w:val="28"/>
          <w:szCs w:val="28"/>
        </w:rPr>
        <w:t>Мои любимые сказки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F63254">
        <w:rPr>
          <w:rFonts w:ascii="Times New Roman" w:hAnsi="Times New Roman"/>
          <w:sz w:val="28"/>
          <w:szCs w:val="28"/>
        </w:rPr>
        <w:t>Выходной день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63254">
        <w:rPr>
          <w:rFonts w:ascii="Times New Roman" w:hAnsi="Times New Roman"/>
          <w:sz w:val="28"/>
          <w:szCs w:val="28"/>
        </w:rPr>
        <w:t>каникулы.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Я и мои друзья. </w:t>
      </w:r>
      <w:r w:rsidRPr="00F63254">
        <w:rPr>
          <w:rFonts w:ascii="Times New Roman" w:hAnsi="Times New Roman"/>
          <w:sz w:val="28"/>
          <w:szCs w:val="28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Моя школа.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Классная комната, учебные предметы, </w:t>
      </w:r>
      <w:r w:rsidRPr="00F63254">
        <w:rPr>
          <w:rFonts w:ascii="Times New Roman" w:hAnsi="Times New Roman"/>
          <w:sz w:val="28"/>
          <w:szCs w:val="28"/>
        </w:rPr>
        <w:t xml:space="preserve">школьные принадлежности. 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Мир вокруг меня. </w:t>
      </w:r>
      <w:r w:rsidRPr="00F63254">
        <w:rPr>
          <w:rFonts w:ascii="Times New Roman" w:hAnsi="Times New Roman"/>
          <w:sz w:val="28"/>
          <w:szCs w:val="28"/>
        </w:rPr>
        <w:t xml:space="preserve">Мой дом/квартира/комната: названия комнат. Природа. </w:t>
      </w:r>
      <w:r w:rsidRPr="00F63254">
        <w:rPr>
          <w:rFonts w:ascii="Times New Roman" w:hAnsi="Times New Roman"/>
          <w:iCs/>
          <w:sz w:val="28"/>
          <w:szCs w:val="28"/>
        </w:rPr>
        <w:t>Дикие и домашние животные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F63254">
        <w:rPr>
          <w:rFonts w:ascii="Times New Roman" w:hAnsi="Times New Roman"/>
          <w:sz w:val="28"/>
          <w:szCs w:val="28"/>
        </w:rPr>
        <w:t>Любимое время года. Погода.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Страна/страны изучаемого языка и родная страна. </w:t>
      </w:r>
      <w:r w:rsidRPr="00F63254">
        <w:rPr>
          <w:rFonts w:ascii="Times New Roman" w:hAnsi="Times New Roman"/>
          <w:sz w:val="28"/>
          <w:szCs w:val="28"/>
        </w:rPr>
        <w:t xml:space="preserve">Общие сведения: название, столица. </w:t>
      </w:r>
      <w:r w:rsidRPr="00F63254">
        <w:rPr>
          <w:rFonts w:ascii="Times New Roman" w:hAnsi="Times New Roman"/>
          <w:iCs/>
          <w:sz w:val="28"/>
          <w:szCs w:val="28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Коммуникативные умения по видам речевой деятельности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говорения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1.</w:t>
      </w:r>
      <w:r w:rsidRPr="00F63254">
        <w:rPr>
          <w:rFonts w:ascii="Times New Roman" w:hAnsi="Times New Roman"/>
          <w:i/>
          <w:iCs/>
          <w:sz w:val="28"/>
          <w:szCs w:val="28"/>
        </w:rPr>
        <w:t> </w:t>
      </w:r>
      <w:r w:rsidRPr="00F63254">
        <w:rPr>
          <w:rFonts w:ascii="Times New Roman" w:hAnsi="Times New Roman"/>
          <w:i/>
          <w:iCs/>
          <w:sz w:val="28"/>
          <w:szCs w:val="28"/>
        </w:rPr>
        <w:t>Диалогическая форма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Уметь вести:</w:t>
      </w:r>
    </w:p>
    <w:p w:rsidR="00766938" w:rsidRPr="00F63254" w:rsidRDefault="00766938" w:rsidP="00766938">
      <w:pPr>
        <w:pStyle w:val="af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этикетные диалоги в типичных ситуациях бытового и учебно­трудового общения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766938" w:rsidRPr="00F63254" w:rsidRDefault="00766938" w:rsidP="00766938">
      <w:pPr>
        <w:pStyle w:val="af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диалог­расспрос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766938" w:rsidRPr="00F63254" w:rsidRDefault="00766938" w:rsidP="00766938">
      <w:pPr>
        <w:pStyle w:val="afb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диалог — побуждение к действию.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2.</w:t>
      </w:r>
      <w:r w:rsidRPr="00F63254">
        <w:rPr>
          <w:rFonts w:ascii="Times New Roman" w:hAnsi="Times New Roman"/>
          <w:i/>
          <w:iCs/>
          <w:sz w:val="28"/>
          <w:szCs w:val="28"/>
        </w:rPr>
        <w:t> </w:t>
      </w:r>
      <w:r w:rsidRPr="00F63254">
        <w:rPr>
          <w:rFonts w:ascii="Times New Roman" w:hAnsi="Times New Roman"/>
          <w:i/>
          <w:iCs/>
          <w:sz w:val="28"/>
          <w:szCs w:val="28"/>
        </w:rPr>
        <w:t>Монологическая форма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Уметь пользоваться основными коммуникативными типами речи: описание, рассказ, </w:t>
      </w:r>
      <w:r w:rsidRPr="00F63254">
        <w:rPr>
          <w:rFonts w:ascii="Times New Roman" w:hAnsi="Times New Roman"/>
          <w:iCs/>
          <w:color w:val="auto"/>
          <w:spacing w:val="2"/>
          <w:sz w:val="28"/>
          <w:szCs w:val="28"/>
        </w:rPr>
        <w:t>характеристика (персона</w:t>
      </w:r>
      <w:r w:rsidRPr="00F63254">
        <w:rPr>
          <w:rFonts w:ascii="Times New Roman" w:hAnsi="Times New Roman"/>
          <w:iCs/>
          <w:color w:val="auto"/>
          <w:sz w:val="28"/>
          <w:szCs w:val="28"/>
        </w:rPr>
        <w:t>жей) с опорой на картинку (небольшой объем).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аудирования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Воспринимать на слух и понимать:</w:t>
      </w:r>
    </w:p>
    <w:p w:rsidR="00766938" w:rsidRPr="00F63254" w:rsidRDefault="00766938" w:rsidP="00766938">
      <w:pPr>
        <w:pStyle w:val="af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речь учителя и одноклассников в процессе общения на уроке и вербально/невербально реагировать на услышанное.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чтения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Читать (использовать метод глобального чтения):</w:t>
      </w:r>
    </w:p>
    <w:p w:rsidR="00766938" w:rsidRPr="00F63254" w:rsidRDefault="00766938" w:rsidP="00766938">
      <w:pPr>
        <w:pStyle w:val="af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>вслух читать слова изучаемой лексики</w:t>
      </w:r>
      <w:r w:rsidRPr="00F63254">
        <w:rPr>
          <w:rFonts w:ascii="Times New Roman" w:hAnsi="Times New Roman"/>
          <w:sz w:val="28"/>
          <w:szCs w:val="28"/>
        </w:rPr>
        <w:t xml:space="preserve"> и понимать </w:t>
      </w: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>небольшие диалоги,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построенные на изученном </w:t>
      </w:r>
      <w:r w:rsidRPr="00F63254">
        <w:rPr>
          <w:rFonts w:ascii="Times New Roman" w:hAnsi="Times New Roman"/>
          <w:sz w:val="28"/>
          <w:szCs w:val="28"/>
        </w:rPr>
        <w:t>языковом материале; находить необходимую информацию (имена персонажей, где происходит действие и</w:t>
      </w:r>
      <w:r w:rsidRPr="00F63254">
        <w:rPr>
          <w:rFonts w:ascii="Cambria Math" w:hAnsi="Cambria Math" w:cs="Cambria Math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Cambria Math" w:hAnsi="Cambria Math" w:cs="Cambria Math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письма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Знать и уметь писать буквы английского алфавита.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Владеть:</w:t>
      </w:r>
    </w:p>
    <w:p w:rsidR="00766938" w:rsidRPr="00F63254" w:rsidRDefault="00766938" w:rsidP="00766938">
      <w:pPr>
        <w:pStyle w:val="af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умением выписывать из текста слова, словосочетания и предложения.</w:t>
      </w:r>
    </w:p>
    <w:p w:rsidR="00766938" w:rsidRPr="00F63254" w:rsidRDefault="00766938" w:rsidP="00766938">
      <w:pPr>
        <w:pStyle w:val="afd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Языковые средства и навыки пользования ими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Английский язык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Графика, каллиграфия, орфография. </w:t>
      </w:r>
      <w:r w:rsidRPr="00F63254">
        <w:rPr>
          <w:rFonts w:ascii="Times New Roman" w:hAnsi="Times New Roman"/>
          <w:bCs/>
          <w:sz w:val="28"/>
          <w:szCs w:val="28"/>
        </w:rPr>
        <w:t>Б</w:t>
      </w:r>
      <w:r w:rsidRPr="00F63254">
        <w:rPr>
          <w:rFonts w:ascii="Times New Roman" w:hAnsi="Times New Roman"/>
          <w:sz w:val="28"/>
          <w:szCs w:val="28"/>
        </w:rPr>
        <w:t xml:space="preserve">уквы английского алфавита. Основные буквосочетания. Звуко­буквенные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соответствия. Апостроф. 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Фонетическая сторона речи. </w:t>
      </w:r>
      <w:r w:rsidRPr="00F63254">
        <w:rPr>
          <w:rFonts w:ascii="Times New Roman" w:hAnsi="Times New Roman"/>
          <w:bCs/>
          <w:sz w:val="28"/>
          <w:szCs w:val="28"/>
        </w:rPr>
        <w:t>П</w:t>
      </w:r>
      <w:r w:rsidRPr="00F63254">
        <w:rPr>
          <w:rFonts w:ascii="Times New Roman" w:hAnsi="Times New Roman"/>
          <w:sz w:val="28"/>
          <w:szCs w:val="28"/>
        </w:rPr>
        <w:t>роизношение и различение на слух звуков и звукосочетаний англий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ского языка. Соблюдение норм произношения: долгота и </w:t>
      </w:r>
      <w:r w:rsidRPr="00F63254">
        <w:rPr>
          <w:rFonts w:ascii="Times New Roman" w:hAnsi="Times New Roman"/>
          <w:sz w:val="28"/>
          <w:szCs w:val="28"/>
        </w:rPr>
        <w:t xml:space="preserve">краткость гласных, отсутствие оглушения звонких согласных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 конце слога или слова, отсутствие смягчения согласных перед гласными. Дифтонги.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Связующее «r» (there is/there are).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>Ударение в слове, фразе.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Отсутствие ударения на служебных словах (артиклях, союзах, предлогах).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Членение предложений на смысловые группы.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Ритмико­интонационные особенности повествовательного, побудительного </w:t>
      </w:r>
      <w:r w:rsidRPr="00F63254">
        <w:rPr>
          <w:rFonts w:ascii="Times New Roman" w:hAnsi="Times New Roman"/>
          <w:sz w:val="28"/>
          <w:szCs w:val="28"/>
        </w:rPr>
        <w:t>и вопросительного (общий и специальный вопрос) предложе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ний.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Интонация перечисления. 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Лексическая сторона речи. </w:t>
      </w:r>
      <w:r w:rsidRPr="00F63254">
        <w:rPr>
          <w:rFonts w:ascii="Times New Roman" w:hAnsi="Times New Roman"/>
          <w:spacing w:val="-2"/>
          <w:sz w:val="28"/>
          <w:szCs w:val="28"/>
        </w:rPr>
        <w:t>Лексические единицы, обслу</w:t>
      </w:r>
      <w:r w:rsidRPr="00F63254">
        <w:rPr>
          <w:rFonts w:ascii="Times New Roman" w:hAnsi="Times New Roman"/>
          <w:sz w:val="28"/>
          <w:szCs w:val="28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устойчивые словосочетания, оценочная лексика и речевые </w:t>
      </w:r>
      <w:r w:rsidRPr="00F63254">
        <w:rPr>
          <w:rFonts w:ascii="Times New Roman" w:hAnsi="Times New Roman"/>
          <w:sz w:val="28"/>
          <w:szCs w:val="28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doctor, film). 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Грамматическая сторона речи. </w:t>
      </w:r>
      <w:r w:rsidRPr="00F63254">
        <w:rPr>
          <w:rFonts w:ascii="Times New Roman" w:hAnsi="Times New Roman"/>
          <w:sz w:val="28"/>
          <w:szCs w:val="28"/>
        </w:rPr>
        <w:t xml:space="preserve">Основные коммуникативные типы предложений: повествовательное, вопросительное,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побудительное. Общий и специальный вопросы. Вопросительные слова: what, who, when, where, why, how. Порядок </w:t>
      </w:r>
      <w:r w:rsidRPr="00F63254">
        <w:rPr>
          <w:rFonts w:ascii="Times New Roman" w:hAnsi="Times New Roman"/>
          <w:sz w:val="28"/>
          <w:szCs w:val="28"/>
        </w:rPr>
        <w:t xml:space="preserve">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 She can skate well.) сказуемым. Побудительные предложения в утвердительной (Help me, please.) и отрицательной (Don’t be late!) формах. </w:t>
      </w:r>
      <w:r w:rsidRPr="00F63254">
        <w:rPr>
          <w:rFonts w:ascii="Times New Roman" w:hAnsi="Times New Roman"/>
          <w:iCs/>
          <w:sz w:val="28"/>
          <w:szCs w:val="28"/>
        </w:rPr>
        <w:t>Безличные предложения в настоящем времени (It is cold. It’s five o</w:t>
      </w:r>
      <w:r w:rsidRPr="00F63254">
        <w:rPr>
          <w:rFonts w:ascii="Times New Roman" w:hAnsi="Times New Roman"/>
          <w:sz w:val="28"/>
          <w:szCs w:val="28"/>
        </w:rPr>
        <w:t>’</w:t>
      </w:r>
      <w:r w:rsidRPr="00F63254">
        <w:rPr>
          <w:rFonts w:ascii="Times New Roman" w:hAnsi="Times New Roman"/>
          <w:iCs/>
          <w:sz w:val="28"/>
          <w:szCs w:val="28"/>
        </w:rPr>
        <w:t>clock.)</w:t>
      </w:r>
      <w:r w:rsidRPr="00F63254">
        <w:rPr>
          <w:rFonts w:ascii="Times New Roman" w:hAnsi="Times New Roman"/>
          <w:i/>
          <w:iCs/>
          <w:sz w:val="28"/>
          <w:szCs w:val="28"/>
        </w:rPr>
        <w:t>.</w:t>
      </w:r>
      <w:r w:rsidRPr="00F63254">
        <w:rPr>
          <w:rFonts w:ascii="Times New Roman" w:hAnsi="Times New Roman"/>
          <w:sz w:val="28"/>
          <w:szCs w:val="28"/>
        </w:rPr>
        <w:t xml:space="preserve"> Предложения с оборотом there is/there are. Простые распространённые предложения. Предложения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 однородными членами. 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Глагольные конструкции I’d like to… Существительные в единственном и множественном числе (образованные по </w:t>
      </w:r>
      <w:r w:rsidRPr="00F63254">
        <w:rPr>
          <w:rFonts w:ascii="Times New Roman" w:hAnsi="Times New Roman"/>
          <w:sz w:val="28"/>
          <w:szCs w:val="28"/>
        </w:rPr>
        <w:t xml:space="preserve">правилу и исключения), существительные с неопределённым, определённым и нулевым артиклем. 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F63254">
        <w:rPr>
          <w:rFonts w:ascii="Times New Roman" w:hAnsi="Times New Roman"/>
          <w:iCs/>
          <w:sz w:val="28"/>
          <w:szCs w:val="28"/>
        </w:rPr>
        <w:t>неопределённые (some, any — некоторые случаи употребления).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Cs/>
          <w:spacing w:val="2"/>
          <w:sz w:val="28"/>
          <w:szCs w:val="28"/>
        </w:rPr>
        <w:t>Наречия</w:t>
      </w:r>
      <w:r w:rsidRPr="00F63254">
        <w:rPr>
          <w:rFonts w:ascii="Times New Roman" w:hAnsi="Times New Roman"/>
          <w:iCs/>
          <w:spacing w:val="2"/>
          <w:sz w:val="28"/>
          <w:szCs w:val="28"/>
          <w:lang w:val="en-US"/>
        </w:rPr>
        <w:t xml:space="preserve">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времени</w:t>
      </w:r>
      <w:r w:rsidRPr="00F63254">
        <w:rPr>
          <w:rFonts w:ascii="Times New Roman" w:hAnsi="Times New Roman"/>
          <w:iCs/>
          <w:spacing w:val="2"/>
          <w:sz w:val="28"/>
          <w:szCs w:val="28"/>
          <w:lang w:val="en-US"/>
        </w:rPr>
        <w:t xml:space="preserve"> (yesterday, tomorrow, never, usually, </w:t>
      </w:r>
      <w:r w:rsidRPr="00F63254">
        <w:rPr>
          <w:rFonts w:ascii="Times New Roman" w:hAnsi="Times New Roman"/>
          <w:iCs/>
          <w:sz w:val="28"/>
          <w:szCs w:val="28"/>
          <w:lang w:val="en-US"/>
        </w:rPr>
        <w:t xml:space="preserve">often, sometimes). </w:t>
      </w:r>
      <w:r w:rsidRPr="00F63254">
        <w:rPr>
          <w:rFonts w:ascii="Times New Roman" w:hAnsi="Times New Roman"/>
          <w:iCs/>
          <w:sz w:val="28"/>
          <w:szCs w:val="28"/>
        </w:rPr>
        <w:t>Наречия степени (much, little, very).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Количественные числительные (до 100), порядковые числительные (до 10).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Наиболее</w:t>
      </w:r>
      <w:r w:rsidRPr="00F63254"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>употребительные</w:t>
      </w:r>
      <w:r w:rsidRPr="00F63254"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>предлоги</w:t>
      </w:r>
      <w:r w:rsidRPr="00F63254">
        <w:rPr>
          <w:rFonts w:ascii="Times New Roman" w:hAnsi="Times New Roman"/>
          <w:spacing w:val="2"/>
          <w:sz w:val="28"/>
          <w:szCs w:val="28"/>
          <w:lang w:val="en-US"/>
        </w:rPr>
        <w:t xml:space="preserve">: in, on, at, into, to, </w:t>
      </w:r>
      <w:r w:rsidRPr="00F63254">
        <w:rPr>
          <w:rFonts w:ascii="Times New Roman" w:hAnsi="Times New Roman"/>
          <w:sz w:val="28"/>
          <w:szCs w:val="28"/>
          <w:lang w:val="en-US"/>
        </w:rPr>
        <w:t>from, of, with.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Социокультурная осведомлённость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 процессе обучения иностранному языку в начальной школе обучающиеся знакомятся: с названиями стран из</w:t>
      </w:r>
      <w:r w:rsidRPr="00F63254">
        <w:rPr>
          <w:rFonts w:ascii="Times New Roman" w:hAnsi="Times New Roman"/>
          <w:sz w:val="28"/>
          <w:szCs w:val="28"/>
        </w:rPr>
        <w:t xml:space="preserve">учаемого языка; с некоторыми литературными персонажами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F63254">
        <w:rPr>
          <w:rFonts w:ascii="Times New Roman" w:hAnsi="Times New Roman"/>
          <w:sz w:val="28"/>
          <w:szCs w:val="28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766938" w:rsidRPr="00081B14" w:rsidRDefault="00766938" w:rsidP="00766938">
      <w:pPr>
        <w:pStyle w:val="41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4. Математика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Числа и величины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F63254">
        <w:rPr>
          <w:rFonts w:ascii="Times New Roman" w:hAnsi="Times New Roman"/>
          <w:sz w:val="28"/>
          <w:szCs w:val="28"/>
        </w:rPr>
        <w:t>(половина, треть, четверть, десятая, сотая, тысячная).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Арифметические действия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F63254">
        <w:rPr>
          <w:rFonts w:ascii="Times New Roman" w:hAnsi="Times New Roman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F63254">
        <w:rPr>
          <w:rFonts w:ascii="Times New Roman" w:hAnsi="Times New Roman"/>
          <w:sz w:val="28"/>
          <w:szCs w:val="28"/>
        </w:rPr>
        <w:t>с остатком.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F63254">
        <w:rPr>
          <w:rFonts w:ascii="Times New Roman" w:hAnsi="Times New Roman"/>
          <w:spacing w:val="2"/>
          <w:sz w:val="28"/>
          <w:szCs w:val="28"/>
        </w:rPr>
        <w:t>свойств арифметических действий в вычислениях (переста</w:t>
      </w:r>
      <w:r w:rsidRPr="00F63254">
        <w:rPr>
          <w:rFonts w:ascii="Times New Roman" w:hAnsi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676D23" w:rsidRPr="00676D23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F63254">
        <w:rPr>
          <w:rFonts w:ascii="Times New Roman" w:hAnsi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Работа с текстовыми задачами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Решение текстовых задач арифметическим способом. Зада</w:t>
      </w:r>
      <w:r w:rsidRPr="00F63254">
        <w:rPr>
          <w:rFonts w:ascii="Times New Roman" w:hAnsi="Times New Roman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F63254">
        <w:rPr>
          <w:rFonts w:ascii="Times New Roman" w:hAnsi="Times New Roman"/>
          <w:spacing w:val="2"/>
          <w:sz w:val="28"/>
          <w:szCs w:val="28"/>
        </w:rPr>
        <w:t>ющими процессы движения, работы, купли</w:t>
      </w:r>
      <w:r w:rsidRPr="00F63254">
        <w:rPr>
          <w:rFonts w:ascii="Times New Roman" w:hAnsi="Times New Roman"/>
          <w:spacing w:val="2"/>
          <w:sz w:val="28"/>
          <w:szCs w:val="28"/>
        </w:rPr>
        <w:noBreakHyphen/>
        <w:t>продажи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</w:t>
      </w:r>
      <w:r w:rsidRPr="00F63254">
        <w:rPr>
          <w:rFonts w:ascii="Times New Roman" w:hAnsi="Times New Roman"/>
          <w:sz w:val="28"/>
          <w:szCs w:val="28"/>
        </w:rPr>
        <w:t>Скорость, время, путь; объём работы, время, производительность труда; количество товара, его цена и стоимость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F63254">
        <w:rPr>
          <w:rFonts w:ascii="Times New Roman" w:hAnsi="Times New Roman"/>
          <w:sz w:val="28"/>
          <w:szCs w:val="28"/>
        </w:rPr>
        <w:t>задачи (схема, таблица и другие модели).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Задачи на нахождение доли целого и целого по его доле.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Пространственные отношения. Геометрические фи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гуры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</w:t>
      </w:r>
      <w:r w:rsidRPr="00F63254">
        <w:rPr>
          <w:rFonts w:ascii="Times New Roman" w:hAnsi="Times New Roman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F63254">
        <w:rPr>
          <w:rFonts w:ascii="Times New Roman" w:hAnsi="Times New Roman"/>
          <w:sz w:val="28"/>
          <w:szCs w:val="28"/>
        </w:rPr>
        <w:t>куб, шар, параллелепипед, пирамида, цилиндр, конус.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Геометрические величины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F63254">
        <w:rPr>
          <w:rFonts w:ascii="Times New Roman" w:hAnsi="Times New Roman"/>
          <w:sz w:val="28"/>
          <w:szCs w:val="28"/>
        </w:rPr>
        <w:t>длины отрезка. Единицы длины (мм, см, дм, м, км). Периметр. Вычисление периметра многоугольника.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Площадь геометрической фигуры. Единицы площади (см</w:t>
      </w:r>
      <w:r w:rsidRPr="00F63254">
        <w:rPr>
          <w:rFonts w:ascii="Times New Roman" w:hAnsi="Times New Roman"/>
          <w:sz w:val="28"/>
          <w:szCs w:val="28"/>
          <w:vertAlign w:val="superscript"/>
        </w:rPr>
        <w:t>2</w:t>
      </w:r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spacing w:val="2"/>
          <w:sz w:val="28"/>
          <w:szCs w:val="28"/>
        </w:rPr>
        <w:t>дм</w:t>
      </w:r>
      <w:r w:rsidRPr="00F63254"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 w:rsidRPr="00F63254">
        <w:rPr>
          <w:rFonts w:ascii="Times New Roman" w:hAnsi="Times New Roman"/>
          <w:spacing w:val="2"/>
          <w:sz w:val="28"/>
          <w:szCs w:val="28"/>
        </w:rPr>
        <w:t>, м</w:t>
      </w:r>
      <w:r w:rsidRPr="00F63254"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). </w:t>
      </w:r>
      <w:r w:rsidRPr="00F63254">
        <w:rPr>
          <w:rFonts w:ascii="Times New Roman" w:hAnsi="Times New Roman"/>
          <w:sz w:val="28"/>
          <w:szCs w:val="28"/>
        </w:rPr>
        <w:t>Вычисление площади прямоугольника.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Работа с информацией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Сбор и представление информации, связанной со счётом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(пересчётом), измерением величин; фиксирование, анализ </w:t>
      </w:r>
      <w:r w:rsidRPr="00F63254">
        <w:rPr>
          <w:rFonts w:ascii="Times New Roman" w:hAnsi="Times New Roman"/>
          <w:sz w:val="28"/>
          <w:szCs w:val="28"/>
        </w:rPr>
        <w:t>полученной информации.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Составление конечной последовательности (цепочки) пред</w:t>
      </w:r>
      <w:r w:rsidRPr="00F63254">
        <w:rPr>
          <w:rFonts w:ascii="Times New Roman" w:hAnsi="Times New Roman"/>
          <w:spacing w:val="2"/>
          <w:sz w:val="28"/>
          <w:szCs w:val="28"/>
        </w:rPr>
        <w:t>метов, чисел, геометрических фигур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по правилу. </w:t>
      </w:r>
      <w:r w:rsidRPr="00F63254">
        <w:rPr>
          <w:rFonts w:ascii="Times New Roman" w:hAnsi="Times New Roman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Чтение и заполнение таблицы. Интерпретация данных </w:t>
      </w:r>
      <w:r w:rsidRPr="00F63254">
        <w:rPr>
          <w:rFonts w:ascii="Times New Roman" w:hAnsi="Times New Roman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766938" w:rsidRPr="00081B14" w:rsidRDefault="00766938" w:rsidP="00766938">
      <w:pPr>
        <w:pStyle w:val="41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5. Окружающий мир (Человек, природа, общество)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Человек и природа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Природа — это то, что нас окружает, но не создано челове</w:t>
      </w:r>
      <w:r w:rsidRPr="00F63254">
        <w:rPr>
          <w:rFonts w:ascii="Times New Roman" w:hAnsi="Times New Roman"/>
          <w:sz w:val="28"/>
          <w:szCs w:val="28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др.). Расположение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Вещество — то, из чего состоят все природные объекты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 предметы. Разнообразие веществ в окружающем мире. </w:t>
      </w:r>
      <w:r w:rsidRPr="00F63254">
        <w:rPr>
          <w:rFonts w:ascii="Times New Roman" w:hAnsi="Times New Roman"/>
          <w:sz w:val="28"/>
          <w:szCs w:val="28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Звёзды и планеты.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Солнце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 —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ближайшая к нам звез</w:t>
      </w:r>
      <w:r w:rsidRPr="00F63254">
        <w:rPr>
          <w:rFonts w:ascii="Times New Roman" w:hAnsi="Times New Roman"/>
          <w:iCs/>
          <w:sz w:val="28"/>
          <w:szCs w:val="28"/>
        </w:rPr>
        <w:t xml:space="preserve">да, источник света и тепла для всего живого на Земле. </w:t>
      </w:r>
      <w:r w:rsidRPr="00F63254">
        <w:rPr>
          <w:rFonts w:ascii="Times New Roman" w:hAnsi="Times New Roman"/>
          <w:spacing w:val="2"/>
          <w:sz w:val="28"/>
          <w:szCs w:val="28"/>
        </w:rPr>
        <w:t>Земля — планета, общее представление о форме и размерах Земли. Глобус как модель Земли. Географическая кар</w:t>
      </w:r>
      <w:r w:rsidRPr="00F63254">
        <w:rPr>
          <w:rFonts w:ascii="Times New Roman" w:hAnsi="Times New Roman"/>
          <w:sz w:val="28"/>
          <w:szCs w:val="28"/>
        </w:rPr>
        <w:t xml:space="preserve">та и план. Материки и океаны, их названия, расположение на глобусе и карте. </w:t>
      </w:r>
      <w:r w:rsidRPr="00F63254">
        <w:rPr>
          <w:rFonts w:ascii="Times New Roman" w:hAnsi="Times New Roman"/>
          <w:iCs/>
          <w:sz w:val="28"/>
          <w:szCs w:val="28"/>
        </w:rPr>
        <w:t>Важнейшие природные объекты своей страны, района</w:t>
      </w:r>
      <w:r w:rsidRPr="00F63254">
        <w:rPr>
          <w:rFonts w:ascii="Times New Roman" w:hAnsi="Times New Roman"/>
          <w:sz w:val="28"/>
          <w:szCs w:val="28"/>
        </w:rPr>
        <w:t>. Ориентирование на местности. Компас.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Смена дня и ночи на Земле. Вращение Земли как при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чина смены дня и ночи. Времена года, их особенности (на основе наблюдений). </w:t>
      </w:r>
      <w:r w:rsidRPr="00F63254">
        <w:rPr>
          <w:rFonts w:ascii="Times New Roman" w:hAnsi="Times New Roman"/>
          <w:iCs/>
          <w:sz w:val="28"/>
          <w:szCs w:val="28"/>
        </w:rPr>
        <w:t>Обращение Земли вокруг Солнца как причина смены времён года</w:t>
      </w:r>
      <w:r w:rsidRPr="00F63254">
        <w:rPr>
          <w:rFonts w:ascii="Times New Roman" w:hAnsi="Times New Roman"/>
          <w:sz w:val="28"/>
          <w:szCs w:val="28"/>
        </w:rPr>
        <w:t>. Смена времён года в родном крае на основе наблюдений.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Погода, её составляющие (температура воздуха, облачность, </w:t>
      </w:r>
      <w:r w:rsidRPr="00F63254">
        <w:rPr>
          <w:rFonts w:ascii="Times New Roman" w:hAnsi="Times New Roman"/>
          <w:sz w:val="28"/>
          <w:szCs w:val="28"/>
        </w:rPr>
        <w:t xml:space="preserve">осадки, ветер). Наблюдение за погодой своего края. 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Водоёмы, их разнообразие (океан, море, река, озеро, </w:t>
      </w:r>
      <w:r w:rsidRPr="00F63254">
        <w:rPr>
          <w:rFonts w:ascii="Times New Roman" w:hAnsi="Times New Roman"/>
          <w:sz w:val="28"/>
          <w:szCs w:val="28"/>
        </w:rPr>
        <w:t>пруд, болото); использование человеком. Водоёмы родного края (названия, краткая характеристика на основе наблюдений).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Вода. Свойства воды. Состояния воды, её распространение </w:t>
      </w:r>
      <w:r w:rsidRPr="00F63254">
        <w:rPr>
          <w:rFonts w:ascii="Times New Roman" w:hAnsi="Times New Roman"/>
          <w:sz w:val="28"/>
          <w:szCs w:val="28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Почва, её состав, значение для живой природы и для </w:t>
      </w:r>
      <w:r w:rsidRPr="00F63254">
        <w:rPr>
          <w:rFonts w:ascii="Times New Roman" w:hAnsi="Times New Roman"/>
          <w:sz w:val="28"/>
          <w:szCs w:val="28"/>
        </w:rPr>
        <w:t>хозяйственной жизни человека. Охрана, бережное использование почв.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ста растений, фиксация изменений. Деревья, кустарники, </w:t>
      </w:r>
      <w:r w:rsidRPr="00F63254">
        <w:rPr>
          <w:rFonts w:ascii="Times New Roman" w:hAnsi="Times New Roman"/>
          <w:sz w:val="28"/>
          <w:szCs w:val="28"/>
        </w:rPr>
        <w:t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растениям. Растения родного края, названия и краткая характеристика на основе наблюдений.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Грибы: съедобные и ядовитые. Правила сбора грибов.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</w:t>
      </w:r>
      <w:r w:rsidRPr="00F63254">
        <w:rPr>
          <w:rFonts w:ascii="Times New Roman" w:hAnsi="Times New Roman"/>
          <w:sz w:val="28"/>
          <w:szCs w:val="28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множение животных. Дикие </w:t>
      </w:r>
      <w:r w:rsidRPr="00F63254">
        <w:rPr>
          <w:rFonts w:ascii="Times New Roman" w:hAnsi="Times New Roman"/>
          <w:sz w:val="28"/>
          <w:szCs w:val="28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Лес, луг, водоём — единство живой и неживой природы (солнечный свет, воздух, вода, почва, растения, животные).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F63254">
        <w:rPr>
          <w:rFonts w:ascii="Times New Roman" w:hAnsi="Times New Roman"/>
          <w:iCs/>
          <w:sz w:val="28"/>
          <w:szCs w:val="28"/>
        </w:rPr>
        <w:t xml:space="preserve">ловека на природные сообщества. Природные сообщества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родного края (2—3</w:t>
      </w:r>
      <w:r w:rsidRPr="00F63254">
        <w:rPr>
          <w:rFonts w:ascii="Times New Roman" w:hAnsi="Times New Roman"/>
          <w:spacing w:val="-2"/>
          <w:sz w:val="28"/>
          <w:szCs w:val="28"/>
        </w:rPr>
        <w:t> 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примера на основе наблюдений)</w:t>
      </w:r>
      <w:r w:rsidRPr="00F63254">
        <w:rPr>
          <w:rFonts w:ascii="Times New Roman" w:hAnsi="Times New Roman"/>
          <w:spacing w:val="-2"/>
          <w:sz w:val="28"/>
          <w:szCs w:val="28"/>
        </w:rPr>
        <w:t>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Природные зоны России: общее представление, основные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природные зоны (климат, растительный и животный мир, </w:t>
      </w:r>
      <w:r w:rsidRPr="00F63254">
        <w:rPr>
          <w:rFonts w:ascii="Times New Roman" w:hAnsi="Times New Roman"/>
          <w:sz w:val="28"/>
          <w:szCs w:val="28"/>
        </w:rPr>
        <w:t>особенности труда и быта людей, влияние человека на природу изучаемых зон, охрана природы).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Человек — часть природы. Зависимость жизни человека </w:t>
      </w:r>
      <w:r w:rsidRPr="00F63254">
        <w:rPr>
          <w:rFonts w:ascii="Times New Roman" w:hAnsi="Times New Roman"/>
          <w:sz w:val="28"/>
          <w:szCs w:val="28"/>
        </w:rPr>
        <w:t>от природы. Этическое и эстетическое значение приро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ды в жизни человека. Освоение человеком законов жизни </w:t>
      </w:r>
      <w:r w:rsidRPr="00F63254">
        <w:rPr>
          <w:rFonts w:ascii="Times New Roman" w:hAnsi="Times New Roman"/>
          <w:sz w:val="28"/>
          <w:szCs w:val="28"/>
        </w:rPr>
        <w:t>при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роды посредством практической деятельности. Народный </w:t>
      </w:r>
      <w:r w:rsidRPr="00F63254">
        <w:rPr>
          <w:rFonts w:ascii="Times New Roman" w:hAnsi="Times New Roman"/>
          <w:sz w:val="28"/>
          <w:szCs w:val="28"/>
        </w:rPr>
        <w:t>календарь (приметы, поговорки, пословицы), определяющий сезонный труд людей.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Положительное и отрицательное влияние деятельности </w:t>
      </w:r>
      <w:r w:rsidRPr="00F63254">
        <w:rPr>
          <w:rFonts w:ascii="Times New Roman" w:hAnsi="Times New Roman"/>
          <w:sz w:val="28"/>
          <w:szCs w:val="28"/>
        </w:rPr>
        <w:t xml:space="preserve">человека на природу (в том числе на примере окружающей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местности). Правила поведения в природе. Охрана природных </w:t>
      </w:r>
      <w:r w:rsidRPr="00F63254">
        <w:rPr>
          <w:rFonts w:ascii="Times New Roman" w:hAnsi="Times New Roman"/>
          <w:sz w:val="28"/>
          <w:szCs w:val="28"/>
        </w:rPr>
        <w:t>богатств: воды, воздуха, полезных ископаемых, растительно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го и животного мира. Заповедники, национальные парки, </w:t>
      </w:r>
      <w:r w:rsidRPr="00F63254">
        <w:rPr>
          <w:rFonts w:ascii="Times New Roman" w:hAnsi="Times New Roman"/>
          <w:sz w:val="28"/>
          <w:szCs w:val="28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Системы </w:t>
      </w:r>
      <w:r w:rsidRPr="00F63254">
        <w:rPr>
          <w:rFonts w:ascii="Times New Roman" w:hAnsi="Times New Roman"/>
          <w:spacing w:val="2"/>
          <w:sz w:val="28"/>
          <w:szCs w:val="28"/>
        </w:rPr>
        <w:t>органов (опорно­двигательная, пищеварительная, дыхатель</w:t>
      </w:r>
      <w:r w:rsidRPr="00F63254">
        <w:rPr>
          <w:rFonts w:ascii="Times New Roman" w:hAnsi="Times New Roman"/>
          <w:sz w:val="28"/>
          <w:szCs w:val="28"/>
        </w:rPr>
        <w:t xml:space="preserve">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F63254">
        <w:rPr>
          <w:rFonts w:ascii="Times New Roman" w:hAnsi="Times New Roman"/>
          <w:sz w:val="28"/>
          <w:szCs w:val="28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Человек и общество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Общество - совокупность людей, которые объединены </w:t>
      </w:r>
      <w:r w:rsidRPr="00F63254">
        <w:rPr>
          <w:rFonts w:ascii="Times New Roman" w:hAnsi="Times New Roman"/>
          <w:sz w:val="28"/>
          <w:szCs w:val="28"/>
        </w:rPr>
        <w:t>общей культурой и связаны друг с другом совместной дея</w:t>
      </w:r>
      <w:r w:rsidRPr="00F63254">
        <w:rPr>
          <w:rFonts w:ascii="Times New Roman" w:hAnsi="Times New Roman"/>
          <w:spacing w:val="-4"/>
          <w:sz w:val="28"/>
          <w:szCs w:val="28"/>
        </w:rPr>
        <w:t>тельностью во имя общей цели. Духовно­нравственные и куль</w:t>
      </w:r>
      <w:r w:rsidRPr="00F63254">
        <w:rPr>
          <w:rFonts w:ascii="Times New Roman" w:hAnsi="Times New Roman"/>
          <w:sz w:val="28"/>
          <w:szCs w:val="28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Человек — член общества, создатель и носитель культуры. Могонациональность – особенность нашей страны.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Общее представление о вкладе </w:t>
      </w:r>
      <w:r w:rsidRPr="00F63254">
        <w:rPr>
          <w:rFonts w:ascii="Times New Roman" w:hAnsi="Times New Roman"/>
          <w:spacing w:val="-2"/>
          <w:sz w:val="28"/>
          <w:szCs w:val="28"/>
        </w:rPr>
        <w:t>разных народов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в многонациональную культуру нашей страны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. Ценность каждого народа для него самого и для всей страны. </w:t>
      </w:r>
      <w:r w:rsidRPr="00F63254">
        <w:rPr>
          <w:rFonts w:ascii="Times New Roman" w:hAnsi="Times New Roman"/>
          <w:sz w:val="28"/>
          <w:szCs w:val="28"/>
        </w:rPr>
        <w:t xml:space="preserve">Взаимоотношения человека с другими людьми. Культура общения. Уважение к чужому мнению. 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Семья — самое близкое окружение человека. Семейные </w:t>
      </w:r>
      <w:r w:rsidRPr="00F63254">
        <w:rPr>
          <w:rFonts w:ascii="Times New Roman" w:hAnsi="Times New Roman"/>
          <w:sz w:val="28"/>
          <w:szCs w:val="28"/>
        </w:rPr>
        <w:t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Младший школьник. Правила поведения в школе, на уроке. Обращение к учителю.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Классный, школьный </w:t>
      </w:r>
      <w:r w:rsidRPr="00F63254">
        <w:rPr>
          <w:rFonts w:ascii="Times New Roman" w:hAnsi="Times New Roman"/>
          <w:sz w:val="28"/>
          <w:szCs w:val="28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Друзья, взаимоотношения между ними; ценность друж</w:t>
      </w:r>
      <w:r w:rsidRPr="00F63254">
        <w:rPr>
          <w:rFonts w:ascii="Times New Roman" w:hAnsi="Times New Roman"/>
          <w:sz w:val="28"/>
          <w:szCs w:val="28"/>
        </w:rPr>
        <w:t xml:space="preserve">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iCs/>
          <w:spacing w:val="-2"/>
          <w:sz w:val="28"/>
          <w:szCs w:val="28"/>
        </w:rPr>
      </w:pP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Средства массовой информации: радио, телевидение,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 xml:space="preserve">пресса, Интернет. 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Наша Родина — Россия, Российская Федерация. Ценност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но­смысловое содержание понятий «Родина», «Отечество», </w:t>
      </w:r>
      <w:r w:rsidRPr="00F63254">
        <w:rPr>
          <w:rFonts w:ascii="Times New Roman" w:hAnsi="Times New Roman"/>
          <w:sz w:val="28"/>
          <w:szCs w:val="28"/>
        </w:rPr>
        <w:t>«Отчизна». Государственная символика России: Государствен</w:t>
      </w:r>
      <w:r w:rsidRPr="00F63254">
        <w:rPr>
          <w:rFonts w:ascii="Times New Roman" w:hAnsi="Times New Roman"/>
          <w:spacing w:val="2"/>
          <w:sz w:val="28"/>
          <w:szCs w:val="28"/>
        </w:rPr>
        <w:t>ный герб России, Государственный флаг России, Государ</w:t>
      </w:r>
      <w:r w:rsidRPr="00F63254">
        <w:rPr>
          <w:rFonts w:ascii="Times New Roman" w:hAnsi="Times New Roman"/>
          <w:sz w:val="28"/>
          <w:szCs w:val="28"/>
        </w:rPr>
        <w:t>ственный гимн России; правила поведения при прослуши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вании гимна. Конституция — Основной закон Российской </w:t>
      </w:r>
      <w:r w:rsidRPr="00F63254">
        <w:rPr>
          <w:rFonts w:ascii="Times New Roman" w:hAnsi="Times New Roman"/>
          <w:sz w:val="28"/>
          <w:szCs w:val="28"/>
        </w:rPr>
        <w:t>Федерации. Права ребёнка.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Президент Российской Федерации — глава государства. </w:t>
      </w:r>
      <w:r w:rsidRPr="00F63254">
        <w:rPr>
          <w:rFonts w:ascii="Times New Roman" w:hAnsi="Times New Roman"/>
          <w:sz w:val="28"/>
          <w:szCs w:val="28"/>
        </w:rPr>
        <w:t>Ответственность главы государства за социальное и духовно­нравственное благополучие граждан.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Праздник в жизни общества как средство укрепления об</w:t>
      </w:r>
      <w:r w:rsidRPr="00F63254">
        <w:rPr>
          <w:rFonts w:ascii="Times New Roman" w:hAnsi="Times New Roman"/>
          <w:spacing w:val="2"/>
          <w:sz w:val="28"/>
          <w:szCs w:val="28"/>
        </w:rPr>
        <w:t>щественной солидарности и упрочения духовно­нравственных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F63254">
        <w:rPr>
          <w:rFonts w:ascii="Times New Roman" w:hAnsi="Times New Roman"/>
          <w:sz w:val="28"/>
          <w:szCs w:val="28"/>
        </w:rPr>
        <w:t xml:space="preserve"> День народного единства, День Конституции. Праздники и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памятные даты своего региона. Оформление плаката или </w:t>
      </w:r>
      <w:r w:rsidRPr="00F63254">
        <w:rPr>
          <w:rFonts w:ascii="Times New Roman" w:hAnsi="Times New Roman"/>
          <w:sz w:val="28"/>
          <w:szCs w:val="28"/>
        </w:rPr>
        <w:t>стенной газеты к государственному празднику.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Россия на карте, государственная граница России.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Москва — столица России. </w:t>
      </w:r>
      <w:r w:rsidRPr="00F63254">
        <w:rPr>
          <w:rFonts w:ascii="Times New Roman" w:hAnsi="Times New Roman"/>
          <w:spacing w:val="2"/>
          <w:sz w:val="28"/>
          <w:szCs w:val="28"/>
        </w:rPr>
        <w:t>Достопримечательности Москвы: Кремль, Красная площадь, Большой театр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</w:t>
      </w:r>
      <w:r w:rsidRPr="00F63254">
        <w:rPr>
          <w:rFonts w:ascii="Times New Roman" w:hAnsi="Times New Roman"/>
          <w:sz w:val="28"/>
          <w:szCs w:val="28"/>
        </w:rPr>
        <w:t>Расположение Москвы на карте.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Города России. Санкт­Петербург: достопримечательности </w:t>
      </w:r>
      <w:r w:rsidRPr="00F63254">
        <w:rPr>
          <w:rFonts w:ascii="Times New Roman" w:hAnsi="Times New Roman"/>
          <w:sz w:val="28"/>
          <w:szCs w:val="28"/>
        </w:rPr>
        <w:t xml:space="preserve">(Зимний дворец, памятник Петру I — Медный всадник, </w:t>
      </w:r>
      <w:r w:rsidRPr="00F63254">
        <w:rPr>
          <w:rFonts w:ascii="Times New Roman" w:hAnsi="Times New Roman"/>
          <w:iCs/>
          <w:sz w:val="28"/>
          <w:szCs w:val="28"/>
        </w:rPr>
        <w:t>раз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водные мосты через Неву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др.), города Золотого кольца </w:t>
      </w:r>
      <w:r w:rsidRPr="00F63254">
        <w:rPr>
          <w:rFonts w:ascii="Times New Roman" w:hAnsi="Times New Roman"/>
          <w:sz w:val="28"/>
          <w:szCs w:val="28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выбору). 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Родной край — частица России. Родной город (населён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ный пункт), регион (область, край, республика): название, </w:t>
      </w:r>
      <w:r w:rsidRPr="00F63254">
        <w:rPr>
          <w:rFonts w:ascii="Times New Roman" w:hAnsi="Times New Roman"/>
          <w:sz w:val="28"/>
          <w:szCs w:val="28"/>
        </w:rPr>
        <w:t>основные достопримечательности; музеи, театры, спортивные комплексы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sz w:val="28"/>
          <w:szCs w:val="28"/>
        </w:rPr>
      </w:pPr>
      <w:r w:rsidRPr="00F63254">
        <w:rPr>
          <w:sz w:val="28"/>
          <w:szCs w:val="28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(нескольки ми) странами (по выбору): название, расположение на политической карте, столица, главные достопримечательности.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Правила безопасной жизни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Ценность здоровья и здорового образа жизни.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Режим дня школьника, чередование труда и отдыха в </w:t>
      </w:r>
      <w:r w:rsidRPr="00F63254">
        <w:rPr>
          <w:rFonts w:ascii="Times New Roman" w:hAnsi="Times New Roman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F63254">
        <w:rPr>
          <w:rFonts w:ascii="Times New Roman" w:hAnsi="Times New Roman"/>
          <w:spacing w:val="2"/>
          <w:sz w:val="28"/>
          <w:szCs w:val="28"/>
        </w:rPr>
        <w:t>здоровья. Личная ответственность каждого человека за со</w:t>
      </w:r>
      <w:r w:rsidRPr="00F63254">
        <w:rPr>
          <w:rFonts w:ascii="Times New Roman" w:hAnsi="Times New Roman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помощь при лёгких травмах 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>(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ушиб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порез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ожог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),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обмора</w:t>
      </w:r>
      <w:r w:rsidRPr="00F63254">
        <w:rPr>
          <w:rFonts w:ascii="Times New Roman" w:hAnsi="Times New Roman"/>
          <w:i/>
          <w:iCs/>
          <w:sz w:val="28"/>
          <w:szCs w:val="28"/>
        </w:rPr>
        <w:t>живании</w:t>
      </w:r>
      <w:r w:rsidRPr="00F63254">
        <w:rPr>
          <w:rFonts w:ascii="Times New Roman" w:hAnsi="Times New Roman"/>
          <w:i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z w:val="28"/>
          <w:szCs w:val="28"/>
        </w:rPr>
        <w:t>перегреве</w:t>
      </w:r>
      <w:r w:rsidRPr="00F63254">
        <w:rPr>
          <w:rFonts w:ascii="Times New Roman" w:hAnsi="Times New Roman"/>
          <w:i/>
          <w:sz w:val="28"/>
          <w:szCs w:val="28"/>
        </w:rPr>
        <w:t>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Дорога от дома до школы, правила безопасного поведения </w:t>
      </w:r>
      <w:r w:rsidRPr="00F63254">
        <w:rPr>
          <w:rFonts w:ascii="Times New Roman" w:hAnsi="Times New Roman"/>
          <w:spacing w:val="2"/>
          <w:sz w:val="28"/>
          <w:szCs w:val="28"/>
        </w:rPr>
        <w:t>на дорогах, в лесу, на водоёме в разное время года. Пра</w:t>
      </w:r>
      <w:r w:rsidRPr="00F63254">
        <w:rPr>
          <w:rFonts w:ascii="Times New Roman" w:hAnsi="Times New Roman"/>
          <w:sz w:val="28"/>
          <w:szCs w:val="28"/>
        </w:rPr>
        <w:t>вила пожарной безопасности, основные правила обращения с газом, электричеством, водой.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Правила безопасного поведения в природе.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Правило безопасного поведения в общественных местах. Правила взаимодействия с незнакомыми людьми.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Забота о здоровье и безопасности окружающих людей — нравственный долг каждого человека.</w:t>
      </w:r>
    </w:p>
    <w:p w:rsidR="00766938" w:rsidRPr="00951E96" w:rsidRDefault="00766938" w:rsidP="00766938">
      <w:pPr>
        <w:pStyle w:val="af9"/>
        <w:spacing w:line="36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951E96">
        <w:rPr>
          <w:rFonts w:ascii="Times New Roman" w:hAnsi="Times New Roman"/>
          <w:b/>
          <w:i/>
          <w:sz w:val="28"/>
          <w:szCs w:val="28"/>
        </w:rPr>
        <w:t>6. Основы религиозных культур и светской этики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Россия — наша Родина.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Культура и религия. </w:t>
      </w:r>
      <w:r w:rsidRPr="00F63254">
        <w:rPr>
          <w:rFonts w:ascii="Times New Roman" w:hAnsi="Times New Roman"/>
          <w:spacing w:val="-3"/>
          <w:sz w:val="28"/>
          <w:szCs w:val="28"/>
        </w:rPr>
        <w:t xml:space="preserve">Праздники в религиях мира. 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pacing w:val="-3"/>
          <w:sz w:val="28"/>
          <w:szCs w:val="28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pacing w:val="-3"/>
          <w:sz w:val="28"/>
          <w:szCs w:val="28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Семья, семейные ценности. Долг, свобода, ответственность, </w:t>
      </w:r>
      <w:r w:rsidRPr="00F63254">
        <w:rPr>
          <w:rFonts w:ascii="Times New Roman" w:hAnsi="Times New Roman"/>
          <w:spacing w:val="-3"/>
          <w:sz w:val="28"/>
          <w:szCs w:val="28"/>
        </w:rPr>
        <w:t xml:space="preserve">учение и труд. Милосердие, забота о слабых, взаимопомощь, социальные проблемы общества и отношение к ним разных религий. Любовь и уважение к Отечеству. </w:t>
      </w:r>
    </w:p>
    <w:p w:rsidR="00766938" w:rsidRPr="00951E96" w:rsidRDefault="00766938" w:rsidP="00766938">
      <w:pPr>
        <w:pStyle w:val="41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>7. Изобразительное искусство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художественной деятельности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Восприятие произведений искусства. </w:t>
      </w:r>
      <w:r w:rsidRPr="00F63254">
        <w:rPr>
          <w:rFonts w:ascii="Times New Roman" w:hAnsi="Times New Roman"/>
          <w:sz w:val="28"/>
          <w:szCs w:val="28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F63254">
        <w:rPr>
          <w:rFonts w:ascii="Times New Roman" w:hAnsi="Times New Roman"/>
          <w:spacing w:val="2"/>
          <w:sz w:val="28"/>
          <w:szCs w:val="28"/>
        </w:rPr>
        <w:t>ству. Фотография и произведение изобразительного искус</w:t>
      </w:r>
      <w:r w:rsidRPr="00F63254">
        <w:rPr>
          <w:rFonts w:ascii="Times New Roman" w:hAnsi="Times New Roman"/>
          <w:sz w:val="28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F63254">
        <w:rPr>
          <w:rFonts w:ascii="Times New Roman" w:hAnsi="Times New Roman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F63254">
        <w:rPr>
          <w:rFonts w:ascii="Times New Roman" w:hAnsi="Times New Roman"/>
          <w:sz w:val="28"/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циональная оценка шедевров национального, российского </w:t>
      </w:r>
      <w:r w:rsidRPr="00F63254">
        <w:rPr>
          <w:rFonts w:ascii="Times New Roman" w:hAnsi="Times New Roman"/>
          <w:sz w:val="28"/>
          <w:szCs w:val="28"/>
        </w:rPr>
        <w:t xml:space="preserve">и мирового искусства. 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Рисунок. </w:t>
      </w:r>
      <w:r w:rsidRPr="00F63254">
        <w:rPr>
          <w:rFonts w:ascii="Times New Roman" w:hAnsi="Times New Roman"/>
          <w:sz w:val="28"/>
          <w:szCs w:val="28"/>
        </w:rPr>
        <w:t>Материалы для рисунка: карандаш, ручка, фломастер, уголь, пастель, мелки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F63254">
        <w:rPr>
          <w:rFonts w:ascii="Times New Roman" w:hAnsi="Times New Roman"/>
          <w:sz w:val="28"/>
          <w:szCs w:val="28"/>
        </w:rPr>
        <w:t>общие и характерные черты.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Живопись.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F63254">
        <w:rPr>
          <w:rFonts w:ascii="Times New Roman" w:hAnsi="Times New Roman"/>
          <w:sz w:val="28"/>
          <w:szCs w:val="28"/>
        </w:rPr>
        <w:t xml:space="preserve">средствами живописи. Цвет – основа языка живописи. 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F63254">
        <w:rPr>
          <w:rFonts w:ascii="Times New Roman" w:hAnsi="Times New Roman"/>
          <w:sz w:val="28"/>
          <w:szCs w:val="28"/>
        </w:rPr>
        <w:t>задачами. Образы природы и человека в живописи.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Скульптура.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F63254">
        <w:rPr>
          <w:rFonts w:ascii="Times New Roman" w:hAnsi="Times New Roman"/>
          <w:sz w:val="28"/>
          <w:szCs w:val="28"/>
        </w:rPr>
        <w:t xml:space="preserve">с пластическими скульптурными материалами для создания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 w:rsidRPr="00F63254">
        <w:rPr>
          <w:rFonts w:ascii="Times New Roman" w:hAnsi="Times New Roman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F63254">
        <w:rPr>
          <w:rFonts w:ascii="Times New Roman" w:hAnsi="Times New Roman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др.). Элементарные приёмы работы с различными материалами для создания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F63254">
        <w:rPr>
          <w:rFonts w:ascii="Times New Roman" w:hAnsi="Times New Roman"/>
          <w:sz w:val="28"/>
          <w:szCs w:val="28"/>
        </w:rPr>
        <w:t xml:space="preserve">объёма, вытягивание формы; бумага и картон — сгибание,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F63254">
        <w:rPr>
          <w:rFonts w:ascii="Times New Roman" w:hAnsi="Times New Roman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676D23" w:rsidRPr="00676D23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Декоративно­прикладное искусство. </w:t>
      </w:r>
      <w:r w:rsidRPr="00F63254">
        <w:rPr>
          <w:rFonts w:ascii="Times New Roman" w:hAnsi="Times New Roman"/>
          <w:spacing w:val="-4"/>
          <w:sz w:val="28"/>
          <w:szCs w:val="28"/>
        </w:rPr>
        <w:t>Истоки декоративно­</w:t>
      </w:r>
      <w:r w:rsidRPr="00F63254">
        <w:rPr>
          <w:rFonts w:ascii="Times New Roman" w:hAnsi="Times New Roman"/>
          <w:sz w:val="28"/>
          <w:szCs w:val="28"/>
        </w:rPr>
        <w:t xml:space="preserve">прикладного искусства и его роль в жизни человека. Понятие о синтетичном характере народной культуры (украшение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F63254">
        <w:rPr>
          <w:rFonts w:ascii="Times New Roman" w:hAnsi="Times New Roman"/>
          <w:sz w:val="28"/>
          <w:szCs w:val="28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F63254">
        <w:rPr>
          <w:rFonts w:ascii="Times New Roman" w:hAnsi="Times New Roman"/>
          <w:spacing w:val="2"/>
          <w:sz w:val="28"/>
          <w:szCs w:val="28"/>
        </w:rPr>
        <w:t>и женской красоте, отражённые в изобразительном искус</w:t>
      </w:r>
      <w:r w:rsidRPr="00F63254">
        <w:rPr>
          <w:rFonts w:ascii="Times New Roman" w:hAnsi="Times New Roman"/>
          <w:sz w:val="28"/>
          <w:szCs w:val="28"/>
        </w:rPr>
        <w:t xml:space="preserve">стве, сказках, песнях. Сказочные образы в народной культуре и декоративно­прикладном искусстве. Разнообразие форм в природе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F63254">
        <w:rPr>
          <w:rFonts w:ascii="Times New Roman" w:hAnsi="Times New Roman"/>
          <w:sz w:val="28"/>
          <w:szCs w:val="28"/>
        </w:rPr>
        <w:t>деревьев, морозные узоры на стекле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д.). Ознакомление с произведениями народных художественных промыслов в России (с учётом местных условий).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Азбука искусства. Как говорит искусство?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Композиция. </w:t>
      </w:r>
      <w:r w:rsidRPr="00F63254">
        <w:rPr>
          <w:rFonts w:ascii="Times New Roman" w:hAnsi="Times New Roman"/>
          <w:spacing w:val="-2"/>
          <w:sz w:val="28"/>
          <w:szCs w:val="28"/>
        </w:rPr>
        <w:t>Элементарные приёмы композиции на плос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F63254">
        <w:rPr>
          <w:rFonts w:ascii="Times New Roman" w:hAnsi="Times New Roman"/>
          <w:sz w:val="28"/>
          <w:szCs w:val="28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 Главное и второстепенное в композиции. Симметрия и асимметрия.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Цвет. </w:t>
      </w:r>
      <w:r w:rsidRPr="00F63254">
        <w:rPr>
          <w:rFonts w:ascii="Times New Roman" w:hAnsi="Times New Roman"/>
          <w:sz w:val="28"/>
          <w:szCs w:val="28"/>
        </w:rPr>
        <w:t xml:space="preserve">Основные и составные цвета. Тёплые и холодные </w:t>
      </w:r>
      <w:r w:rsidRPr="00F63254">
        <w:rPr>
          <w:rFonts w:ascii="Times New Roman" w:hAnsi="Times New Roman"/>
          <w:spacing w:val="2"/>
          <w:sz w:val="28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F63254">
        <w:rPr>
          <w:rFonts w:ascii="Times New Roman" w:hAnsi="Times New Roman"/>
          <w:sz w:val="28"/>
          <w:szCs w:val="28"/>
        </w:rPr>
        <w:t>новами цветоведения. Передача с помощью цвета характера персонажа, его эмоционального состояния.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Линия.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Многообразие линий (тонкие, толстые, прямые, </w:t>
      </w:r>
      <w:r w:rsidRPr="00F63254">
        <w:rPr>
          <w:rFonts w:ascii="Times New Roman" w:hAnsi="Times New Roman"/>
          <w:sz w:val="28"/>
          <w:szCs w:val="28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Форма. </w:t>
      </w:r>
      <w:r w:rsidRPr="00F63254">
        <w:rPr>
          <w:rFonts w:ascii="Times New Roman" w:hAnsi="Times New Roman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F63254">
        <w:rPr>
          <w:rFonts w:ascii="Times New Roman" w:hAnsi="Times New Roman"/>
          <w:spacing w:val="2"/>
          <w:sz w:val="28"/>
          <w:szCs w:val="28"/>
        </w:rPr>
        <w:t>Трансформация форм. Влияние формы предмета на пред</w:t>
      </w:r>
      <w:r w:rsidRPr="00F63254">
        <w:rPr>
          <w:rFonts w:ascii="Times New Roman" w:hAnsi="Times New Roman"/>
          <w:sz w:val="28"/>
          <w:szCs w:val="28"/>
        </w:rPr>
        <w:t>ставление о его характере. Силуэт.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Объём.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Объём в пространстве и объём на плоскости. </w:t>
      </w:r>
      <w:r w:rsidRPr="00F63254">
        <w:rPr>
          <w:rFonts w:ascii="Times New Roman" w:hAnsi="Times New Roman"/>
          <w:sz w:val="28"/>
          <w:szCs w:val="28"/>
        </w:rPr>
        <w:t>Способы передачи объёма. Выразительность объёмных композиций.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Ритм. </w:t>
      </w:r>
      <w:r w:rsidRPr="00F63254">
        <w:rPr>
          <w:rFonts w:ascii="Times New Roman" w:hAnsi="Times New Roman"/>
          <w:spacing w:val="2"/>
          <w:sz w:val="28"/>
          <w:szCs w:val="28"/>
        </w:rPr>
        <w:t>Виды ритма (спокойный, замедленный, порыви</w:t>
      </w:r>
      <w:r w:rsidRPr="00F63254">
        <w:rPr>
          <w:rFonts w:ascii="Times New Roman" w:hAnsi="Times New Roman"/>
          <w:sz w:val="28"/>
          <w:szCs w:val="28"/>
        </w:rPr>
        <w:t>стый, беспокойный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Значимые темы искусства. О чём говорит искусство?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Земля — наш общий дом. </w:t>
      </w:r>
      <w:r w:rsidRPr="00F63254">
        <w:rPr>
          <w:rFonts w:ascii="Times New Roman" w:hAnsi="Times New Roman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художественных материалов и средств для создания выразительных образов природы. </w:t>
      </w:r>
      <w:r w:rsidRPr="00F63254">
        <w:rPr>
          <w:rFonts w:ascii="Times New Roman" w:hAnsi="Times New Roman"/>
          <w:sz w:val="28"/>
          <w:szCs w:val="28"/>
        </w:rPr>
        <w:t>П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остройки в природе: птичьи </w:t>
      </w:r>
      <w:r w:rsidRPr="00F63254">
        <w:rPr>
          <w:rFonts w:ascii="Times New Roman" w:hAnsi="Times New Roman"/>
          <w:sz w:val="28"/>
          <w:szCs w:val="28"/>
        </w:rPr>
        <w:t>гнёзда, норы, ульи, панцирь черепахи, домик улитки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Восприятие и эмоциональная оценка шедевров русского </w:t>
      </w:r>
      <w:r w:rsidRPr="00F63254">
        <w:rPr>
          <w:rFonts w:ascii="Times New Roman" w:hAnsi="Times New Roman"/>
          <w:spacing w:val="-2"/>
          <w:sz w:val="28"/>
          <w:szCs w:val="28"/>
        </w:rPr>
        <w:t>и зарубежного искусства, изображающих природу.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Родина моя — Россия. </w:t>
      </w:r>
      <w:r w:rsidRPr="00F63254">
        <w:rPr>
          <w:rFonts w:ascii="Times New Roman" w:hAnsi="Times New Roman"/>
          <w:sz w:val="28"/>
          <w:szCs w:val="28"/>
        </w:rPr>
        <w:t>Роль природных условий в ха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F63254">
        <w:rPr>
          <w:rFonts w:ascii="Times New Roman" w:hAnsi="Times New Roman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766938" w:rsidRPr="00F63254" w:rsidRDefault="00766938" w:rsidP="00766938">
      <w:pPr>
        <w:pStyle w:val="af9"/>
        <w:spacing w:line="36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Человек и человеческие взаимоотношения. </w:t>
      </w:r>
      <w:r w:rsidRPr="00F63254">
        <w:rPr>
          <w:rFonts w:ascii="Times New Roman" w:hAnsi="Times New Roman"/>
          <w:spacing w:val="2"/>
          <w:sz w:val="28"/>
          <w:szCs w:val="28"/>
        </w:rPr>
        <w:t>Образ че</w:t>
      </w:r>
      <w:r w:rsidRPr="00F63254">
        <w:rPr>
          <w:rFonts w:ascii="Times New Roman" w:hAnsi="Times New Roman"/>
          <w:sz w:val="28"/>
          <w:szCs w:val="28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 Образы персонажей, вызывающие гнев, раздражение, презрение.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Искусство дарит людям красоту. </w:t>
      </w:r>
      <w:r w:rsidRPr="00F63254">
        <w:rPr>
          <w:rFonts w:ascii="Times New Roman" w:hAnsi="Times New Roman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алов и средств для создания проектов красивых, удобных </w:t>
      </w:r>
      <w:r w:rsidRPr="00F63254">
        <w:rPr>
          <w:rFonts w:ascii="Times New Roman" w:hAnsi="Times New Roman"/>
          <w:sz w:val="28"/>
          <w:szCs w:val="28"/>
        </w:rPr>
        <w:t>и выразительных предметов быта, видов транспорта. Пред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ставление о роли изобразительных (пластических) искусств </w:t>
      </w:r>
      <w:r w:rsidRPr="00F63254">
        <w:rPr>
          <w:rFonts w:ascii="Times New Roman" w:hAnsi="Times New Roman"/>
          <w:sz w:val="28"/>
          <w:szCs w:val="28"/>
        </w:rPr>
        <w:t>в повседневной жизни человека, в организации его матери</w:t>
      </w:r>
      <w:r w:rsidRPr="00F63254">
        <w:rPr>
          <w:rFonts w:ascii="Times New Roman" w:hAnsi="Times New Roman"/>
          <w:spacing w:val="2"/>
          <w:sz w:val="28"/>
          <w:szCs w:val="28"/>
        </w:rPr>
        <w:t>ального окружения.</w:t>
      </w:r>
      <w:r w:rsidRPr="00F63254"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Жанр </w:t>
      </w:r>
      <w:r w:rsidRPr="00F63254">
        <w:rPr>
          <w:rFonts w:ascii="Times New Roman" w:hAnsi="Times New Roman"/>
          <w:sz w:val="28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Опыт художественно­творческой деятельности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Участие в различных видах изобразительной, декоративно­прикладной и художественно­конструкторской деятельности. </w:t>
      </w:r>
      <w:r w:rsidRPr="00F63254">
        <w:rPr>
          <w:rFonts w:ascii="Times New Roman" w:hAnsi="Times New Roman"/>
          <w:spacing w:val="2"/>
          <w:sz w:val="28"/>
          <w:szCs w:val="28"/>
        </w:rPr>
        <w:t>Освоение основ рисунка, живописи, скульптуры, деко</w:t>
      </w:r>
      <w:r w:rsidRPr="00F63254">
        <w:rPr>
          <w:rFonts w:ascii="Times New Roman" w:hAnsi="Times New Roman"/>
          <w:sz w:val="28"/>
          <w:szCs w:val="28"/>
        </w:rPr>
        <w:t xml:space="preserve">ративно­прикладного искусства. </w:t>
      </w:r>
      <w:r w:rsidRPr="00F63254">
        <w:rPr>
          <w:rFonts w:ascii="Times New Roman" w:hAnsi="Times New Roman"/>
          <w:spacing w:val="2"/>
          <w:sz w:val="28"/>
          <w:szCs w:val="28"/>
        </w:rPr>
        <w:t>Овладение основами художественной грамоты: компози</w:t>
      </w:r>
      <w:r w:rsidRPr="00F63254">
        <w:rPr>
          <w:rFonts w:ascii="Times New Roman" w:hAnsi="Times New Roman"/>
          <w:sz w:val="28"/>
          <w:szCs w:val="28"/>
        </w:rPr>
        <w:t>цией, формой, ритмом, линией, цветом, объёмом, фактурой. Создание моделей предметов бытового окружения человека. Овладение элементарными навыками лепки и бумагопластики.</w:t>
      </w:r>
    </w:p>
    <w:p w:rsidR="00766938" w:rsidRPr="00F63254" w:rsidRDefault="00766938" w:rsidP="00766938">
      <w:pPr>
        <w:pStyle w:val="af9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и применение выразительных средств для реали</w:t>
      </w:r>
      <w:r w:rsidRPr="00F63254">
        <w:rPr>
          <w:rFonts w:ascii="Times New Roman" w:hAnsi="Times New Roman"/>
          <w:sz w:val="28"/>
          <w:szCs w:val="28"/>
        </w:rPr>
        <w:t>зации собственного замысла в рисунке, живописи, аппликации, художественном конструировании.</w:t>
      </w:r>
    </w:p>
    <w:p w:rsidR="00766938" w:rsidRPr="00F63254" w:rsidRDefault="00766938" w:rsidP="00766938">
      <w:pPr>
        <w:pStyle w:val="af9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и применение выразительных средств для реали</w:t>
      </w:r>
      <w:r w:rsidRPr="00F63254">
        <w:rPr>
          <w:rFonts w:ascii="Times New Roman" w:hAnsi="Times New Roman"/>
          <w:sz w:val="28"/>
          <w:szCs w:val="28"/>
        </w:rPr>
        <w:t xml:space="preserve">зации собственного замысла в рисунке, живописи, аппликации, художественном конструировании. Передача настроения в творческой работе с помощью цвета, </w:t>
      </w:r>
      <w:r w:rsidRPr="00F63254">
        <w:rPr>
          <w:rFonts w:ascii="Times New Roman" w:hAnsi="Times New Roman"/>
          <w:iCs/>
          <w:sz w:val="28"/>
          <w:szCs w:val="28"/>
        </w:rPr>
        <w:t>тона</w:t>
      </w:r>
      <w:r w:rsidRPr="00F63254">
        <w:rPr>
          <w:rFonts w:ascii="Times New Roman" w:hAnsi="Times New Roman"/>
          <w:sz w:val="28"/>
          <w:szCs w:val="28"/>
        </w:rPr>
        <w:t xml:space="preserve">, композиции, пространства, линии, штриха, пятна, объёма, </w:t>
      </w:r>
      <w:r w:rsidRPr="00F63254">
        <w:rPr>
          <w:rFonts w:ascii="Times New Roman" w:hAnsi="Times New Roman"/>
          <w:iCs/>
          <w:sz w:val="28"/>
          <w:szCs w:val="28"/>
        </w:rPr>
        <w:t>фактуры материала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766938" w:rsidRPr="00F63254" w:rsidRDefault="00766938" w:rsidP="00766938">
      <w:pPr>
        <w:pStyle w:val="af9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Использование в индивидуальной и коллективной дея</w:t>
      </w:r>
      <w:r w:rsidRPr="00F63254">
        <w:rPr>
          <w:rFonts w:ascii="Times New Roman" w:hAnsi="Times New Roman"/>
          <w:sz w:val="28"/>
          <w:szCs w:val="28"/>
        </w:rPr>
        <w:t xml:space="preserve">тельности различных художественных техник и материалов: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коллажа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граттажа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аппликации, компьютерной анимации, натурной мультипликации,  бумажной пластики, гуаши, акварели,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пастели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восковых</w:t>
      </w:r>
      <w:r w:rsidRPr="00F63254">
        <w:rPr>
          <w:rFonts w:ascii="Times New Roman" w:hAnsi="Times New Roman"/>
          <w:iCs/>
          <w:sz w:val="28"/>
          <w:szCs w:val="28"/>
        </w:rPr>
        <w:t xml:space="preserve"> мелков</w:t>
      </w:r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z w:val="28"/>
          <w:szCs w:val="28"/>
        </w:rPr>
        <w:t>туши</w:t>
      </w:r>
      <w:r w:rsidRPr="00F63254">
        <w:rPr>
          <w:rFonts w:ascii="Times New Roman" w:hAnsi="Times New Roman"/>
          <w:sz w:val="28"/>
          <w:szCs w:val="28"/>
        </w:rPr>
        <w:t xml:space="preserve">, карандаша, фломастеров, </w:t>
      </w:r>
      <w:r w:rsidRPr="00F63254">
        <w:rPr>
          <w:rFonts w:ascii="Times New Roman" w:hAnsi="Times New Roman"/>
          <w:iCs/>
          <w:sz w:val="28"/>
          <w:szCs w:val="28"/>
        </w:rPr>
        <w:t>пластилина</w:t>
      </w:r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z w:val="28"/>
          <w:szCs w:val="28"/>
        </w:rPr>
        <w:t>глины</w:t>
      </w:r>
      <w:r w:rsidRPr="00F63254">
        <w:rPr>
          <w:rFonts w:ascii="Times New Roman" w:hAnsi="Times New Roman"/>
          <w:sz w:val="28"/>
          <w:szCs w:val="28"/>
        </w:rPr>
        <w:t>, подручных и природных материалов.</w:t>
      </w:r>
    </w:p>
    <w:p w:rsidR="00766938" w:rsidRPr="00F63254" w:rsidRDefault="00766938" w:rsidP="00766938">
      <w:pPr>
        <w:pStyle w:val="af9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Участие в обсуждении содержания и выразительных средств </w:t>
      </w:r>
      <w:r w:rsidRPr="00F63254">
        <w:rPr>
          <w:rFonts w:ascii="Times New Roman" w:hAnsi="Times New Roman"/>
          <w:sz w:val="28"/>
          <w:szCs w:val="28"/>
        </w:rPr>
        <w:t>произведений изобразительного искусства, выражение своего отношения к произведению.</w:t>
      </w:r>
    </w:p>
    <w:p w:rsidR="00766938" w:rsidRPr="00951E96" w:rsidRDefault="00766938" w:rsidP="00766938">
      <w:pPr>
        <w:pStyle w:val="41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>8. Музыка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Музыка в жизни человека.</w:t>
      </w:r>
      <w:r w:rsidRPr="00F63254">
        <w:rPr>
          <w:rFonts w:ascii="Times New Roman" w:hAnsi="Times New Roman"/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Обобщённое представление об основных образно­эмо</w:t>
      </w:r>
      <w:r w:rsidRPr="00F63254">
        <w:rPr>
          <w:rFonts w:ascii="Times New Roman" w:hAnsi="Times New Roman"/>
          <w:sz w:val="28"/>
          <w:szCs w:val="28"/>
        </w:rPr>
        <w:t>ци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ональных сферах музыки и о многообразии музыкальных </w:t>
      </w:r>
      <w:r w:rsidRPr="00F63254">
        <w:rPr>
          <w:rFonts w:ascii="Times New Roman" w:hAnsi="Times New Roman"/>
          <w:sz w:val="28"/>
          <w:szCs w:val="28"/>
        </w:rPr>
        <w:t>жанров и стилей. Песня, танец, марш и их разновидности. Песенность, танцевальность, маршевость. Опера, балет, симфония, концерт.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Отечественные народные музыкальные традиции. Твор</w:t>
      </w:r>
      <w:r w:rsidRPr="00F63254">
        <w:rPr>
          <w:rFonts w:ascii="Times New Roman" w:hAnsi="Times New Roman"/>
          <w:sz w:val="28"/>
          <w:szCs w:val="28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игры­драматизации. Историческое прошлое в музыкальных </w:t>
      </w:r>
      <w:r w:rsidRPr="00F63254">
        <w:rPr>
          <w:rFonts w:ascii="Times New Roman" w:hAnsi="Times New Roman"/>
          <w:sz w:val="28"/>
          <w:szCs w:val="28"/>
        </w:rPr>
        <w:t xml:space="preserve">образах. Народная и профессиональная музыка. Сочинения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отечественных композиторов о Родине. Духовная музыка в </w:t>
      </w:r>
      <w:r w:rsidRPr="00F63254">
        <w:rPr>
          <w:rFonts w:ascii="Times New Roman" w:hAnsi="Times New Roman"/>
          <w:sz w:val="28"/>
          <w:szCs w:val="28"/>
        </w:rPr>
        <w:t>творчестве композиторов.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>Основные закономерности музыкального искусства.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 Ин</w:t>
      </w:r>
      <w:r w:rsidRPr="00F63254">
        <w:rPr>
          <w:rFonts w:ascii="Times New Roman" w:hAnsi="Times New Roman"/>
          <w:sz w:val="28"/>
          <w:szCs w:val="28"/>
        </w:rPr>
        <w:t>тонационно­образная природа музыкального искусства. Вы</w:t>
      </w:r>
      <w:r w:rsidRPr="00F63254">
        <w:rPr>
          <w:rFonts w:ascii="Times New Roman" w:hAnsi="Times New Roman"/>
          <w:spacing w:val="-2"/>
          <w:sz w:val="28"/>
          <w:szCs w:val="28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Интонации музыкальные и речевые. Сходство и различия. Интонация — источник музыкальной речи. Основные сред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ства музыкальной выразительности (мелодия, ритм, темп, </w:t>
      </w:r>
      <w:r w:rsidRPr="00F63254">
        <w:rPr>
          <w:rFonts w:ascii="Times New Roman" w:hAnsi="Times New Roman"/>
          <w:sz w:val="28"/>
          <w:szCs w:val="28"/>
        </w:rPr>
        <w:t>динамика, тембр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др.).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слушатель. Особенности музыкальной речи в сочинениях </w:t>
      </w:r>
      <w:r w:rsidRPr="00F63254">
        <w:rPr>
          <w:rFonts w:ascii="Times New Roman" w:hAnsi="Times New Roman"/>
          <w:sz w:val="28"/>
          <w:szCs w:val="28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Развитие музыки — сопоставление и столкновение чувств </w:t>
      </w:r>
      <w:r w:rsidRPr="00F63254">
        <w:rPr>
          <w:rFonts w:ascii="Times New Roman" w:hAnsi="Times New Roman"/>
          <w:spacing w:val="2"/>
          <w:sz w:val="28"/>
          <w:szCs w:val="28"/>
        </w:rPr>
        <w:t>и мыслей человека, музыкальных интонаций, тем, художе</w:t>
      </w:r>
      <w:r w:rsidRPr="00F63254">
        <w:rPr>
          <w:rFonts w:ascii="Times New Roman" w:hAnsi="Times New Roman"/>
          <w:sz w:val="28"/>
          <w:szCs w:val="28"/>
        </w:rPr>
        <w:t>ственных образов. Основные приёмы музыкального развития (повтор и контраст).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Формы построения музыки как обобщённое выражение </w:t>
      </w:r>
      <w:r w:rsidRPr="00F63254">
        <w:rPr>
          <w:rFonts w:ascii="Times New Roman" w:hAnsi="Times New Roman"/>
          <w:sz w:val="28"/>
          <w:szCs w:val="28"/>
        </w:rPr>
        <w:t xml:space="preserve">художественно­образного содержания произведений. 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Музыкальная картина мира.</w:t>
      </w:r>
      <w:r w:rsidRPr="00F63254">
        <w:rPr>
          <w:rFonts w:ascii="Times New Roman" w:hAnsi="Times New Roman"/>
          <w:sz w:val="28"/>
          <w:szCs w:val="28"/>
        </w:rPr>
        <w:t xml:space="preserve"> Интонационное богатство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музыкального мира. Общие представления о музыкальной </w:t>
      </w:r>
      <w:r w:rsidRPr="00F63254">
        <w:rPr>
          <w:rFonts w:ascii="Times New Roman" w:hAnsi="Times New Roman"/>
          <w:spacing w:val="-2"/>
          <w:sz w:val="28"/>
          <w:szCs w:val="28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  <w:t xml:space="preserve"> и телепередачи, видеофильмы, звукозаписи (CD, DVD).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>Различные виды музыки: вокальная, инструментальная; соль</w:t>
      </w:r>
      <w:r w:rsidRPr="00F63254">
        <w:rPr>
          <w:rFonts w:ascii="Times New Roman" w:hAnsi="Times New Roman"/>
          <w:sz w:val="28"/>
          <w:szCs w:val="28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>Народное и профессиональное музыкальное творчество раз</w:t>
      </w:r>
      <w:r w:rsidRPr="00F63254">
        <w:rPr>
          <w:rFonts w:ascii="Times New Roman" w:hAnsi="Times New Roman"/>
          <w:sz w:val="28"/>
          <w:szCs w:val="28"/>
        </w:rPr>
        <w:t>ных стран мира. Многообразие этнокультурных, исторически сложившихся традиций. Региональные музыкально­поэтические традиции: содержание, образная сфера и музыкальный язык.</w:t>
      </w:r>
    </w:p>
    <w:p w:rsidR="00766938" w:rsidRPr="00951E96" w:rsidRDefault="00766938" w:rsidP="00766938">
      <w:pPr>
        <w:pStyle w:val="41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>9. Технология (Труд)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Общекультурные и общетрудовые компетенции. Основы культуры труда, самообслуживания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 w:rsidRPr="00F63254">
        <w:rPr>
          <w:rFonts w:ascii="Times New Roman" w:hAnsi="Times New Roman"/>
          <w:sz w:val="28"/>
          <w:szCs w:val="28"/>
        </w:rPr>
        <w:t>Рукотворный мир как результат труда человека; разнообразие предметов рукотворного мира (техника, предметы быта и декоративно­прикладного искусства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Элементарные общие правила создания предметов руко</w:t>
      </w:r>
      <w:r w:rsidRPr="00F63254">
        <w:rPr>
          <w:rFonts w:ascii="Times New Roman" w:hAnsi="Times New Roman"/>
          <w:sz w:val="28"/>
          <w:szCs w:val="28"/>
        </w:rPr>
        <w:t>т</w:t>
      </w:r>
      <w:r w:rsidRPr="00F63254">
        <w:rPr>
          <w:rFonts w:ascii="Times New Roman" w:hAnsi="Times New Roman"/>
          <w:spacing w:val="-2"/>
          <w:sz w:val="28"/>
          <w:szCs w:val="28"/>
        </w:rPr>
        <w:t>ворного мира (удобство, эстетическая выразительность, проч</w:t>
      </w:r>
      <w:r w:rsidRPr="00F63254">
        <w:rPr>
          <w:rFonts w:ascii="Times New Roman" w:hAnsi="Times New Roman"/>
          <w:sz w:val="28"/>
          <w:szCs w:val="28"/>
        </w:rPr>
        <w:t xml:space="preserve">ность; гармония предметов и окружающей среды). Бережное </w:t>
      </w:r>
      <w:r w:rsidRPr="00F63254">
        <w:rPr>
          <w:rFonts w:ascii="Times New Roman" w:hAnsi="Times New Roman"/>
          <w:spacing w:val="2"/>
          <w:sz w:val="28"/>
          <w:szCs w:val="28"/>
        </w:rPr>
        <w:t>отношение к природе как источнику сырьевых ресурсов. Мастера и их профессии.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распределение рабочего времени</w:t>
      </w:r>
      <w:r w:rsidRPr="00F63254">
        <w:rPr>
          <w:rFonts w:ascii="Times New Roman" w:hAnsi="Times New Roman"/>
          <w:spacing w:val="-2"/>
          <w:sz w:val="28"/>
          <w:szCs w:val="28"/>
        </w:rPr>
        <w:t>. Отбор и анализ информа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ции (из учебника и других дидактических материалов), её </w:t>
      </w:r>
      <w:r w:rsidRPr="00F63254">
        <w:rPr>
          <w:rFonts w:ascii="Times New Roman" w:hAnsi="Times New Roman"/>
          <w:sz w:val="28"/>
          <w:szCs w:val="28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т.п.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Выполнение доступных видов работ по самообслужива</w:t>
      </w:r>
      <w:r w:rsidRPr="00F63254">
        <w:rPr>
          <w:rFonts w:ascii="Times New Roman" w:hAnsi="Times New Roman"/>
          <w:sz w:val="28"/>
          <w:szCs w:val="28"/>
        </w:rPr>
        <w:t>нию, домашнему труду, оказание доступных видов помощи малышам, взрослым и сверстникам.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Технология ручной обработки материалов</w:t>
      </w:r>
      <w:r w:rsidRPr="00F63254">
        <w:rPr>
          <w:rStyle w:val="12"/>
          <w:spacing w:val="2"/>
          <w:sz w:val="28"/>
          <w:szCs w:val="28"/>
        </w:rPr>
        <w:footnoteReference w:id="4"/>
      </w:r>
      <w:r w:rsidRPr="00F63254">
        <w:rPr>
          <w:rFonts w:ascii="Times New Roman" w:hAnsi="Times New Roman"/>
          <w:b/>
          <w:bCs/>
          <w:sz w:val="28"/>
          <w:szCs w:val="28"/>
        </w:rPr>
        <w:t>. Элементы графической грамоты.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F63254">
        <w:rPr>
          <w:rFonts w:ascii="Times New Roman" w:hAnsi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F63254">
        <w:rPr>
          <w:rFonts w:ascii="Times New Roman" w:hAnsi="Times New Roman"/>
          <w:iCs/>
          <w:sz w:val="28"/>
          <w:szCs w:val="28"/>
        </w:rPr>
        <w:t>Выбор материалов по их декоративно­художе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ственным и конструктивным свойствам, использование </w:t>
      </w:r>
      <w:r w:rsidRPr="00F63254">
        <w:rPr>
          <w:rFonts w:ascii="Times New Roman" w:hAnsi="Times New Roman"/>
          <w:iCs/>
          <w:sz w:val="28"/>
          <w:szCs w:val="28"/>
        </w:rPr>
        <w:t>соответствующих способов обработки материалов в зависимости от назначения изделия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сборка, отделка изделия; проверка изделия в действии, </w:t>
      </w:r>
      <w:r w:rsidRPr="00F63254">
        <w:rPr>
          <w:rFonts w:ascii="Times New Roman" w:hAnsi="Times New Roman"/>
          <w:iCs/>
          <w:sz w:val="28"/>
          <w:szCs w:val="28"/>
        </w:rPr>
        <w:t>внесение необходимых дополнений и изменений</w:t>
      </w:r>
      <w:r w:rsidRPr="00F63254">
        <w:rPr>
          <w:rFonts w:ascii="Times New Roman" w:hAnsi="Times New Roman"/>
          <w:sz w:val="28"/>
          <w:szCs w:val="28"/>
        </w:rPr>
        <w:t xml:space="preserve">. Называние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 выполнение основных технологических операций ручной </w:t>
      </w:r>
      <w:r w:rsidRPr="00F63254">
        <w:rPr>
          <w:rFonts w:ascii="Times New Roman" w:hAnsi="Times New Roman"/>
          <w:sz w:val="28"/>
          <w:szCs w:val="28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др.), сборка изделия (клеевое, </w:t>
      </w:r>
      <w:r w:rsidRPr="00F63254">
        <w:rPr>
          <w:rFonts w:ascii="Times New Roman" w:hAnsi="Times New Roman"/>
          <w:spacing w:val="2"/>
          <w:sz w:val="28"/>
          <w:szCs w:val="28"/>
        </w:rPr>
        <w:t>ниточное, проволочное, винтовое и другие виды соедине</w:t>
      </w:r>
      <w:r w:rsidRPr="00F63254">
        <w:rPr>
          <w:rFonts w:ascii="Times New Roman" w:hAnsi="Times New Roman"/>
          <w:sz w:val="28"/>
          <w:szCs w:val="28"/>
        </w:rPr>
        <w:t>ния), отделка изделия или его деталей (окрашивание, вышивка, аппликация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Использование измерений и построений для решения </w:t>
      </w:r>
      <w:r w:rsidRPr="00F63254">
        <w:rPr>
          <w:rFonts w:ascii="Times New Roman" w:hAnsi="Times New Roman"/>
          <w:sz w:val="28"/>
          <w:szCs w:val="28"/>
        </w:rPr>
        <w:t>практических задач. Виды условных графических изображе</w:t>
      </w:r>
      <w:r w:rsidRPr="00F63254">
        <w:rPr>
          <w:rFonts w:ascii="Times New Roman" w:hAnsi="Times New Roman"/>
          <w:spacing w:val="2"/>
          <w:sz w:val="28"/>
          <w:szCs w:val="28"/>
        </w:rPr>
        <w:t>ний: рисунок, простейший чертёж, эскиз, развёртка, схема (их узнавание). Назначение линий чертежа (контур, линия</w:t>
      </w:r>
      <w:r w:rsidRPr="00F63254">
        <w:rPr>
          <w:rFonts w:ascii="Times New Roman" w:hAnsi="Times New Roman"/>
          <w:sz w:val="28"/>
          <w:szCs w:val="28"/>
        </w:rPr>
        <w:t xml:space="preserve"> надреза, сгиба, размерная, осевая, центровая, </w:t>
      </w:r>
      <w:r w:rsidRPr="00F63254">
        <w:rPr>
          <w:rFonts w:ascii="Times New Roman" w:hAnsi="Times New Roman"/>
          <w:iCs/>
          <w:sz w:val="28"/>
          <w:szCs w:val="28"/>
        </w:rPr>
        <w:t>разрыва</w:t>
      </w:r>
      <w:r w:rsidRPr="00F63254">
        <w:rPr>
          <w:rFonts w:ascii="Times New Roman" w:hAnsi="Times New Roman"/>
          <w:sz w:val="28"/>
          <w:szCs w:val="28"/>
        </w:rPr>
        <w:t>). Чте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ние условных графических изображений. Разметка деталей </w:t>
      </w:r>
      <w:r w:rsidRPr="00F63254">
        <w:rPr>
          <w:rFonts w:ascii="Times New Roman" w:hAnsi="Times New Roman"/>
          <w:sz w:val="28"/>
          <w:szCs w:val="28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Конструирование и моделирование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Общее представление о конструировании как создании конструкции каких­либо изделий (технических, бытовых, </w:t>
      </w:r>
      <w:r w:rsidRPr="00F63254">
        <w:rPr>
          <w:rFonts w:ascii="Times New Roman" w:hAnsi="Times New Roman"/>
          <w:sz w:val="28"/>
          <w:szCs w:val="28"/>
        </w:rPr>
        <w:t>учебных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пр.). Изделие, деталь изделия (общее представление). Понятие о конструкции изделия; </w:t>
      </w:r>
      <w:r w:rsidRPr="00F63254">
        <w:rPr>
          <w:rFonts w:ascii="Times New Roman" w:hAnsi="Times New Roman"/>
          <w:iCs/>
          <w:sz w:val="28"/>
          <w:szCs w:val="28"/>
        </w:rPr>
        <w:t>различные виды конструкций и способы их сборки</w:t>
      </w:r>
      <w:r w:rsidRPr="00F63254">
        <w:rPr>
          <w:rFonts w:ascii="Times New Roman" w:hAnsi="Times New Roman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F63254">
        <w:rPr>
          <w:rFonts w:ascii="Times New Roman" w:hAnsi="Times New Roman"/>
          <w:iCs/>
          <w:sz w:val="28"/>
          <w:szCs w:val="28"/>
        </w:rPr>
        <w:t xml:space="preserve">чертежу или эскизу и по заданным условиям (технико­технологическим, </w:t>
      </w:r>
      <w:r w:rsidRPr="00F63254">
        <w:rPr>
          <w:rFonts w:ascii="Times New Roman" w:hAnsi="Times New Roman"/>
          <w:iCs/>
          <w:spacing w:val="-4"/>
          <w:sz w:val="28"/>
          <w:szCs w:val="28"/>
        </w:rPr>
        <w:t>функциональным, декоративно­художественным и</w:t>
      </w:r>
      <w:r w:rsidRPr="00F63254">
        <w:rPr>
          <w:rFonts w:ascii="Times New Roman" w:hAnsi="Times New Roman"/>
          <w:iCs/>
          <w:spacing w:val="-4"/>
          <w:sz w:val="28"/>
          <w:szCs w:val="28"/>
        </w:rPr>
        <w:t> </w:t>
      </w:r>
      <w:r w:rsidRPr="00F63254">
        <w:rPr>
          <w:rFonts w:ascii="Times New Roman" w:hAnsi="Times New Roman"/>
          <w:iCs/>
          <w:spacing w:val="-4"/>
          <w:sz w:val="28"/>
          <w:szCs w:val="28"/>
        </w:rPr>
        <w:t>пр.).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Практика работы на компьютере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Информация и её отбор. Способы получения, хранения, переработки информации.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F63254">
        <w:rPr>
          <w:rFonts w:ascii="Times New Roman" w:hAnsi="Times New Roman"/>
          <w:sz w:val="28"/>
          <w:szCs w:val="28"/>
        </w:rPr>
        <w:t xml:space="preserve">ра, </w:t>
      </w:r>
      <w:r w:rsidRPr="00F63254">
        <w:rPr>
          <w:rFonts w:ascii="Times New Roman" w:hAnsi="Times New Roman"/>
          <w:iCs/>
          <w:sz w:val="28"/>
          <w:szCs w:val="28"/>
        </w:rPr>
        <w:t>общее представление о правилах клавиатурного письма</w:t>
      </w:r>
      <w:r w:rsidRPr="00F63254">
        <w:rPr>
          <w:rFonts w:ascii="Times New Roman" w:hAnsi="Times New Roman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F63254">
        <w:rPr>
          <w:rFonts w:ascii="Times New Roman" w:hAnsi="Times New Roman"/>
          <w:iCs/>
          <w:sz w:val="28"/>
          <w:szCs w:val="28"/>
        </w:rPr>
        <w:t>Простейшие приёмы поиска информации: по ключевым словам</w:t>
      </w:r>
      <w:r w:rsidRPr="00F63254">
        <w:rPr>
          <w:rFonts w:ascii="Times New Roman" w:hAnsi="Times New Roman"/>
          <w:sz w:val="28"/>
          <w:szCs w:val="28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детям тематике. Вывод текста на принтер.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Использование </w:t>
      </w:r>
      <w:r w:rsidRPr="00F63254">
        <w:rPr>
          <w:rFonts w:ascii="Times New Roman" w:hAnsi="Times New Roman"/>
          <w:iCs/>
          <w:sz w:val="28"/>
          <w:szCs w:val="28"/>
        </w:rPr>
        <w:t>рисунков из ресурса компьютера, программ Word и Power Point.</w:t>
      </w:r>
    </w:p>
    <w:p w:rsidR="00766938" w:rsidRPr="00951E96" w:rsidRDefault="00766938" w:rsidP="00766938">
      <w:pPr>
        <w:pStyle w:val="41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 xml:space="preserve">10. Физическая культура 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Знания </w:t>
      </w:r>
      <w:r w:rsidRPr="00F63254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по физической культуре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Физическая культура.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F63254">
        <w:rPr>
          <w:rFonts w:ascii="Times New Roman" w:hAnsi="Times New Roman"/>
          <w:sz w:val="28"/>
          <w:szCs w:val="28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Физические упражнения. </w:t>
      </w:r>
      <w:r w:rsidRPr="00F63254">
        <w:rPr>
          <w:rFonts w:ascii="Times New Roman" w:hAnsi="Times New Roman"/>
          <w:spacing w:val="-4"/>
          <w:sz w:val="28"/>
          <w:szCs w:val="28"/>
        </w:rPr>
        <w:t>Физические упражнения, их вли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яние на физическое развитие и развитие физических качеств, 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>основы спортивной техники изучаемых упражнений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F63254">
        <w:rPr>
          <w:rFonts w:ascii="Times New Roman" w:hAnsi="Times New Roman"/>
          <w:spacing w:val="-4"/>
          <w:sz w:val="28"/>
          <w:szCs w:val="28"/>
        </w:rPr>
        <w:t>Физическая подготовка и её связь с развитием основных физи</w:t>
      </w:r>
      <w:r w:rsidRPr="00F63254">
        <w:rPr>
          <w:rFonts w:ascii="Times New Roman" w:hAnsi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Способы физкультурной деятельности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Самостоятельные занятия. </w:t>
      </w:r>
      <w:r w:rsidRPr="00F63254">
        <w:rPr>
          <w:rFonts w:ascii="Times New Roman" w:hAnsi="Times New Roman"/>
          <w:spacing w:val="-2"/>
          <w:sz w:val="28"/>
          <w:szCs w:val="28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Самостоятельные игры и развлечения. </w:t>
      </w:r>
      <w:r w:rsidRPr="00F63254">
        <w:rPr>
          <w:rFonts w:ascii="Times New Roman" w:hAnsi="Times New Roman"/>
          <w:sz w:val="28"/>
          <w:szCs w:val="28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Физическое совершенствование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Физкультурно­оздоровительная деятельность. </w:t>
      </w:r>
      <w:r w:rsidRPr="00F63254">
        <w:rPr>
          <w:rFonts w:ascii="Times New Roman" w:hAnsi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766938" w:rsidRPr="00F63254" w:rsidRDefault="00766938" w:rsidP="00766938">
      <w:pPr>
        <w:pStyle w:val="af9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766938" w:rsidRDefault="00766938" w:rsidP="00766938">
      <w:pPr>
        <w:pStyle w:val="af9"/>
        <w:spacing w:line="360" w:lineRule="auto"/>
        <w:ind w:firstLine="454"/>
        <w:rPr>
          <w:rFonts w:ascii="Times New Roman" w:hAnsi="Times New Roman"/>
          <w:sz w:val="28"/>
          <w:szCs w:val="28"/>
          <w:lang w:val="ru-RU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F63254">
        <w:rPr>
          <w:rFonts w:ascii="Times New Roman" w:hAnsi="Times New Roman"/>
          <w:sz w:val="28"/>
          <w:szCs w:val="28"/>
        </w:rPr>
        <w:t>глаз.</w:t>
      </w:r>
    </w:p>
    <w:p w:rsidR="00676D23" w:rsidRDefault="00676D23" w:rsidP="00766938">
      <w:pPr>
        <w:pStyle w:val="af9"/>
        <w:spacing w:line="360" w:lineRule="auto"/>
        <w:ind w:firstLine="454"/>
        <w:rPr>
          <w:rFonts w:ascii="Times New Roman" w:hAnsi="Times New Roman"/>
          <w:sz w:val="28"/>
          <w:szCs w:val="28"/>
          <w:lang w:val="ru-RU"/>
        </w:rPr>
      </w:pPr>
    </w:p>
    <w:p w:rsidR="00676D23" w:rsidRPr="00676D23" w:rsidRDefault="00676D23" w:rsidP="00766938">
      <w:pPr>
        <w:pStyle w:val="af9"/>
        <w:spacing w:line="360" w:lineRule="auto"/>
        <w:ind w:firstLine="454"/>
        <w:rPr>
          <w:rFonts w:ascii="Times New Roman" w:hAnsi="Times New Roman"/>
          <w:sz w:val="28"/>
          <w:szCs w:val="28"/>
          <w:lang w:val="ru-RU"/>
        </w:rPr>
      </w:pP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Спортивно­оздоровительная деятельность.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b/>
          <w:bCs/>
          <w:iCs/>
          <w:spacing w:val="2"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pacing w:val="2"/>
          <w:sz w:val="28"/>
          <w:szCs w:val="28"/>
        </w:rPr>
        <w:t xml:space="preserve">Гимнастика. 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Организующие 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команды и приёмы. </w:t>
      </w:r>
      <w:r w:rsidRPr="00F63254">
        <w:rPr>
          <w:rFonts w:ascii="Times New Roman" w:hAnsi="Times New Roman"/>
          <w:iCs/>
          <w:sz w:val="28"/>
          <w:szCs w:val="28"/>
        </w:rPr>
        <w:t>Простейшие виды построений.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sz w:val="28"/>
          <w:szCs w:val="28"/>
        </w:rPr>
        <w:t xml:space="preserve">Упражнения </w:t>
      </w:r>
      <w:r w:rsidRPr="00F63254">
        <w:rPr>
          <w:rFonts w:ascii="Times New Roman" w:hAnsi="Times New Roman"/>
          <w:sz w:val="28"/>
          <w:szCs w:val="28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Опорный прыжок:</w:t>
      </w:r>
      <w:r w:rsidRPr="00F63254">
        <w:rPr>
          <w:rFonts w:ascii="Times New Roman" w:hAnsi="Times New Roman"/>
          <w:iCs/>
          <w:sz w:val="28"/>
          <w:szCs w:val="28"/>
        </w:rPr>
        <w:t xml:space="preserve"> имитационные упражнения, подводящие упражнения к прыжкам </w:t>
      </w:r>
      <w:r w:rsidRPr="00F63254">
        <w:rPr>
          <w:rFonts w:ascii="Times New Roman" w:hAnsi="Times New Roman"/>
          <w:sz w:val="28"/>
          <w:szCs w:val="28"/>
        </w:rPr>
        <w:t>с разбега через гимнастического козла (с повышенной организацией техники безопасности).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Ходьба, бег, метания.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F63254">
        <w:rPr>
          <w:rFonts w:ascii="Times New Roman" w:hAnsi="Times New Roman"/>
          <w:sz w:val="28"/>
          <w:szCs w:val="28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sz w:val="28"/>
          <w:szCs w:val="28"/>
        </w:rPr>
        <w:t>Упражнения в поднимании и переноске грузов</w:t>
      </w:r>
      <w:r w:rsidRPr="00F63254">
        <w:rPr>
          <w:rFonts w:ascii="Times New Roman" w:hAnsi="Times New Roman"/>
          <w:sz w:val="28"/>
          <w:szCs w:val="28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z w:val="28"/>
          <w:szCs w:val="28"/>
        </w:rPr>
        <w:t xml:space="preserve">Лёгкая атлетика. 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Ходьба:  </w:t>
      </w:r>
      <w:r w:rsidRPr="00F63254">
        <w:rPr>
          <w:rFonts w:ascii="Times New Roman" w:hAnsi="Times New Roman"/>
          <w:iCs/>
          <w:sz w:val="28"/>
          <w:szCs w:val="28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Беговые упражнения: </w:t>
      </w:r>
      <w:r w:rsidRPr="00F63254">
        <w:rPr>
          <w:rFonts w:ascii="Times New Roman" w:hAnsi="Times New Roman"/>
          <w:sz w:val="28"/>
          <w:szCs w:val="28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Прыжковые упражнения: </w:t>
      </w:r>
      <w:r w:rsidRPr="00F63254">
        <w:rPr>
          <w:rFonts w:ascii="Times New Roman" w:hAnsi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Броски: </w:t>
      </w:r>
      <w:r w:rsidRPr="00F63254">
        <w:rPr>
          <w:rFonts w:ascii="Times New Roman" w:hAnsi="Times New Roman"/>
          <w:sz w:val="28"/>
          <w:szCs w:val="28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F63254">
          <w:rPr>
            <w:rFonts w:ascii="Times New Roman" w:hAnsi="Times New Roman"/>
            <w:sz w:val="28"/>
            <w:szCs w:val="28"/>
          </w:rPr>
          <w:t>1 кг</w:t>
        </w:r>
      </w:smartTag>
      <w:r w:rsidRPr="00F63254">
        <w:rPr>
          <w:rFonts w:ascii="Times New Roman" w:hAnsi="Times New Roman"/>
          <w:sz w:val="28"/>
          <w:szCs w:val="28"/>
        </w:rPr>
        <w:t>) на дальность разными способами.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Метание: </w:t>
      </w:r>
      <w:r w:rsidRPr="00F63254">
        <w:rPr>
          <w:rFonts w:ascii="Times New Roman" w:hAnsi="Times New Roman"/>
          <w:sz w:val="28"/>
          <w:szCs w:val="28"/>
        </w:rPr>
        <w:t>малого мяча в вертикальную и горизонтальную цель и на дальность.</w:t>
      </w:r>
    </w:p>
    <w:p w:rsidR="00676D23" w:rsidRPr="00676D23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F63254">
        <w:rPr>
          <w:rFonts w:ascii="Times New Roman" w:hAnsi="Times New Roman"/>
          <w:b/>
          <w:bCs/>
          <w:iCs/>
          <w:sz w:val="28"/>
          <w:szCs w:val="28"/>
        </w:rPr>
        <w:t>Лыжная подготовка.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Передвижение на лыжах; повороты; спуски; подъёмы; торможение.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z w:val="28"/>
          <w:szCs w:val="28"/>
        </w:rPr>
        <w:t xml:space="preserve">Плавание. 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Подводящие упражнения: </w:t>
      </w:r>
      <w:r w:rsidRPr="00F63254">
        <w:rPr>
          <w:rFonts w:ascii="Times New Roman" w:hAnsi="Times New Roman"/>
          <w:sz w:val="28"/>
          <w:szCs w:val="28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b/>
          <w:i/>
          <w:sz w:val="28"/>
          <w:szCs w:val="28"/>
        </w:rPr>
        <w:t xml:space="preserve">Подвижные игры и </w:t>
      </w:r>
      <w:r w:rsidRPr="00F63254">
        <w:rPr>
          <w:rStyle w:val="c12"/>
          <w:b/>
          <w:i/>
          <w:sz w:val="28"/>
          <w:szCs w:val="28"/>
        </w:rPr>
        <w:t>элементы спортивных игр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На материале гимнастики: </w:t>
      </w:r>
      <w:r w:rsidRPr="00F63254">
        <w:rPr>
          <w:rFonts w:ascii="Times New Roman" w:hAnsi="Times New Roman"/>
          <w:sz w:val="28"/>
          <w:szCs w:val="28"/>
        </w:rPr>
        <w:t>игровые задания с исполь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F63254">
        <w:rPr>
          <w:rFonts w:ascii="Times New Roman" w:hAnsi="Times New Roman"/>
          <w:sz w:val="28"/>
          <w:szCs w:val="28"/>
        </w:rPr>
        <w:t>силу, ловкость и координацию.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На материале лёгкой атлетики: </w:t>
      </w:r>
      <w:r w:rsidRPr="00F63254">
        <w:rPr>
          <w:rFonts w:ascii="Times New Roman" w:hAnsi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На материале лыжной подготовки: </w:t>
      </w:r>
      <w:r w:rsidRPr="00F63254">
        <w:rPr>
          <w:rFonts w:ascii="Times New Roman" w:hAnsi="Times New Roman"/>
          <w:spacing w:val="2"/>
          <w:sz w:val="28"/>
          <w:szCs w:val="28"/>
        </w:rPr>
        <w:t>эстафеты в пере</w:t>
      </w:r>
      <w:r w:rsidRPr="00F63254">
        <w:rPr>
          <w:rFonts w:ascii="Times New Roman" w:hAnsi="Times New Roman"/>
          <w:sz w:val="28"/>
          <w:szCs w:val="28"/>
        </w:rPr>
        <w:t>движении на лыжах, упражнения на выносливость и координацию.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На материале спортивных игр: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Футбол: </w:t>
      </w:r>
      <w:r w:rsidRPr="00F63254">
        <w:rPr>
          <w:rFonts w:ascii="Times New Roman" w:hAnsi="Times New Roman"/>
          <w:sz w:val="28"/>
          <w:szCs w:val="28"/>
        </w:rPr>
        <w:t>удар по неподвижному и катящемуся мячу; оста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F63254">
        <w:rPr>
          <w:rFonts w:ascii="Times New Roman" w:hAnsi="Times New Roman"/>
          <w:sz w:val="28"/>
          <w:szCs w:val="28"/>
        </w:rPr>
        <w:t>футбола.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Баскетбол: </w:t>
      </w:r>
      <w:r w:rsidRPr="00F63254">
        <w:rPr>
          <w:rFonts w:ascii="Times New Roman" w:hAnsi="Times New Roman"/>
          <w:iCs/>
          <w:sz w:val="28"/>
          <w:szCs w:val="28"/>
        </w:rPr>
        <w:t>с</w:t>
      </w:r>
      <w:r w:rsidRPr="00F63254">
        <w:rPr>
          <w:rStyle w:val="c12"/>
          <w:sz w:val="28"/>
          <w:szCs w:val="28"/>
        </w:rPr>
        <w:t>тойка баскетболиста;</w:t>
      </w:r>
      <w:r w:rsidRPr="00F63254">
        <w:rPr>
          <w:rFonts w:ascii="Times New Roman" w:hAnsi="Times New Roman"/>
          <w:sz w:val="28"/>
          <w:szCs w:val="28"/>
        </w:rPr>
        <w:t xml:space="preserve"> специальные передвижения без мяча; х</w:t>
      </w:r>
      <w:r w:rsidRPr="00F63254">
        <w:rPr>
          <w:rStyle w:val="c12"/>
          <w:sz w:val="28"/>
          <w:szCs w:val="28"/>
        </w:rPr>
        <w:t>ват мяча;</w:t>
      </w:r>
      <w:r w:rsidRPr="00F63254">
        <w:rPr>
          <w:rFonts w:ascii="Times New Roman" w:hAnsi="Times New Roman"/>
          <w:sz w:val="28"/>
          <w:szCs w:val="28"/>
        </w:rPr>
        <w:t xml:space="preserve"> в</w:t>
      </w:r>
      <w:r w:rsidRPr="00F63254">
        <w:rPr>
          <w:rStyle w:val="c12"/>
          <w:sz w:val="28"/>
          <w:szCs w:val="28"/>
        </w:rPr>
        <w:t>едение мяча на месте</w:t>
      </w:r>
      <w:r w:rsidRPr="00F63254">
        <w:rPr>
          <w:rFonts w:ascii="Times New Roman" w:hAnsi="Times New Roman"/>
          <w:sz w:val="28"/>
          <w:szCs w:val="28"/>
        </w:rPr>
        <w:t>; б</w:t>
      </w:r>
      <w:r w:rsidRPr="00F63254">
        <w:rPr>
          <w:rStyle w:val="c12"/>
          <w:sz w:val="28"/>
          <w:szCs w:val="28"/>
        </w:rPr>
        <w:t>роски мяча с места двумя руками снизу из-под кольца</w:t>
      </w:r>
      <w:r w:rsidRPr="00F63254">
        <w:rPr>
          <w:rFonts w:ascii="Times New Roman" w:hAnsi="Times New Roman"/>
          <w:sz w:val="28"/>
          <w:szCs w:val="28"/>
        </w:rPr>
        <w:t>; п</w:t>
      </w:r>
      <w:r w:rsidRPr="00F63254">
        <w:rPr>
          <w:rStyle w:val="c12"/>
          <w:sz w:val="28"/>
          <w:szCs w:val="28"/>
        </w:rPr>
        <w:t>ередача и ловля мяча на месте двумя руками от груди в паре с учителем;</w:t>
      </w:r>
      <w:r w:rsidRPr="00F63254">
        <w:rPr>
          <w:rFonts w:ascii="Times New Roman" w:hAnsi="Times New Roman"/>
          <w:sz w:val="28"/>
          <w:szCs w:val="28"/>
        </w:rPr>
        <w:t xml:space="preserve"> подвижные игры на материале баскетбола.</w:t>
      </w:r>
    </w:p>
    <w:p w:rsidR="00766938" w:rsidRPr="00F63254" w:rsidRDefault="00766938" w:rsidP="00766938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Пионербол</w:t>
      </w:r>
      <w:r w:rsidRPr="00F63254">
        <w:rPr>
          <w:rStyle w:val="c12"/>
          <w:sz w:val="28"/>
          <w:szCs w:val="28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Волейбол: </w:t>
      </w:r>
      <w:r w:rsidRPr="00F63254">
        <w:rPr>
          <w:rFonts w:ascii="Times New Roman" w:hAnsi="Times New Roman"/>
          <w:sz w:val="28"/>
          <w:szCs w:val="28"/>
        </w:rPr>
        <w:t xml:space="preserve">подбрасывание мяча; подача мяча; приём и передача мяча; подвижные игры на материале волейбола. 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sz w:val="28"/>
          <w:szCs w:val="28"/>
        </w:rPr>
        <w:t>Подвижные игры разных народов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766938" w:rsidRPr="00F63254" w:rsidRDefault="00766938" w:rsidP="00766938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Коррекционно-развивающие игры</w:t>
      </w:r>
      <w:r w:rsidRPr="00F63254">
        <w:rPr>
          <w:rStyle w:val="c12"/>
          <w:sz w:val="28"/>
          <w:szCs w:val="28"/>
        </w:rPr>
        <w:t>: «Порядок и беспорядок», «Узнай, где звонили», «Собери урожай».</w:t>
      </w:r>
    </w:p>
    <w:p w:rsidR="00766938" w:rsidRPr="00F63254" w:rsidRDefault="00766938" w:rsidP="00766938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Игры с бегом и прыжками</w:t>
      </w:r>
      <w:r w:rsidRPr="00F63254">
        <w:rPr>
          <w:rStyle w:val="c12"/>
          <w:sz w:val="28"/>
          <w:szCs w:val="28"/>
        </w:rPr>
        <w:t>: «Сорви шишку», «У медведя во бору», «Подбеги к своему предмету», «День и ночь», «Кот и мыши», «Пятнашки»; «Прыжки по кочкам».</w:t>
      </w:r>
    </w:p>
    <w:p w:rsidR="00676D23" w:rsidRDefault="00766938" w:rsidP="00766938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Игры с мячом</w:t>
      </w:r>
      <w:r w:rsidRPr="00F63254">
        <w:rPr>
          <w:rStyle w:val="c12"/>
          <w:sz w:val="28"/>
          <w:szCs w:val="28"/>
        </w:rPr>
        <w:t>: «Метание мячей и мешочков»; «Кого назвали – тот и ловит», «Мяч по кругу», «Не урони мяч».</w:t>
      </w:r>
    </w:p>
    <w:p w:rsidR="0099085D" w:rsidRPr="00F63254" w:rsidRDefault="0099085D" w:rsidP="00766938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</w:p>
    <w:p w:rsidR="0099085D" w:rsidRDefault="00766938" w:rsidP="00766938">
      <w:pPr>
        <w:pStyle w:val="af9"/>
        <w:spacing w:line="360" w:lineRule="auto"/>
        <w:ind w:firstLine="708"/>
        <w:rPr>
          <w:rStyle w:val="c12"/>
          <w:rFonts w:ascii="Times New Roman" w:hAnsi="Times New Roman"/>
          <w:b/>
          <w:i/>
          <w:sz w:val="28"/>
          <w:szCs w:val="28"/>
          <w:lang w:val="ru-RU"/>
        </w:rPr>
      </w:pPr>
      <w:r w:rsidRPr="00F63254">
        <w:rPr>
          <w:rStyle w:val="c12"/>
          <w:rFonts w:ascii="Times New Roman" w:hAnsi="Times New Roman"/>
          <w:b/>
          <w:i/>
          <w:sz w:val="28"/>
          <w:szCs w:val="28"/>
        </w:rPr>
        <w:t>Адаптивная физическая реабилитация</w:t>
      </w:r>
      <w:r w:rsidR="0099085D">
        <w:rPr>
          <w:rStyle w:val="c12"/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Style w:val="c12"/>
          <w:rFonts w:ascii="Times New Roman" w:hAnsi="Times New Roman"/>
          <w:b/>
          <w:i/>
          <w:sz w:val="28"/>
          <w:szCs w:val="28"/>
        </w:rPr>
        <w:t>Общеразвивающие упражнения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На материале гимнастики 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гибкости: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широкие стойки на ногах; ходьба </w:t>
      </w:r>
      <w:r w:rsidRPr="00F63254">
        <w:rPr>
          <w:rFonts w:ascii="Times New Roman" w:hAnsi="Times New Roman"/>
          <w:sz w:val="28"/>
          <w:szCs w:val="28"/>
        </w:rPr>
        <w:t xml:space="preserve">широким шагом, выпадами, в приседе, с махом ногой; наклоны; выпады и полушпагаты на месте; «выкруты» с гимнастической палкой, скакалкой; махи правой и левой ногой, стоя у гимнастической стенки и при передвижениях;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индивидуальные </w:t>
      </w:r>
      <w:r w:rsidRPr="00F63254">
        <w:rPr>
          <w:rFonts w:ascii="Times New Roman" w:hAnsi="Times New Roman"/>
          <w:sz w:val="28"/>
          <w:szCs w:val="28"/>
        </w:rPr>
        <w:t>комплексы по развитию гибкости.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координации: </w:t>
      </w:r>
      <w:r w:rsidRPr="00F63254">
        <w:rPr>
          <w:rFonts w:ascii="Times New Roman" w:hAnsi="Times New Roman"/>
          <w:sz w:val="28"/>
          <w:szCs w:val="28"/>
        </w:rPr>
        <w:t>преодоление простых препятствий; ходьба по гим</w:t>
      </w:r>
      <w:r w:rsidRPr="00F63254">
        <w:rPr>
          <w:rFonts w:ascii="Times New Roman" w:hAnsi="Times New Roman"/>
          <w:spacing w:val="2"/>
          <w:sz w:val="28"/>
          <w:szCs w:val="28"/>
        </w:rPr>
        <w:t>настической скамейке, низкому гимнастическому бревну</w:t>
      </w:r>
      <w:r w:rsidRPr="00F63254">
        <w:rPr>
          <w:rFonts w:ascii="Times New Roman" w:hAnsi="Times New Roman"/>
          <w:sz w:val="28"/>
          <w:szCs w:val="28"/>
        </w:rPr>
        <w:t xml:space="preserve">; воспроизведение заданной игровой позы; игры на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F63254">
        <w:rPr>
          <w:rFonts w:ascii="Times New Roman" w:hAnsi="Times New Roman"/>
          <w:sz w:val="28"/>
          <w:szCs w:val="28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на расслабление отдельных мышечных групп, передвижение шагом, бегом, </w:t>
      </w:r>
      <w:r w:rsidRPr="00F63254">
        <w:rPr>
          <w:rFonts w:ascii="Times New Roman" w:hAnsi="Times New Roman"/>
          <w:sz w:val="28"/>
          <w:szCs w:val="28"/>
        </w:rPr>
        <w:t>прыжками в разных направлениях по намеченным ориентирам и по сигналу.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Формирование осанки: </w:t>
      </w:r>
      <w:r w:rsidRPr="00F63254">
        <w:rPr>
          <w:rFonts w:ascii="Times New Roman" w:hAnsi="Times New Roman"/>
          <w:sz w:val="28"/>
          <w:szCs w:val="28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силовых способностей: </w:t>
      </w:r>
      <w:r w:rsidRPr="00F63254">
        <w:rPr>
          <w:rFonts w:ascii="Times New Roman" w:hAnsi="Times New Roman"/>
          <w:sz w:val="28"/>
          <w:szCs w:val="28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F63254">
          <w:rPr>
            <w:rFonts w:ascii="Times New Roman" w:hAnsi="Times New Roman"/>
            <w:sz w:val="28"/>
            <w:szCs w:val="28"/>
          </w:rPr>
          <w:t>1 кг</w:t>
        </w:r>
      </w:smartTag>
      <w:r w:rsidRPr="00F63254">
        <w:rPr>
          <w:rFonts w:ascii="Times New Roman" w:hAnsi="Times New Roman"/>
          <w:sz w:val="28"/>
          <w:szCs w:val="28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F63254">
          <w:rPr>
            <w:rFonts w:ascii="Times New Roman" w:hAnsi="Times New Roman"/>
            <w:sz w:val="28"/>
            <w:szCs w:val="28"/>
          </w:rPr>
          <w:t>100 г</w:t>
        </w:r>
      </w:smartTag>
      <w:r w:rsidRPr="00F63254">
        <w:rPr>
          <w:rFonts w:ascii="Times New Roman" w:hAnsi="Times New Roman"/>
          <w:sz w:val="28"/>
          <w:szCs w:val="28"/>
        </w:rPr>
        <w:t>, гимнастические палки и булавы), преодоление сопротивления партнера (парные упражнения)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; </w:t>
      </w:r>
      <w:r w:rsidRPr="00F63254">
        <w:rPr>
          <w:rFonts w:ascii="Times New Roman" w:hAnsi="Times New Roman"/>
          <w:spacing w:val="-2"/>
          <w:sz w:val="28"/>
          <w:szCs w:val="28"/>
        </w:rPr>
        <w:t>отжимания от повышенной опоры (гимнастическая скамейка).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На материале лёгкой атлетики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координации: </w:t>
      </w:r>
      <w:r w:rsidRPr="00F63254">
        <w:rPr>
          <w:rFonts w:ascii="Times New Roman" w:hAnsi="Times New Roman"/>
          <w:spacing w:val="2"/>
          <w:sz w:val="28"/>
          <w:szCs w:val="28"/>
        </w:rPr>
        <w:t>бег с изменяющимся направле</w:t>
      </w:r>
      <w:r w:rsidRPr="00F63254">
        <w:rPr>
          <w:rFonts w:ascii="Times New Roman" w:hAnsi="Times New Roman"/>
          <w:sz w:val="28"/>
          <w:szCs w:val="28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быстроты: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F63254">
        <w:rPr>
          <w:rFonts w:ascii="Times New Roman" w:hAnsi="Times New Roman"/>
          <w:sz w:val="28"/>
          <w:szCs w:val="28"/>
        </w:rPr>
        <w:t>в стенку и ловля теннисного мяча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sz w:val="28"/>
          <w:szCs w:val="28"/>
        </w:rPr>
        <w:t>стоя у стены</w:t>
      </w:r>
      <w:r w:rsidRPr="00F63254">
        <w:rPr>
          <w:rFonts w:ascii="Times New Roman" w:hAnsi="Times New Roman"/>
          <w:spacing w:val="2"/>
          <w:sz w:val="28"/>
          <w:szCs w:val="28"/>
        </w:rPr>
        <w:t>, из разных исходных положений, с поворотами.</w:t>
      </w:r>
    </w:p>
    <w:p w:rsidR="00766938" w:rsidRPr="00F63254" w:rsidRDefault="00766938" w:rsidP="00766938">
      <w:pPr>
        <w:pStyle w:val="af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выносливости: </w:t>
      </w:r>
      <w:r w:rsidRPr="00F63254">
        <w:rPr>
          <w:rFonts w:ascii="Times New Roman" w:hAnsi="Times New Roman"/>
          <w:sz w:val="28"/>
          <w:szCs w:val="28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F63254">
          <w:rPr>
            <w:rFonts w:ascii="Times New Roman" w:hAnsi="Times New Roman"/>
            <w:sz w:val="28"/>
            <w:szCs w:val="28"/>
          </w:rPr>
          <w:t>30 м</w:t>
        </w:r>
      </w:smartTag>
      <w:r w:rsidRPr="00F63254">
        <w:rPr>
          <w:rFonts w:ascii="Times New Roman" w:hAnsi="Times New Roman"/>
          <w:sz w:val="28"/>
          <w:szCs w:val="28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F63254">
          <w:rPr>
            <w:rFonts w:ascii="Times New Roman" w:hAnsi="Times New Roman"/>
            <w:sz w:val="28"/>
            <w:szCs w:val="28"/>
          </w:rPr>
          <w:t>400 м</w:t>
        </w:r>
      </w:smartTag>
      <w:r w:rsidRPr="00F63254">
        <w:rPr>
          <w:rFonts w:ascii="Times New Roman" w:hAnsi="Times New Roman"/>
          <w:sz w:val="28"/>
          <w:szCs w:val="28"/>
        </w:rPr>
        <w:t>; равномерный 6</w:t>
      </w:r>
      <w:r w:rsidRPr="00F63254">
        <w:rPr>
          <w:rFonts w:ascii="Times New Roman" w:hAnsi="Times New Roman"/>
          <w:sz w:val="28"/>
          <w:szCs w:val="28"/>
        </w:rPr>
        <w:noBreakHyphen/>
        <w:t>минутный бег.</w:t>
      </w:r>
    </w:p>
    <w:p w:rsidR="00766938" w:rsidRPr="00F63254" w:rsidRDefault="00766938" w:rsidP="00766938">
      <w:pPr>
        <w:pStyle w:val="af9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силовых способностей: </w:t>
      </w:r>
      <w:r w:rsidRPr="00F63254">
        <w:rPr>
          <w:rFonts w:ascii="Times New Roman" w:hAnsi="Times New Roman"/>
          <w:sz w:val="28"/>
          <w:szCs w:val="28"/>
        </w:rPr>
        <w:t xml:space="preserve">повторное выполнение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многоскоков; повторное преодоление препятствий (15—20 см); </w:t>
      </w:r>
      <w:r w:rsidRPr="00F63254">
        <w:rPr>
          <w:rFonts w:ascii="Times New Roman" w:hAnsi="Times New Roman"/>
          <w:sz w:val="28"/>
          <w:szCs w:val="28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F63254">
          <w:rPr>
            <w:rFonts w:ascii="Times New Roman" w:hAnsi="Times New Roman"/>
            <w:sz w:val="28"/>
            <w:szCs w:val="28"/>
          </w:rPr>
          <w:t>1 кг</w:t>
        </w:r>
      </w:smartTag>
      <w:r w:rsidRPr="00F63254">
        <w:rPr>
          <w:rFonts w:ascii="Times New Roman" w:hAnsi="Times New Roman"/>
          <w:sz w:val="28"/>
          <w:szCs w:val="28"/>
        </w:rPr>
        <w:t xml:space="preserve">) в максимальном темпе, по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кругу, из разных исходных положений; метание набивных </w:t>
      </w:r>
      <w:r w:rsidRPr="00F63254">
        <w:rPr>
          <w:rFonts w:ascii="Times New Roman" w:hAnsi="Times New Roman"/>
          <w:sz w:val="28"/>
          <w:szCs w:val="28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снизу, от груди); повторное выполнение беговых нагрузок </w:t>
      </w:r>
      <w:r w:rsidRPr="00F63254">
        <w:rPr>
          <w:rFonts w:ascii="Times New Roman" w:hAnsi="Times New Roman"/>
          <w:sz w:val="28"/>
          <w:szCs w:val="28"/>
        </w:rPr>
        <w:t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На материале лыжных гонок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координации: </w:t>
      </w:r>
      <w:r w:rsidRPr="00F63254">
        <w:rPr>
          <w:rFonts w:ascii="Times New Roman" w:hAnsi="Times New Roman"/>
          <w:sz w:val="28"/>
          <w:szCs w:val="28"/>
        </w:rPr>
        <w:t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двух­трёх шагов; спуск с горы с изменяющимися стой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ками на лыжах; подбирание предметов во время спуска в </w:t>
      </w:r>
      <w:r w:rsidRPr="00F63254">
        <w:rPr>
          <w:rFonts w:ascii="Times New Roman" w:hAnsi="Times New Roman"/>
          <w:sz w:val="28"/>
          <w:szCs w:val="28"/>
        </w:rPr>
        <w:t>низкой стойке.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выносливости: </w:t>
      </w:r>
      <w:r w:rsidRPr="00F63254">
        <w:rPr>
          <w:rFonts w:ascii="Times New Roman" w:hAnsi="Times New Roman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На материале плавания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выносливости: </w:t>
      </w:r>
      <w:r w:rsidRPr="00F63254">
        <w:rPr>
          <w:rFonts w:ascii="Times New Roman" w:hAnsi="Times New Roman"/>
          <w:iCs/>
          <w:sz w:val="28"/>
          <w:szCs w:val="28"/>
        </w:rPr>
        <w:t>работа ног у вертикальной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поверхности, проплывание отрез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ков на ногах, держась за доску; скольжение на </w:t>
      </w:r>
      <w:r w:rsidRPr="00F63254">
        <w:rPr>
          <w:rFonts w:ascii="Times New Roman" w:hAnsi="Times New Roman"/>
          <w:sz w:val="28"/>
          <w:szCs w:val="28"/>
        </w:rPr>
        <w:t>груди и спине с задержкой дыхания (стрелочкой.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Style w:val="c12"/>
          <w:rFonts w:ascii="Times New Roman" w:hAnsi="Times New Roman"/>
          <w:b/>
          <w:i/>
          <w:sz w:val="28"/>
          <w:szCs w:val="28"/>
        </w:rPr>
      </w:pPr>
      <w:r w:rsidRPr="00F63254">
        <w:rPr>
          <w:rStyle w:val="c12"/>
          <w:rFonts w:ascii="Times New Roman" w:hAnsi="Times New Roman"/>
          <w:b/>
          <w:i/>
          <w:sz w:val="28"/>
          <w:szCs w:val="28"/>
        </w:rPr>
        <w:t>Коррекционно-развивающие упражнения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Основные положения и движения головы, конечностей и туловища</w:t>
      </w:r>
      <w:r w:rsidRPr="00F63254">
        <w:rPr>
          <w:rStyle w:val="c12"/>
          <w:rFonts w:ascii="Times New Roman" w:hAnsi="Times New Roman"/>
          <w:sz w:val="28"/>
          <w:szCs w:val="28"/>
        </w:rPr>
        <w:t xml:space="preserve">, </w:t>
      </w:r>
      <w:r w:rsidRPr="00F63254">
        <w:rPr>
          <w:rStyle w:val="c12"/>
          <w:rFonts w:ascii="Times New Roman" w:hAnsi="Times New Roman"/>
          <w:i/>
          <w:sz w:val="28"/>
          <w:szCs w:val="28"/>
        </w:rPr>
        <w:t>выполняемые на месте</w:t>
      </w:r>
      <w:r w:rsidRPr="00F63254">
        <w:rPr>
          <w:rStyle w:val="c12"/>
          <w:rFonts w:ascii="Times New Roman" w:hAnsi="Times New Roman"/>
          <w:sz w:val="28"/>
          <w:szCs w:val="28"/>
        </w:rPr>
        <w:t>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</w:t>
      </w:r>
      <w:r w:rsidRPr="00F63254">
        <w:rPr>
          <w:rStyle w:val="c12"/>
          <w:sz w:val="28"/>
          <w:szCs w:val="28"/>
        </w:rPr>
        <w:t xml:space="preserve"> </w:t>
      </w:r>
      <w:r w:rsidRPr="00F63254">
        <w:rPr>
          <w:rStyle w:val="c12"/>
          <w:rFonts w:ascii="Times New Roman" w:hAnsi="Times New Roman"/>
          <w:sz w:val="28"/>
          <w:szCs w:val="28"/>
        </w:rPr>
        <w:t xml:space="preserve">большой обруч). </w:t>
      </w:r>
    </w:p>
    <w:p w:rsidR="00766938" w:rsidRPr="00F63254" w:rsidRDefault="00766938" w:rsidP="00766938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Упражнения на дыхание</w:t>
      </w:r>
      <w:r w:rsidRPr="00F63254">
        <w:rPr>
          <w:rStyle w:val="c12"/>
          <w:sz w:val="28"/>
          <w:szCs w:val="28"/>
        </w:rPr>
        <w:t>: правильное дыхание в различных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коррекцию и формирование правильной осанки</w:t>
      </w:r>
      <w:r w:rsidRPr="00F63254">
        <w:rPr>
          <w:rStyle w:val="c12"/>
          <w:rFonts w:ascii="Times New Roman" w:hAnsi="Times New Roman"/>
          <w:sz w:val="28"/>
          <w:szCs w:val="28"/>
        </w:rPr>
        <w:t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коррекцию и профилактику плоскостопия:</w:t>
      </w:r>
      <w:r w:rsidRPr="00F63254">
        <w:rPr>
          <w:rStyle w:val="c12"/>
          <w:rFonts w:ascii="Times New Roman" w:hAnsi="Times New Roman"/>
          <w:sz w:val="28"/>
          <w:szCs w:val="28"/>
        </w:rPr>
        <w:t> сидя («каток», «серп», «окно», «маляр», «мельница», «кораблик»,</w:t>
      </w:r>
      <w:r w:rsidRPr="00F63254">
        <w:rPr>
          <w:rStyle w:val="c12"/>
          <w:sz w:val="28"/>
          <w:szCs w:val="28"/>
        </w:rPr>
        <w:t xml:space="preserve"> </w:t>
      </w:r>
      <w:r w:rsidRPr="00F63254">
        <w:rPr>
          <w:rStyle w:val="c12"/>
          <w:rFonts w:ascii="Times New Roman" w:hAnsi="Times New Roman"/>
          <w:sz w:val="28"/>
          <w:szCs w:val="28"/>
        </w:rPr>
        <w:t>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развитие общей и мелкой моторики:</w:t>
      </w:r>
      <w:r w:rsidRPr="00F63254">
        <w:rPr>
          <w:rStyle w:val="c12"/>
          <w:rFonts w:ascii="Times New Roman" w:hAnsi="Times New Roman"/>
          <w:sz w:val="28"/>
          <w:szCs w:val="28"/>
        </w:rPr>
        <w:t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развитие точности и координации движений</w:t>
      </w:r>
      <w:r w:rsidRPr="00F63254">
        <w:rPr>
          <w:rStyle w:val="c12"/>
          <w:rFonts w:ascii="Times New Roman" w:hAnsi="Times New Roman"/>
          <w:sz w:val="28"/>
          <w:szCs w:val="28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</w:t>
      </w:r>
      <w:r w:rsidRPr="00F63254">
        <w:rPr>
          <w:rStyle w:val="c12"/>
          <w:sz w:val="28"/>
          <w:szCs w:val="28"/>
        </w:rPr>
        <w:t xml:space="preserve"> </w:t>
      </w:r>
      <w:r w:rsidRPr="00F63254">
        <w:rPr>
          <w:rStyle w:val="c12"/>
          <w:rFonts w:ascii="Times New Roman" w:hAnsi="Times New Roman"/>
          <w:sz w:val="28"/>
          <w:szCs w:val="28"/>
        </w:rPr>
        <w:t>ходьба по двум параллельно поставленным скамейкам с помощью.</w:t>
      </w:r>
    </w:p>
    <w:p w:rsidR="00766938" w:rsidRPr="00F63254" w:rsidRDefault="00766938" w:rsidP="00766938">
      <w:pPr>
        <w:pStyle w:val="af9"/>
        <w:spacing w:line="360" w:lineRule="auto"/>
        <w:ind w:firstLine="709"/>
        <w:rPr>
          <w:rStyle w:val="c12"/>
          <w:rFonts w:ascii="Times New Roman" w:hAnsi="Times New Roman"/>
          <w:i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развитие двигательных умений и навыков</w:t>
      </w:r>
    </w:p>
    <w:p w:rsidR="00766938" w:rsidRPr="00F63254" w:rsidRDefault="00766938" w:rsidP="00766938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Построения и перестроения</w:t>
      </w:r>
      <w:r w:rsidRPr="00F63254">
        <w:rPr>
          <w:rStyle w:val="c12"/>
          <w:sz w:val="28"/>
          <w:szCs w:val="28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766938" w:rsidRPr="00F63254" w:rsidRDefault="00766938" w:rsidP="00766938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Ходьба и бег</w:t>
      </w:r>
      <w:r w:rsidRPr="00F63254">
        <w:rPr>
          <w:rStyle w:val="c12"/>
          <w:sz w:val="28"/>
          <w:szCs w:val="28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F63254">
          <w:rPr>
            <w:rStyle w:val="c12"/>
            <w:sz w:val="28"/>
            <w:szCs w:val="28"/>
          </w:rPr>
          <w:t>10 метров</w:t>
        </w:r>
      </w:smartTag>
      <w:r w:rsidRPr="00F63254">
        <w:rPr>
          <w:rStyle w:val="c12"/>
          <w:sz w:val="28"/>
          <w:szCs w:val="28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F63254">
          <w:rPr>
            <w:rStyle w:val="c12"/>
            <w:sz w:val="28"/>
            <w:szCs w:val="28"/>
          </w:rPr>
          <w:t>30 метров</w:t>
        </w:r>
      </w:smartTag>
      <w:r w:rsidRPr="00F63254">
        <w:rPr>
          <w:rStyle w:val="c12"/>
          <w:sz w:val="28"/>
          <w:szCs w:val="28"/>
        </w:rPr>
        <w:t xml:space="preserve"> с высокого старта на скорость.</w:t>
      </w:r>
    </w:p>
    <w:p w:rsidR="00766938" w:rsidRPr="00F63254" w:rsidRDefault="00766938" w:rsidP="00766938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Прыжки</w:t>
      </w:r>
      <w:r w:rsidRPr="00F63254">
        <w:rPr>
          <w:rStyle w:val="c12"/>
          <w:sz w:val="28"/>
          <w:szCs w:val="28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F63254">
          <w:rPr>
            <w:rStyle w:val="c12"/>
            <w:sz w:val="28"/>
            <w:szCs w:val="28"/>
          </w:rPr>
          <w:t>50 см</w:t>
        </w:r>
      </w:smartTag>
      <w:r w:rsidRPr="00F63254">
        <w:rPr>
          <w:rStyle w:val="c12"/>
          <w:sz w:val="28"/>
          <w:szCs w:val="28"/>
        </w:rPr>
        <w:t>; 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</w:r>
    </w:p>
    <w:p w:rsidR="00766938" w:rsidRPr="00F63254" w:rsidRDefault="00766938" w:rsidP="00766938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Броски, ловля, метание мяча и передача предметов</w:t>
      </w:r>
      <w:r w:rsidRPr="00F63254">
        <w:rPr>
          <w:rStyle w:val="c12"/>
          <w:sz w:val="28"/>
          <w:szCs w:val="28"/>
        </w:rPr>
        <w:t xml:space="preserve"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F63254">
          <w:rPr>
            <w:rStyle w:val="c12"/>
            <w:sz w:val="28"/>
            <w:szCs w:val="28"/>
          </w:rPr>
          <w:t>1 кг</w:t>
        </w:r>
      </w:smartTag>
      <w:r w:rsidRPr="00F63254">
        <w:rPr>
          <w:rStyle w:val="c12"/>
          <w:sz w:val="28"/>
          <w:szCs w:val="28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F63254">
          <w:rPr>
            <w:rStyle w:val="c12"/>
            <w:sz w:val="28"/>
            <w:szCs w:val="28"/>
          </w:rPr>
          <w:t>20 метров</w:t>
        </w:r>
      </w:smartTag>
      <w:r w:rsidRPr="00F63254">
        <w:rPr>
          <w:rStyle w:val="c12"/>
          <w:sz w:val="28"/>
          <w:szCs w:val="28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F63254">
          <w:rPr>
            <w:rStyle w:val="c12"/>
            <w:sz w:val="28"/>
            <w:szCs w:val="28"/>
          </w:rPr>
          <w:t>-1 кг</w:t>
        </w:r>
      </w:smartTag>
      <w:r w:rsidRPr="00F63254">
        <w:rPr>
          <w:rStyle w:val="c12"/>
          <w:sz w:val="28"/>
          <w:szCs w:val="28"/>
        </w:rPr>
        <w:t>, г/палок, больших мячей и т.д.).</w:t>
      </w:r>
    </w:p>
    <w:p w:rsidR="00766938" w:rsidRPr="00F63254" w:rsidRDefault="00766938" w:rsidP="00766938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Равновесие</w:t>
      </w:r>
      <w:r w:rsidRPr="00F63254">
        <w:rPr>
          <w:rStyle w:val="c12"/>
          <w:sz w:val="28"/>
          <w:szCs w:val="28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F63254">
          <w:rPr>
            <w:rStyle w:val="c12"/>
            <w:sz w:val="28"/>
            <w:szCs w:val="28"/>
          </w:rPr>
          <w:t>20 см</w:t>
        </w:r>
      </w:smartTag>
      <w:r w:rsidRPr="00F63254">
        <w:rPr>
          <w:rStyle w:val="c12"/>
          <w:sz w:val="28"/>
          <w:szCs w:val="28"/>
        </w:rPr>
        <w:t>; поворот кругом переступанием на г/скамейке; расхождение вдвоем при встрече на г/скамейке; «Петушок», «Ласточка» на полу.</w:t>
      </w:r>
    </w:p>
    <w:p w:rsidR="00766938" w:rsidRDefault="00766938" w:rsidP="00766938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Лазание, перелезание, подлезание</w:t>
      </w:r>
      <w:r w:rsidRPr="00F63254">
        <w:rPr>
          <w:rStyle w:val="c12"/>
          <w:sz w:val="28"/>
          <w:szCs w:val="28"/>
        </w:rPr>
        <w:t>: ползанье на четвереньках по наклонной г/скамейке с переходом на г/стенку; лазанье по г/стенке одновременным способом, не пропуская реек,  с поддержкой; передвижение по г/стенки в сторону; подлезание и перелезание под препятствия разной высоты (мягкие модули, г/скамейка, обручи, г/скакалка, стойки и т.д.); подлезание под препятствием с предметом в руках; пролезание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подлезании, перелезании и равновесии.</w:t>
      </w:r>
    </w:p>
    <w:p w:rsidR="0099085D" w:rsidRDefault="0099085D" w:rsidP="00766938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</w:p>
    <w:p w:rsidR="00676D23" w:rsidRPr="00C161E4" w:rsidRDefault="00676D23" w:rsidP="00676D23">
      <w:pPr>
        <w:pStyle w:val="c11"/>
        <w:spacing w:before="0" w:beforeAutospacing="0" w:after="0" w:afterAutospacing="0" w:line="360" w:lineRule="auto"/>
        <w:jc w:val="center"/>
        <w:rPr>
          <w:rStyle w:val="c12"/>
          <w:b/>
          <w:sz w:val="28"/>
          <w:szCs w:val="28"/>
        </w:rPr>
      </w:pPr>
      <w:r>
        <w:rPr>
          <w:rStyle w:val="c12"/>
          <w:b/>
          <w:sz w:val="28"/>
          <w:szCs w:val="28"/>
        </w:rPr>
        <w:t>Содержание курсов коррекционно-развивающей области</w:t>
      </w:r>
    </w:p>
    <w:p w:rsidR="00676D23" w:rsidRPr="0099085D" w:rsidRDefault="00676D23" w:rsidP="0099085D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99085D">
        <w:rPr>
          <w:rStyle w:val="c12"/>
        </w:rPr>
        <w:t>С</w:t>
      </w:r>
      <w:r w:rsidRPr="0099085D">
        <w:rPr>
          <w:color w:val="auto"/>
          <w:sz w:val="28"/>
          <w:szCs w:val="28"/>
        </w:rPr>
        <w:t xml:space="preserve">одержание коррекционно – развивающей области представлено следующими обязательными коррекционными курсами: «Коррекционно-развивающие занятия (логопедические и психокоррекционные)» (фронтальные и/или индивидуальные занятия), «Ритмика» (фронтальные и/или индивидуальные занятия). </w:t>
      </w:r>
    </w:p>
    <w:p w:rsidR="00676D23" w:rsidRPr="0099085D" w:rsidRDefault="00676D23" w:rsidP="0099085D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99085D">
        <w:rPr>
          <w:color w:val="auto"/>
          <w:sz w:val="28"/>
          <w:szCs w:val="28"/>
        </w:rPr>
        <w:t xml:space="preserve">Коррекционный курс «Коррекционно-развивающие занятия </w:t>
      </w:r>
      <w:r w:rsidRPr="0099085D">
        <w:rPr>
          <w:color w:val="auto"/>
          <w:sz w:val="28"/>
          <w:szCs w:val="28"/>
        </w:rPr>
        <w:br/>
        <w:t>(логопедические и психокоррекционные)».</w:t>
      </w:r>
    </w:p>
    <w:p w:rsidR="00676D23" w:rsidRPr="0099085D" w:rsidRDefault="00676D23" w:rsidP="0099085D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99085D">
        <w:rPr>
          <w:color w:val="auto"/>
          <w:sz w:val="28"/>
          <w:szCs w:val="28"/>
        </w:rPr>
        <w:t>Логопедические занятия</w:t>
      </w:r>
    </w:p>
    <w:p w:rsidR="00676D23" w:rsidRPr="0099085D" w:rsidRDefault="00676D23" w:rsidP="0099085D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99085D">
        <w:rPr>
          <w:color w:val="auto"/>
        </w:rPr>
        <w:t>Цель л</w:t>
      </w:r>
      <w:r w:rsidRPr="0099085D">
        <w:rPr>
          <w:color w:val="auto"/>
          <w:sz w:val="28"/>
          <w:szCs w:val="28"/>
        </w:rPr>
        <w:t xml:space="preserve">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речи. </w:t>
      </w:r>
    </w:p>
    <w:p w:rsidR="00676D23" w:rsidRPr="0099085D" w:rsidRDefault="00676D23" w:rsidP="0099085D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99085D">
        <w:rPr>
          <w:color w:val="auto"/>
          <w:sz w:val="28"/>
          <w:szCs w:val="28"/>
        </w:rPr>
        <w:t>Основными направлениями логопедической работы является:</w:t>
      </w:r>
    </w:p>
    <w:p w:rsidR="00676D23" w:rsidRPr="0099085D" w:rsidRDefault="00676D23" w:rsidP="0099085D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99085D">
        <w:rPr>
          <w:color w:val="auto"/>
          <w:sz w:val="28"/>
          <w:szCs w:val="28"/>
        </w:rPr>
        <w:t xml:space="preserve">диагностика и коррекция звукопроизношения (постановка, автоматизация и дифференциация звуков речи); </w:t>
      </w:r>
    </w:p>
    <w:p w:rsidR="00676D23" w:rsidRPr="0099085D" w:rsidRDefault="00676D23" w:rsidP="0099085D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99085D">
        <w:rPr>
          <w:color w:val="auto"/>
          <w:sz w:val="28"/>
          <w:szCs w:val="28"/>
        </w:rPr>
        <w:t>диагностика и коррекция лексической стороны речи (обогащение словаря, его расширение и уточнение);</w:t>
      </w:r>
    </w:p>
    <w:p w:rsidR="00676D23" w:rsidRPr="0099085D" w:rsidRDefault="00676D23" w:rsidP="0099085D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99085D">
        <w:rPr>
          <w:color w:val="auto"/>
          <w:sz w:val="28"/>
          <w:szCs w:val="28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676D23" w:rsidRPr="0099085D" w:rsidRDefault="00676D23" w:rsidP="0099085D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99085D">
        <w:rPr>
          <w:color w:val="auto"/>
          <w:sz w:val="28"/>
          <w:szCs w:val="28"/>
        </w:rPr>
        <w:t>коррекция диалогической и формирование монологической форм речи, развитие коммуникативной функции речи 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:rsidR="00676D23" w:rsidRPr="0099085D" w:rsidRDefault="00676D23" w:rsidP="0099085D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99085D">
        <w:rPr>
          <w:color w:val="auto"/>
          <w:sz w:val="28"/>
          <w:szCs w:val="28"/>
        </w:rPr>
        <w:t xml:space="preserve">коррекция нарушений чтения и письма; </w:t>
      </w:r>
    </w:p>
    <w:p w:rsidR="00676D23" w:rsidRPr="0099085D" w:rsidRDefault="00676D23" w:rsidP="0099085D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99085D">
        <w:rPr>
          <w:color w:val="auto"/>
          <w:sz w:val="28"/>
          <w:szCs w:val="28"/>
        </w:rPr>
        <w:t xml:space="preserve">расширение представлений об окружающей действительности; </w:t>
      </w:r>
    </w:p>
    <w:p w:rsidR="00676D23" w:rsidRDefault="00676D23" w:rsidP="0099085D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99085D">
        <w:rPr>
          <w:color w:val="auto"/>
          <w:sz w:val="28"/>
          <w:szCs w:val="28"/>
        </w:rPr>
        <w:t>развитие познавательной сферы (мышления, памяти, внимания и др. познавательных процессов).</w:t>
      </w:r>
    </w:p>
    <w:p w:rsidR="0099085D" w:rsidRPr="0099085D" w:rsidRDefault="0099085D" w:rsidP="0099085D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676D23" w:rsidRPr="00E27061" w:rsidRDefault="00676D23" w:rsidP="00676D23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E27061">
        <w:rPr>
          <w:b/>
          <w:color w:val="auto"/>
          <w:sz w:val="28"/>
          <w:szCs w:val="28"/>
        </w:rPr>
        <w:t>Психокоррекционные занятия</w:t>
      </w:r>
    </w:p>
    <w:p w:rsidR="00676D23" w:rsidRPr="00E27061" w:rsidRDefault="00676D23" w:rsidP="00676D2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27061">
        <w:rPr>
          <w:b/>
          <w:color w:val="auto"/>
          <w:sz w:val="28"/>
          <w:szCs w:val="28"/>
        </w:rPr>
        <w:t xml:space="preserve">Цель </w:t>
      </w:r>
      <w:r w:rsidRPr="00E27061">
        <w:rPr>
          <w:color w:val="auto"/>
          <w:sz w:val="28"/>
          <w:szCs w:val="28"/>
        </w:rPr>
        <w:t xml:space="preserve">психокорреционных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676D23" w:rsidRPr="00E27061" w:rsidRDefault="00676D23" w:rsidP="00676D2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27061">
        <w:rPr>
          <w:color w:val="auto"/>
          <w:sz w:val="28"/>
          <w:szCs w:val="28"/>
        </w:rPr>
        <w:t xml:space="preserve">Основные </w:t>
      </w:r>
      <w:r w:rsidRPr="00E27061">
        <w:rPr>
          <w:b/>
          <w:color w:val="auto"/>
          <w:sz w:val="28"/>
          <w:szCs w:val="28"/>
        </w:rPr>
        <w:t>направления</w:t>
      </w:r>
      <w:r w:rsidRPr="00E27061">
        <w:rPr>
          <w:color w:val="auto"/>
          <w:sz w:val="28"/>
          <w:szCs w:val="28"/>
        </w:rPr>
        <w:t xml:space="preserve"> работы: </w:t>
      </w:r>
    </w:p>
    <w:p w:rsidR="00676D23" w:rsidRPr="00E27061" w:rsidRDefault="00676D23" w:rsidP="00676D2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C00FF1">
        <w:rPr>
          <w:b/>
          <w:color w:val="auto"/>
          <w:sz w:val="28"/>
          <w:szCs w:val="28"/>
        </w:rPr>
        <w:t xml:space="preserve">диагностика и развитие познавательной сферы </w:t>
      </w:r>
      <w:r w:rsidRPr="00C00FF1">
        <w:rPr>
          <w:b/>
          <w:sz w:val="28"/>
          <w:szCs w:val="28"/>
        </w:rPr>
        <w:t>и целенаправленное формирование высших психических функций</w:t>
      </w:r>
      <w:r w:rsidRPr="00E27061">
        <w:rPr>
          <w:color w:val="auto"/>
          <w:sz w:val="28"/>
          <w:szCs w:val="28"/>
        </w:rPr>
        <w:t xml:space="preserve"> (формирование учебной мотивации, активизация сенсорно-перцептивной, мнемической и мыслительной деятельности</w:t>
      </w:r>
      <w:r>
        <w:rPr>
          <w:color w:val="auto"/>
          <w:sz w:val="28"/>
          <w:szCs w:val="28"/>
        </w:rPr>
        <w:t xml:space="preserve">, </w:t>
      </w:r>
      <w:r w:rsidRPr="00547632">
        <w:rPr>
          <w:rStyle w:val="submenu-table"/>
          <w:bCs/>
          <w:iCs/>
          <w:sz w:val="28"/>
          <w:szCs w:val="28"/>
        </w:rPr>
        <w:t>развития пространственно-временных представлений</w:t>
      </w:r>
      <w:r w:rsidRPr="00E27061">
        <w:rPr>
          <w:color w:val="auto"/>
          <w:sz w:val="28"/>
          <w:szCs w:val="28"/>
        </w:rPr>
        <w:t xml:space="preserve">); </w:t>
      </w:r>
    </w:p>
    <w:p w:rsidR="00676D23" w:rsidRPr="00813673" w:rsidRDefault="00676D23" w:rsidP="00676D2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813673">
        <w:rPr>
          <w:b/>
          <w:color w:val="auto"/>
          <w:sz w:val="28"/>
          <w:szCs w:val="28"/>
        </w:rPr>
        <w:t xml:space="preserve">диагностика и развитие эмоционально-личностной сферы </w:t>
      </w:r>
      <w:r w:rsidRPr="00813673">
        <w:rPr>
          <w:b/>
          <w:sz w:val="28"/>
          <w:szCs w:val="28"/>
        </w:rPr>
        <w:t>и коррекция ее недостатков</w:t>
      </w:r>
      <w:r w:rsidRPr="00813673">
        <w:rPr>
          <w:color w:val="auto"/>
          <w:sz w:val="28"/>
          <w:szCs w:val="28"/>
        </w:rPr>
        <w:t xml:space="preserve"> (гармонизация пихоэмоционального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 w:rsidRPr="00813673">
        <w:rPr>
          <w:sz w:val="28"/>
          <w:szCs w:val="28"/>
        </w:rPr>
        <w:t>создание ситуации успешной деятельности</w:t>
      </w:r>
      <w:r w:rsidRPr="00813673">
        <w:rPr>
          <w:color w:val="auto"/>
          <w:sz w:val="28"/>
          <w:szCs w:val="28"/>
        </w:rPr>
        <w:t xml:space="preserve">); </w:t>
      </w:r>
    </w:p>
    <w:p w:rsidR="00676D23" w:rsidRPr="00E27061" w:rsidRDefault="00676D23" w:rsidP="00676D2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765ADE">
        <w:rPr>
          <w:b/>
          <w:color w:val="auto"/>
          <w:sz w:val="28"/>
          <w:szCs w:val="28"/>
        </w:rPr>
        <w:t>диагностика и развитие коммуникативной сферы</w:t>
      </w:r>
      <w:r w:rsidRPr="00E27061">
        <w:rPr>
          <w:color w:val="auto"/>
          <w:sz w:val="28"/>
          <w:szCs w:val="28"/>
        </w:rPr>
        <w:t xml:space="preserve"> </w:t>
      </w:r>
      <w:r w:rsidRPr="00765ADE">
        <w:rPr>
          <w:b/>
          <w:color w:val="auto"/>
          <w:sz w:val="28"/>
          <w:szCs w:val="28"/>
        </w:rPr>
        <w:t>и социальная интеграции</w:t>
      </w:r>
      <w:r w:rsidRPr="00E27061">
        <w:rPr>
          <w:color w:val="auto"/>
          <w:sz w:val="28"/>
          <w:szCs w:val="28"/>
        </w:rPr>
        <w:t xml:space="preserve"> (развитие способности к эмпатии, сопереживанию</w:t>
      </w:r>
      <w:r>
        <w:rPr>
          <w:color w:val="auto"/>
          <w:sz w:val="28"/>
          <w:szCs w:val="28"/>
        </w:rPr>
        <w:t>)</w:t>
      </w:r>
      <w:r w:rsidRPr="00E27061">
        <w:rPr>
          <w:color w:val="auto"/>
          <w:sz w:val="28"/>
          <w:szCs w:val="28"/>
        </w:rPr>
        <w:t xml:space="preserve">; </w:t>
      </w:r>
    </w:p>
    <w:p w:rsidR="00676D23" w:rsidRDefault="00676D23" w:rsidP="00676D2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765ADE">
        <w:rPr>
          <w:b/>
          <w:color w:val="auto"/>
          <w:sz w:val="28"/>
          <w:szCs w:val="28"/>
        </w:rPr>
        <w:t>формирование продуктивных видов взаимодействия с окружающими</w:t>
      </w:r>
      <w:r w:rsidRPr="00E27061">
        <w:rPr>
          <w:color w:val="auto"/>
          <w:sz w:val="28"/>
          <w:szCs w:val="28"/>
        </w:rPr>
        <w:t xml:space="preserve"> (в семье, классе), </w:t>
      </w:r>
      <w:r w:rsidRPr="00765ADE">
        <w:rPr>
          <w:b/>
          <w:color w:val="auto"/>
          <w:sz w:val="28"/>
          <w:szCs w:val="28"/>
        </w:rPr>
        <w:t>повышение социального статуса обучающегося в коллективе, формирование и развитие навыков социального  поведения</w:t>
      </w:r>
      <w:r>
        <w:rPr>
          <w:b/>
          <w:color w:val="auto"/>
          <w:sz w:val="28"/>
          <w:szCs w:val="28"/>
        </w:rPr>
        <w:t xml:space="preserve"> </w:t>
      </w:r>
      <w:r w:rsidRPr="000208A4">
        <w:rPr>
          <w:color w:val="auto"/>
          <w:sz w:val="28"/>
          <w:szCs w:val="28"/>
        </w:rPr>
        <w:t>(</w:t>
      </w:r>
      <w:r w:rsidRPr="000208A4">
        <w:rPr>
          <w:sz w:val="28"/>
          <w:szCs w:val="28"/>
        </w:rPr>
        <w:t>формирование правил и норм поведения в группе, адекватное понимание социальных ролей в значимых ситуациях</w:t>
      </w:r>
      <w:r w:rsidRPr="000208A4">
        <w:rPr>
          <w:color w:val="auto"/>
          <w:sz w:val="28"/>
          <w:szCs w:val="28"/>
        </w:rPr>
        <w:t>);</w:t>
      </w:r>
      <w:r w:rsidRPr="00E27061">
        <w:rPr>
          <w:color w:val="auto"/>
          <w:sz w:val="28"/>
          <w:szCs w:val="28"/>
        </w:rPr>
        <w:t xml:space="preserve"> </w:t>
      </w:r>
    </w:p>
    <w:p w:rsidR="00676D23" w:rsidRDefault="00676D23" w:rsidP="00676D23">
      <w:pPr>
        <w:pStyle w:val="Default"/>
        <w:spacing w:line="360" w:lineRule="auto"/>
        <w:ind w:firstLine="720"/>
        <w:jc w:val="both"/>
        <w:rPr>
          <w:b/>
          <w:sz w:val="28"/>
          <w:szCs w:val="28"/>
        </w:rPr>
      </w:pPr>
      <w:r w:rsidRPr="00C00FF1">
        <w:rPr>
          <w:b/>
          <w:sz w:val="28"/>
          <w:szCs w:val="28"/>
        </w:rPr>
        <w:t>формирование произвольной регуляции деятельности и поведения</w:t>
      </w:r>
      <w:r>
        <w:rPr>
          <w:b/>
          <w:sz w:val="28"/>
          <w:szCs w:val="28"/>
        </w:rPr>
        <w:t xml:space="preserve"> </w:t>
      </w:r>
      <w:r w:rsidRPr="00AB3A89">
        <w:rPr>
          <w:sz w:val="28"/>
          <w:szCs w:val="28"/>
        </w:rPr>
        <w:t>(развитие произвольной регуляции деятельности и поведения, формирование способности к планированию и контролю)</w:t>
      </w:r>
      <w:r w:rsidRPr="00AB3A89">
        <w:rPr>
          <w:b/>
          <w:sz w:val="28"/>
          <w:szCs w:val="28"/>
        </w:rPr>
        <w:t>.</w:t>
      </w:r>
    </w:p>
    <w:p w:rsidR="0099085D" w:rsidRDefault="0099085D" w:rsidP="00676D23">
      <w:pPr>
        <w:pStyle w:val="Default"/>
        <w:spacing w:line="360" w:lineRule="auto"/>
        <w:ind w:firstLine="720"/>
        <w:jc w:val="both"/>
        <w:rPr>
          <w:b/>
          <w:sz w:val="28"/>
          <w:szCs w:val="28"/>
        </w:rPr>
      </w:pPr>
    </w:p>
    <w:p w:rsidR="00676D23" w:rsidRPr="00676D23" w:rsidRDefault="00676D23" w:rsidP="00676D23">
      <w:pPr>
        <w:autoSpaceDE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76D23">
        <w:rPr>
          <w:rFonts w:ascii="Times New Roman" w:eastAsia="Times New Roman" w:hAnsi="Times New Roman"/>
          <w:b/>
          <w:bCs/>
          <w:i/>
          <w:sz w:val="28"/>
          <w:szCs w:val="28"/>
          <w:lang w:val="ru-RU" w:eastAsia="ru-RU"/>
        </w:rPr>
        <w:t>Коррекционный курс</w:t>
      </w:r>
      <w:r w:rsidRPr="00676D23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676D23">
        <w:rPr>
          <w:rFonts w:ascii="Times New Roman" w:hAnsi="Times New Roman"/>
          <w:sz w:val="28"/>
          <w:szCs w:val="28"/>
          <w:lang w:val="ru-RU"/>
        </w:rPr>
        <w:t>«</w:t>
      </w:r>
      <w:r w:rsidRPr="00676D23">
        <w:rPr>
          <w:rFonts w:ascii="Times New Roman" w:hAnsi="Times New Roman"/>
          <w:b/>
          <w:i/>
          <w:sz w:val="28"/>
          <w:szCs w:val="28"/>
          <w:lang w:val="ru-RU"/>
        </w:rPr>
        <w:t>Ритмика</w:t>
      </w:r>
      <w:r w:rsidRPr="00676D23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676D23" w:rsidRPr="00676D23" w:rsidRDefault="00676D23" w:rsidP="00676D23">
      <w:pPr>
        <w:tabs>
          <w:tab w:val="num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676D23"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Целью </w:t>
      </w:r>
      <w:r w:rsidRPr="00676D23">
        <w:rPr>
          <w:rFonts w:ascii="Times New Roman" w:hAnsi="Times New Roman"/>
          <w:kern w:val="2"/>
          <w:sz w:val="28"/>
          <w:szCs w:val="28"/>
          <w:lang w:val="ru-RU"/>
        </w:rPr>
        <w:t>занятий по ритмике является развитие двигательной активности обучающегося с ЗПР в процессе восприятия музыки.</w:t>
      </w:r>
    </w:p>
    <w:p w:rsidR="00676D23" w:rsidRPr="00676D23" w:rsidRDefault="00676D23" w:rsidP="00676D23">
      <w:pPr>
        <w:tabs>
          <w:tab w:val="num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676D23">
        <w:rPr>
          <w:rFonts w:ascii="Times New Roman" w:hAnsi="Times New Roman"/>
          <w:sz w:val="28"/>
          <w:szCs w:val="28"/>
          <w:lang w:val="ru-RU"/>
        </w:rPr>
        <w:t xml:space="preserve">Коррекционная работа на занятиях ритмикой 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</w:r>
      <w:r w:rsidRPr="00676D23">
        <w:rPr>
          <w:rFonts w:ascii="Times New Roman" w:hAnsi="Times New Roman"/>
          <w:kern w:val="2"/>
          <w:sz w:val="28"/>
          <w:szCs w:val="28"/>
          <w:lang w:val="ru-RU"/>
        </w:rPr>
        <w:t>На занятиях осуществляется коррекция недостатков двигательной, эмоционально-волевой, познавательной сфер.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обучающихся.</w:t>
      </w:r>
    </w:p>
    <w:p w:rsidR="00676D23" w:rsidRDefault="00676D23" w:rsidP="00676D23">
      <w:pPr>
        <w:pStyle w:val="aff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 xml:space="preserve">направления </w:t>
      </w:r>
      <w:r>
        <w:rPr>
          <w:sz w:val="28"/>
          <w:szCs w:val="28"/>
        </w:rPr>
        <w:t>работы по ритмике:</w:t>
      </w:r>
    </w:p>
    <w:p w:rsidR="00676D23" w:rsidRPr="008D1B93" w:rsidRDefault="00676D23" w:rsidP="00676D23">
      <w:pPr>
        <w:pStyle w:val="aff0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8D1B93">
        <w:rPr>
          <w:b/>
          <w:sz w:val="28"/>
          <w:szCs w:val="28"/>
        </w:rPr>
        <w:t>осприятие музыки</w:t>
      </w:r>
      <w:r w:rsidRPr="008D1B93">
        <w:rPr>
          <w:sz w:val="28"/>
          <w:szCs w:val="28"/>
        </w:rPr>
        <w:t xml:space="preserve"> (в исполнении педагога и аудиозапси)</w:t>
      </w:r>
      <w:r>
        <w:rPr>
          <w:sz w:val="28"/>
          <w:szCs w:val="28"/>
        </w:rPr>
        <w:t>: о</w:t>
      </w:r>
      <w:r w:rsidRPr="00C6295C">
        <w:rPr>
          <w:sz w:val="28"/>
          <w:szCs w:val="28"/>
        </w:rPr>
        <w:t>пределение на слух начала и окончания звучания музыки</w:t>
      </w:r>
      <w:r>
        <w:rPr>
          <w:sz w:val="28"/>
          <w:szCs w:val="28"/>
        </w:rPr>
        <w:t>; р</w:t>
      </w:r>
      <w:r w:rsidRPr="00C6295C">
        <w:rPr>
          <w:sz w:val="28"/>
          <w:szCs w:val="28"/>
        </w:rPr>
        <w:t>азличение и опознавание на слух громкой, тихой, негромкой музыки; быстрого, медленного, умеренного темпа</w:t>
      </w:r>
      <w:r>
        <w:rPr>
          <w:sz w:val="28"/>
          <w:szCs w:val="28"/>
        </w:rPr>
        <w:t>; р</w:t>
      </w:r>
      <w:r w:rsidRPr="00C6295C">
        <w:rPr>
          <w:sz w:val="28"/>
          <w:szCs w:val="28"/>
        </w:rPr>
        <w:t>азличение и опознавание на слух музыки двухдольного, трехдольного, четырехдольного метра (полька, марш, вальс); плавной и отрывистой музыки</w:t>
      </w:r>
      <w:r>
        <w:rPr>
          <w:sz w:val="28"/>
          <w:szCs w:val="28"/>
        </w:rPr>
        <w:t>;</w:t>
      </w:r>
    </w:p>
    <w:p w:rsidR="00676D23" w:rsidRDefault="00676D23" w:rsidP="00676D23">
      <w:pPr>
        <w:pStyle w:val="aff0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7D3B55">
        <w:rPr>
          <w:b/>
          <w:sz w:val="28"/>
          <w:szCs w:val="28"/>
        </w:rPr>
        <w:t>пражнения на ориентировку в пространстве</w:t>
      </w:r>
      <w:r>
        <w:rPr>
          <w:b/>
          <w:sz w:val="28"/>
          <w:szCs w:val="28"/>
        </w:rPr>
        <w:t xml:space="preserve">: </w:t>
      </w:r>
      <w:r w:rsidRPr="00C6295C">
        <w:rPr>
          <w:sz w:val="28"/>
          <w:szCs w:val="28"/>
        </w:rPr>
        <w:t>простейши</w:t>
      </w:r>
      <w:r>
        <w:rPr>
          <w:sz w:val="28"/>
          <w:szCs w:val="28"/>
        </w:rPr>
        <w:t>е</w:t>
      </w:r>
      <w:r w:rsidRPr="00C6295C">
        <w:rPr>
          <w:sz w:val="28"/>
          <w:szCs w:val="28"/>
        </w:rPr>
        <w:t xml:space="preserve"> построения</w:t>
      </w:r>
      <w:r>
        <w:rPr>
          <w:sz w:val="28"/>
          <w:szCs w:val="28"/>
        </w:rPr>
        <w:t xml:space="preserve"> и перестроения </w:t>
      </w:r>
      <w:r w:rsidRPr="00C6295C">
        <w:rPr>
          <w:sz w:val="28"/>
          <w:szCs w:val="28"/>
        </w:rPr>
        <w:t>(в одну</w:t>
      </w:r>
      <w:r>
        <w:rPr>
          <w:sz w:val="28"/>
          <w:szCs w:val="28"/>
        </w:rPr>
        <w:t xml:space="preserve"> и</w:t>
      </w:r>
      <w:r w:rsidRPr="00C6295C">
        <w:rPr>
          <w:sz w:val="28"/>
          <w:szCs w:val="28"/>
        </w:rPr>
        <w:t xml:space="preserve"> две линии</w:t>
      </w:r>
      <w:r>
        <w:rPr>
          <w:sz w:val="28"/>
          <w:szCs w:val="28"/>
        </w:rPr>
        <w:t>,</w:t>
      </w:r>
      <w:r w:rsidRPr="00C6295C">
        <w:rPr>
          <w:sz w:val="28"/>
          <w:szCs w:val="28"/>
        </w:rPr>
        <w:t xml:space="preserve"> в колонну</w:t>
      </w:r>
      <w:r>
        <w:rPr>
          <w:sz w:val="28"/>
          <w:szCs w:val="28"/>
        </w:rPr>
        <w:t>,</w:t>
      </w:r>
      <w:r w:rsidRPr="00C62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B0294">
        <w:rPr>
          <w:sz w:val="28"/>
          <w:szCs w:val="28"/>
        </w:rPr>
        <w:t>цепочку</w:t>
      </w:r>
      <w:r>
        <w:rPr>
          <w:sz w:val="28"/>
          <w:szCs w:val="28"/>
        </w:rPr>
        <w:t>,</w:t>
      </w:r>
      <w:r w:rsidRPr="00C6295C">
        <w:rPr>
          <w:sz w:val="28"/>
          <w:szCs w:val="28"/>
        </w:rPr>
        <w:t xml:space="preserve"> </w:t>
      </w:r>
      <w:r w:rsidRPr="009046FD">
        <w:rPr>
          <w:sz w:val="28"/>
          <w:szCs w:val="28"/>
        </w:rPr>
        <w:t>в одну</w:t>
      </w:r>
      <w:r>
        <w:rPr>
          <w:sz w:val="28"/>
          <w:szCs w:val="28"/>
        </w:rPr>
        <w:t xml:space="preserve"> и </w:t>
      </w:r>
      <w:r w:rsidRPr="009046FD">
        <w:rPr>
          <w:sz w:val="28"/>
          <w:szCs w:val="28"/>
        </w:rPr>
        <w:t>две шеренги друг напротив друга</w:t>
      </w:r>
      <w:r>
        <w:rPr>
          <w:sz w:val="28"/>
          <w:szCs w:val="28"/>
        </w:rPr>
        <w:t>,</w:t>
      </w:r>
      <w:r w:rsidRPr="009046FD">
        <w:rPr>
          <w:sz w:val="28"/>
          <w:szCs w:val="28"/>
        </w:rPr>
        <w:t xml:space="preserve"> </w:t>
      </w:r>
      <w:r w:rsidRPr="00C6295C">
        <w:rPr>
          <w:sz w:val="28"/>
          <w:szCs w:val="28"/>
        </w:rPr>
        <w:t>в круг</w:t>
      </w:r>
      <w:r>
        <w:rPr>
          <w:sz w:val="28"/>
          <w:szCs w:val="28"/>
        </w:rPr>
        <w:t>,</w:t>
      </w:r>
      <w:r w:rsidRPr="00C6295C">
        <w:rPr>
          <w:sz w:val="28"/>
          <w:szCs w:val="28"/>
        </w:rPr>
        <w:t xml:space="preserve"> сужение и расширение круга</w:t>
      </w:r>
      <w:r>
        <w:rPr>
          <w:sz w:val="28"/>
          <w:szCs w:val="28"/>
        </w:rPr>
        <w:t>,</w:t>
      </w:r>
      <w:r w:rsidRPr="00C6295C">
        <w:rPr>
          <w:sz w:val="28"/>
          <w:szCs w:val="28"/>
        </w:rPr>
        <w:t xml:space="preserve"> свободное размещение в классе</w:t>
      </w:r>
      <w:r>
        <w:rPr>
          <w:sz w:val="28"/>
          <w:szCs w:val="28"/>
        </w:rPr>
        <w:t xml:space="preserve">, </w:t>
      </w:r>
      <w:r w:rsidRPr="00C6295C">
        <w:rPr>
          <w:sz w:val="28"/>
          <w:szCs w:val="28"/>
        </w:rPr>
        <w:t>различные положения в парах</w:t>
      </w:r>
      <w:r>
        <w:rPr>
          <w:sz w:val="28"/>
          <w:szCs w:val="28"/>
        </w:rPr>
        <w:t xml:space="preserve"> и т. </w:t>
      </w:r>
      <w:r w:rsidRPr="00C6295C">
        <w:rPr>
          <w:sz w:val="28"/>
          <w:szCs w:val="28"/>
        </w:rPr>
        <w:t>д.)</w:t>
      </w:r>
      <w:r>
        <w:rPr>
          <w:sz w:val="28"/>
          <w:szCs w:val="28"/>
        </w:rPr>
        <w:t xml:space="preserve">; </w:t>
      </w:r>
      <w:r w:rsidRPr="001B0294">
        <w:rPr>
          <w:sz w:val="28"/>
          <w:szCs w:val="28"/>
        </w:rPr>
        <w:t>ход</w:t>
      </w:r>
      <w:r>
        <w:rPr>
          <w:sz w:val="28"/>
          <w:szCs w:val="28"/>
        </w:rPr>
        <w:t>ьба</w:t>
      </w:r>
      <w:r w:rsidRPr="001B0294">
        <w:rPr>
          <w:sz w:val="28"/>
          <w:szCs w:val="28"/>
        </w:rPr>
        <w:t xml:space="preserve"> </w:t>
      </w:r>
      <w:r w:rsidRPr="002C3882">
        <w:rPr>
          <w:sz w:val="28"/>
          <w:szCs w:val="28"/>
        </w:rPr>
        <w:t>в шеренге (вперед, назад)</w:t>
      </w:r>
      <w:r>
        <w:rPr>
          <w:sz w:val="28"/>
          <w:szCs w:val="28"/>
        </w:rPr>
        <w:t>,</w:t>
      </w:r>
      <w:r w:rsidRPr="002C3882">
        <w:rPr>
          <w:sz w:val="28"/>
          <w:szCs w:val="28"/>
        </w:rPr>
        <w:t xml:space="preserve"> </w:t>
      </w:r>
      <w:r w:rsidRPr="001B0294">
        <w:rPr>
          <w:sz w:val="28"/>
          <w:szCs w:val="28"/>
        </w:rPr>
        <w:t>по кругу, в заданном направлении, разными видами шага</w:t>
      </w:r>
      <w:r>
        <w:rPr>
          <w:sz w:val="28"/>
          <w:szCs w:val="28"/>
        </w:rPr>
        <w:t xml:space="preserve">; </w:t>
      </w:r>
      <w:r w:rsidRPr="009046FD">
        <w:rPr>
          <w:sz w:val="28"/>
          <w:szCs w:val="28"/>
        </w:rPr>
        <w:t>повор</w:t>
      </w:r>
      <w:r>
        <w:rPr>
          <w:sz w:val="28"/>
          <w:szCs w:val="28"/>
        </w:rPr>
        <w:t>оты;</w:t>
      </w:r>
    </w:p>
    <w:p w:rsidR="00676D23" w:rsidRPr="00010D18" w:rsidRDefault="00676D23" w:rsidP="00676D23">
      <w:pPr>
        <w:pStyle w:val="aff0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7D3B55">
        <w:rPr>
          <w:b/>
          <w:sz w:val="28"/>
          <w:szCs w:val="28"/>
        </w:rPr>
        <w:t>итмико-гимнастические упражнения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10D18">
        <w:rPr>
          <w:kern w:val="2"/>
          <w:sz w:val="28"/>
          <w:szCs w:val="28"/>
        </w:rPr>
        <w:t>о</w:t>
      </w:r>
      <w:r w:rsidRPr="00010D18">
        <w:rPr>
          <w:iCs/>
          <w:sz w:val="28"/>
          <w:szCs w:val="28"/>
        </w:rPr>
        <w:t>бщеразвивающие упражнения</w:t>
      </w:r>
      <w:r>
        <w:rPr>
          <w:iCs/>
          <w:sz w:val="28"/>
          <w:szCs w:val="28"/>
        </w:rPr>
        <w:t xml:space="preserve">, </w:t>
      </w:r>
      <w:r w:rsidRPr="00010D18">
        <w:rPr>
          <w:iCs/>
          <w:sz w:val="28"/>
          <w:szCs w:val="28"/>
        </w:rPr>
        <w:t>упражнения на координацию движений</w:t>
      </w:r>
      <w:r>
        <w:rPr>
          <w:iCs/>
          <w:sz w:val="28"/>
          <w:szCs w:val="28"/>
        </w:rPr>
        <w:t xml:space="preserve">, </w:t>
      </w:r>
      <w:r w:rsidRPr="00010D18">
        <w:rPr>
          <w:iCs/>
          <w:sz w:val="28"/>
          <w:szCs w:val="28"/>
        </w:rPr>
        <w:t>упражнение на расслабление мышц</w:t>
      </w:r>
      <w:r w:rsidRPr="00010D18">
        <w:rPr>
          <w:sz w:val="28"/>
          <w:szCs w:val="28"/>
        </w:rPr>
        <w:t xml:space="preserve">; </w:t>
      </w:r>
    </w:p>
    <w:p w:rsidR="00676D23" w:rsidRPr="00605948" w:rsidRDefault="00676D23" w:rsidP="00676D23">
      <w:pPr>
        <w:pStyle w:val="aff0"/>
        <w:spacing w:before="0" w:after="0"/>
        <w:ind w:firstLine="720"/>
        <w:jc w:val="both"/>
        <w:rPr>
          <w:sz w:val="28"/>
          <w:szCs w:val="28"/>
        </w:rPr>
      </w:pPr>
      <w:r w:rsidRPr="007D3B55">
        <w:rPr>
          <w:b/>
          <w:sz w:val="28"/>
          <w:szCs w:val="28"/>
        </w:rPr>
        <w:t>упражнения с детскими музыкальными инструментами</w:t>
      </w:r>
      <w:r>
        <w:rPr>
          <w:b/>
          <w:sz w:val="28"/>
          <w:szCs w:val="28"/>
        </w:rPr>
        <w:t xml:space="preserve">: </w:t>
      </w:r>
      <w:r w:rsidRPr="00605948">
        <w:rPr>
          <w:sz w:val="28"/>
          <w:szCs w:val="28"/>
        </w:rPr>
        <w:t>игра на элементарных музыкальных инструментах (</w:t>
      </w:r>
      <w:r>
        <w:rPr>
          <w:sz w:val="28"/>
          <w:szCs w:val="28"/>
        </w:rPr>
        <w:t>погремушка, металлофон</w:t>
      </w:r>
      <w:r w:rsidRPr="00605948">
        <w:rPr>
          <w:sz w:val="28"/>
          <w:szCs w:val="28"/>
        </w:rPr>
        <w:t>, буб</w:t>
      </w:r>
      <w:r>
        <w:rPr>
          <w:sz w:val="28"/>
          <w:szCs w:val="28"/>
        </w:rPr>
        <w:t>ен</w:t>
      </w:r>
      <w:r w:rsidRPr="00605948">
        <w:rPr>
          <w:sz w:val="28"/>
          <w:szCs w:val="28"/>
        </w:rPr>
        <w:t>, ксилофон, барабан, румба, маракас, треугольник, тарелк</w:t>
      </w:r>
      <w:r>
        <w:rPr>
          <w:sz w:val="28"/>
          <w:szCs w:val="28"/>
        </w:rPr>
        <w:t>и</w:t>
      </w:r>
      <w:r w:rsidRPr="00605948">
        <w:rPr>
          <w:sz w:val="28"/>
          <w:szCs w:val="28"/>
        </w:rPr>
        <w:t xml:space="preserve"> и др.); </w:t>
      </w:r>
    </w:p>
    <w:p w:rsidR="00676D23" w:rsidRPr="00502CE5" w:rsidRDefault="00676D23" w:rsidP="00676D23">
      <w:pPr>
        <w:pStyle w:val="aff0"/>
        <w:spacing w:after="0"/>
        <w:ind w:firstLine="720"/>
        <w:jc w:val="both"/>
        <w:rPr>
          <w:sz w:val="28"/>
          <w:szCs w:val="28"/>
        </w:rPr>
      </w:pPr>
      <w:r w:rsidRPr="007D3B55">
        <w:rPr>
          <w:b/>
          <w:sz w:val="28"/>
          <w:szCs w:val="28"/>
        </w:rPr>
        <w:t>игры под музыку</w:t>
      </w:r>
      <w:r>
        <w:rPr>
          <w:b/>
          <w:sz w:val="28"/>
          <w:szCs w:val="28"/>
        </w:rPr>
        <w:t xml:space="preserve">: </w:t>
      </w:r>
      <w:r w:rsidRPr="00502CE5">
        <w:rPr>
          <w:sz w:val="28"/>
          <w:szCs w:val="28"/>
        </w:rPr>
        <w:t>музыкальны</w:t>
      </w:r>
      <w:r>
        <w:rPr>
          <w:sz w:val="28"/>
          <w:szCs w:val="28"/>
        </w:rPr>
        <w:t>е</w:t>
      </w:r>
      <w:r w:rsidRPr="00502CE5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502CE5">
        <w:rPr>
          <w:sz w:val="28"/>
          <w:szCs w:val="28"/>
        </w:rPr>
        <w:t xml:space="preserve"> и игровы</w:t>
      </w:r>
      <w:r>
        <w:rPr>
          <w:sz w:val="28"/>
          <w:szCs w:val="28"/>
        </w:rPr>
        <w:t>е</w:t>
      </w:r>
      <w:r w:rsidRPr="00502CE5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</w:t>
      </w:r>
      <w:r w:rsidRPr="00502CE5">
        <w:t xml:space="preserve"> </w:t>
      </w:r>
      <w:r w:rsidRPr="00502CE5">
        <w:rPr>
          <w:sz w:val="28"/>
          <w:szCs w:val="28"/>
        </w:rPr>
        <w:t>с музыкально-двигательными заданиями с элементами занимательности, соревнования (кто скорее, кто лучше, кто более</w:t>
      </w:r>
      <w:r>
        <w:rPr>
          <w:sz w:val="28"/>
          <w:szCs w:val="28"/>
        </w:rPr>
        <w:t xml:space="preserve"> и т.д.</w:t>
      </w:r>
      <w:r w:rsidRPr="00502CE5">
        <w:rPr>
          <w:sz w:val="28"/>
          <w:szCs w:val="28"/>
        </w:rPr>
        <w:t>)</w:t>
      </w:r>
      <w:r>
        <w:rPr>
          <w:sz w:val="28"/>
          <w:szCs w:val="28"/>
        </w:rPr>
        <w:t>,игры по ориентировке в пространстве</w:t>
      </w:r>
      <w:r w:rsidRPr="00502CE5">
        <w:rPr>
          <w:sz w:val="28"/>
          <w:szCs w:val="28"/>
        </w:rPr>
        <w:t>;</w:t>
      </w:r>
    </w:p>
    <w:p w:rsidR="00676D23" w:rsidRPr="00E27061" w:rsidRDefault="00676D23" w:rsidP="00676D23">
      <w:pPr>
        <w:pStyle w:val="aff0"/>
        <w:spacing w:before="0" w:after="0"/>
        <w:ind w:firstLine="720"/>
        <w:jc w:val="both"/>
        <w:rPr>
          <w:sz w:val="28"/>
          <w:szCs w:val="28"/>
        </w:rPr>
      </w:pPr>
      <w:r w:rsidRPr="007D3B55">
        <w:rPr>
          <w:b/>
          <w:sz w:val="28"/>
          <w:szCs w:val="28"/>
        </w:rPr>
        <w:t>танцевальные упражнения</w:t>
      </w:r>
      <w:r>
        <w:rPr>
          <w:sz w:val="28"/>
          <w:szCs w:val="28"/>
        </w:rPr>
        <w:t xml:space="preserve">: выполнение под музыку </w:t>
      </w:r>
      <w:r w:rsidRPr="00C6295C">
        <w:rPr>
          <w:sz w:val="28"/>
          <w:szCs w:val="28"/>
        </w:rPr>
        <w:t>элемент</w:t>
      </w:r>
      <w:r>
        <w:rPr>
          <w:sz w:val="28"/>
          <w:szCs w:val="28"/>
        </w:rPr>
        <w:t>ов</w:t>
      </w:r>
      <w:r w:rsidRPr="00C6295C">
        <w:rPr>
          <w:sz w:val="28"/>
          <w:szCs w:val="28"/>
        </w:rPr>
        <w:t xml:space="preserve"> танца и пляски, несложны</w:t>
      </w:r>
      <w:r>
        <w:rPr>
          <w:sz w:val="28"/>
          <w:szCs w:val="28"/>
        </w:rPr>
        <w:t>х</w:t>
      </w:r>
      <w:r w:rsidRPr="00C6295C">
        <w:rPr>
          <w:sz w:val="28"/>
          <w:szCs w:val="28"/>
        </w:rPr>
        <w:t xml:space="preserve"> композици</w:t>
      </w:r>
      <w:r>
        <w:rPr>
          <w:sz w:val="28"/>
          <w:szCs w:val="28"/>
        </w:rPr>
        <w:t>й</w:t>
      </w:r>
      <w:r w:rsidRPr="00C6295C">
        <w:rPr>
          <w:sz w:val="28"/>
          <w:szCs w:val="28"/>
        </w:rPr>
        <w:t xml:space="preserve"> народных, бальных и современных танцев</w:t>
      </w:r>
      <w:r>
        <w:rPr>
          <w:sz w:val="28"/>
          <w:szCs w:val="28"/>
        </w:rPr>
        <w:t>;</w:t>
      </w:r>
    </w:p>
    <w:p w:rsidR="00676D23" w:rsidRPr="00676D23" w:rsidRDefault="00676D23" w:rsidP="00676D23">
      <w:pPr>
        <w:pStyle w:val="afe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6D23">
        <w:rPr>
          <w:rFonts w:ascii="Times New Roman" w:hAnsi="Times New Roman"/>
          <w:b/>
          <w:sz w:val="28"/>
          <w:szCs w:val="28"/>
          <w:lang w:val="ru-RU"/>
        </w:rPr>
        <w:t xml:space="preserve">декламация песен под музыку: </w:t>
      </w:r>
      <w:r w:rsidRPr="00676D23">
        <w:rPr>
          <w:rFonts w:ascii="Times New Roman" w:hAnsi="Times New Roman"/>
          <w:sz w:val="28"/>
          <w:szCs w:val="28"/>
          <w:lang w:val="ru-RU"/>
        </w:rPr>
        <w:t>выразительная декламация песен  под музыкальное сопровождение и управление педагога, воспроизведение ритмического рисунка мелодии, ее темпа, динамических оттенков, характера звуковедения (плавно, отрывисто), соответствующей манере исполнения (легко, более твердо и др.).</w:t>
      </w:r>
    </w:p>
    <w:p w:rsidR="00676D23" w:rsidRPr="0099085D" w:rsidRDefault="00676D23" w:rsidP="0099085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085D">
        <w:rPr>
          <w:rFonts w:ascii="Times New Roman" w:hAnsi="Times New Roman"/>
          <w:sz w:val="28"/>
          <w:szCs w:val="28"/>
          <w:lang w:val="ru-RU"/>
        </w:rPr>
        <w:t xml:space="preserve">Содержание коррекционно-развивающей области может быть дополнено Организацией самостоятельно на основании рекомендаций ПМПК, ИПР обучающихся с ЗПР. </w:t>
      </w:r>
    </w:p>
    <w:p w:rsidR="00676D23" w:rsidRDefault="00676D23" w:rsidP="0099085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085D">
        <w:rPr>
          <w:rFonts w:ascii="Times New Roman" w:hAnsi="Times New Roman"/>
          <w:sz w:val="28"/>
          <w:szCs w:val="28"/>
          <w:lang w:val="ru-RU"/>
        </w:rPr>
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ЗПР.</w:t>
      </w:r>
    </w:p>
    <w:p w:rsidR="0099085D" w:rsidRPr="0099085D" w:rsidRDefault="0099085D" w:rsidP="0099085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4E0D" w:rsidRDefault="00484E0D" w:rsidP="00484E0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ru-RU" w:eastAsia="ru-RU" w:bidi="ar-SA"/>
        </w:rPr>
      </w:pPr>
      <w:r w:rsidRPr="0099085D">
        <w:rPr>
          <w:rFonts w:ascii="Arial" w:eastAsia="Times New Roman" w:hAnsi="Arial" w:cs="Arial"/>
          <w:sz w:val="36"/>
          <w:szCs w:val="36"/>
          <w:lang w:val="ru-RU" w:eastAsia="ru-RU" w:bidi="ar-SA"/>
        </w:rPr>
        <w:t>2.3. ПРОГРАММА ДУХОВНО-НРАВСТВЕННОГО РАЗВИТИЯ И ВОСПИТАНИЯ ДЕТЕЙ С ЗПР НА СТУПЕНИ НАЧАЛЬНОГО ОБЩЕГО ОБРАЗОВАНИЯ</w:t>
      </w:r>
    </w:p>
    <w:p w:rsidR="0099085D" w:rsidRPr="0099085D" w:rsidRDefault="0099085D" w:rsidP="00484E0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ru-RU" w:eastAsia="ru-RU" w:bidi="ar-SA"/>
        </w:rPr>
      </w:pPr>
    </w:p>
    <w:p w:rsidR="00484E0D" w:rsidRPr="00484E0D" w:rsidRDefault="00484E0D" w:rsidP="00484E0D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внеучебную, социально значимую деятельность обучающихся с ЗПР,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</w:p>
    <w:p w:rsidR="00484E0D" w:rsidRPr="00484E0D" w:rsidRDefault="00484E0D" w:rsidP="00484E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84E0D">
        <w:rPr>
          <w:rFonts w:ascii="Times New Roman" w:eastAsia="Times New Roman" w:hAnsi="Times New Roman"/>
          <w:sz w:val="28"/>
          <w:szCs w:val="28"/>
          <w:lang w:val="ru-RU" w:eastAsia="ru-RU"/>
        </w:rPr>
        <w:t>Нормативно-правовой и методологической основой программы духовно-нравственного развития и воспитания обучающихся на ступени начального общего образования являются Закон Российской Федерации «Об образовании в Российской Федерации», ФГОС НОО обучающихся с ОВЗ, ФГОС НОО, Концепция духовно-нравственного развития и воспитания личности гражданина России.</w:t>
      </w:r>
    </w:p>
    <w:p w:rsidR="00484E0D" w:rsidRDefault="00484E0D" w:rsidP="00484E0D">
      <w:pPr>
        <w:pStyle w:val="14TexstOSNOVA1012"/>
        <w:spacing w:line="360" w:lineRule="auto"/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духовно-нравственного развития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призвана направлять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99085D" w:rsidRDefault="0099085D" w:rsidP="00484E0D">
      <w:pPr>
        <w:pStyle w:val="14TexstOSNOVA1012"/>
        <w:spacing w:line="360" w:lineRule="auto"/>
        <w:ind w:firstLine="567"/>
        <w:rPr>
          <w:rFonts w:ascii="Times New Roman" w:hAnsi="Times New Roman" w:cs="Times New Roman"/>
          <w:kern w:val="2"/>
          <w:sz w:val="28"/>
          <w:szCs w:val="28"/>
        </w:rPr>
      </w:pPr>
    </w:p>
    <w:p w:rsidR="0099085D" w:rsidRDefault="0099085D" w:rsidP="00484E0D">
      <w:pPr>
        <w:pStyle w:val="14TexstOSNOVA1012"/>
        <w:spacing w:line="360" w:lineRule="auto"/>
        <w:ind w:firstLine="567"/>
        <w:rPr>
          <w:rFonts w:ascii="Times New Roman" w:hAnsi="Times New Roman" w:cs="Times New Roman"/>
          <w:kern w:val="2"/>
          <w:sz w:val="28"/>
          <w:szCs w:val="28"/>
        </w:rPr>
      </w:pPr>
    </w:p>
    <w:p w:rsidR="00484E0D" w:rsidRPr="00484E0D" w:rsidRDefault="00484E0D" w:rsidP="00484E0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>Целью</w:t>
      </w:r>
      <w:r w:rsidRPr="00484E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84E0D">
        <w:rPr>
          <w:rFonts w:ascii="Times New Roman" w:hAnsi="Times New Roman"/>
          <w:sz w:val="28"/>
          <w:szCs w:val="28"/>
          <w:lang w:val="ru-RU"/>
        </w:rPr>
        <w:t>духовно</w:t>
      </w:r>
      <w:r w:rsidRPr="00484E0D">
        <w:rPr>
          <w:rFonts w:ascii="Times New Roman" w:hAnsi="Times New Roman"/>
          <w:b/>
          <w:sz w:val="28"/>
          <w:szCs w:val="28"/>
          <w:lang w:val="ru-RU"/>
        </w:rPr>
        <w:t>-</w:t>
      </w:r>
      <w:r w:rsidRPr="00484E0D">
        <w:rPr>
          <w:rFonts w:ascii="Times New Roman" w:hAnsi="Times New Roman"/>
          <w:sz w:val="28"/>
          <w:szCs w:val="28"/>
          <w:lang w:val="ru-RU"/>
        </w:rPr>
        <w:t xml:space="preserve">нравственного развития и воспитания обучающихся с ЗПР на ступени начального общего образования является социально-педагогическая поддержка и </w:t>
      </w:r>
      <w:r w:rsidRPr="00484E0D">
        <w:rPr>
          <w:rFonts w:ascii="Times New Roman" w:hAnsi="Times New Roman"/>
          <w:kern w:val="2"/>
          <w:sz w:val="28"/>
          <w:szCs w:val="28"/>
          <w:lang w:val="ru-RU"/>
        </w:rPr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 и нравственного поведения.</w:t>
      </w:r>
    </w:p>
    <w:p w:rsidR="00484E0D" w:rsidRPr="00484E0D" w:rsidRDefault="00484E0D" w:rsidP="00484E0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>Задачи духовно-нравственного развития обучающихся с ЗПР на ступени начального общего образования:</w:t>
      </w:r>
    </w:p>
    <w:p w:rsidR="00484E0D" w:rsidRPr="00484E0D" w:rsidRDefault="00484E0D" w:rsidP="00484E0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484E0D">
        <w:rPr>
          <w:rFonts w:ascii="Times New Roman" w:hAnsi="Times New Roman"/>
          <w:i/>
          <w:iCs/>
          <w:sz w:val="28"/>
          <w:szCs w:val="28"/>
          <w:lang w:val="ru-RU"/>
        </w:rPr>
        <w:t>в области формирования личностной культуры:</w:t>
      </w:r>
    </w:p>
    <w:p w:rsidR="00484E0D" w:rsidRPr="00484E0D" w:rsidRDefault="00484E0D" w:rsidP="00484E0D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484E0D">
        <w:rPr>
          <w:rFonts w:ascii="Times New Roman" w:eastAsia="PMingLiU" w:hAnsi="Times New Roman"/>
          <w:sz w:val="28"/>
          <w:szCs w:val="28"/>
          <w:lang w:val="ru-RU"/>
        </w:rPr>
        <w:t>-</w:t>
      </w:r>
      <w:r w:rsidRPr="00484E0D">
        <w:rPr>
          <w:rFonts w:ascii="Times New Roman" w:hAnsi="Times New Roman"/>
          <w:sz w:val="28"/>
          <w:szCs w:val="28"/>
          <w:lang w:val="ru-RU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484E0D" w:rsidRPr="00484E0D" w:rsidRDefault="00484E0D" w:rsidP="00484E0D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484E0D" w:rsidRPr="00484E0D" w:rsidRDefault="00484E0D" w:rsidP="00484E0D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 xml:space="preserve"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элементарную нравственную оценку своим и чужим поступкам; </w:t>
      </w:r>
    </w:p>
    <w:p w:rsidR="00484E0D" w:rsidRPr="00484E0D" w:rsidRDefault="00484E0D" w:rsidP="00484E0D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 xml:space="preserve">формирование в сознании школьников нравственного смысла учения; </w:t>
      </w:r>
    </w:p>
    <w:p w:rsidR="00484E0D" w:rsidRPr="00484E0D" w:rsidRDefault="00484E0D" w:rsidP="00484E0D">
      <w:pPr>
        <w:widowControl w:val="0"/>
        <w:tabs>
          <w:tab w:val="num" w:pos="720"/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484E0D" w:rsidRPr="00484E0D" w:rsidRDefault="00484E0D" w:rsidP="00484E0D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>формирование представлений о базовых общечеловеческих ценностях;</w:t>
      </w:r>
    </w:p>
    <w:p w:rsidR="00484E0D" w:rsidRPr="00484E0D" w:rsidRDefault="00484E0D" w:rsidP="00484E0D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>формирование представлений о базовых национальных, этнических и духовных традициях;</w:t>
      </w:r>
    </w:p>
    <w:p w:rsidR="00484E0D" w:rsidRPr="00484E0D" w:rsidRDefault="00484E0D" w:rsidP="00484E0D">
      <w:pPr>
        <w:widowControl w:val="0"/>
        <w:tabs>
          <w:tab w:val="num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 xml:space="preserve">формирование эстетических потребностей, ценностей и чувств; </w:t>
      </w:r>
    </w:p>
    <w:p w:rsidR="00484E0D" w:rsidRPr="00484E0D" w:rsidRDefault="00484E0D" w:rsidP="00484E0D">
      <w:pPr>
        <w:widowControl w:val="0"/>
        <w:tabs>
          <w:tab w:val="num" w:pos="720"/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 xml:space="preserve">формирование критичности к собственным намерениям, мыслям и поступкам; </w:t>
      </w:r>
    </w:p>
    <w:p w:rsidR="00484E0D" w:rsidRPr="00484E0D" w:rsidRDefault="00484E0D" w:rsidP="00484E0D">
      <w:pPr>
        <w:widowControl w:val="0"/>
        <w:tabs>
          <w:tab w:val="num" w:pos="720"/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>формирование способности к самостоятельным поступкам и действиям, совершаемым на основе морального выбора, осознание ответственности за результаты собственных действий и поступков;</w:t>
      </w:r>
    </w:p>
    <w:p w:rsidR="00484E0D" w:rsidRDefault="00484E0D" w:rsidP="00484E0D">
      <w:pPr>
        <w:widowControl w:val="0"/>
        <w:tabs>
          <w:tab w:val="num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 xml:space="preserve">развитие трудолюбия, способности к преодолению трудностей,   настойчивости в достижении результата; </w:t>
      </w:r>
    </w:p>
    <w:p w:rsidR="0099085D" w:rsidRPr="00484E0D" w:rsidRDefault="0099085D" w:rsidP="00484E0D">
      <w:pPr>
        <w:widowControl w:val="0"/>
        <w:tabs>
          <w:tab w:val="num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4E0D" w:rsidRPr="00F63254" w:rsidRDefault="00484E0D" w:rsidP="00484E0D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в области формирования социальной культуры:</w:t>
      </w:r>
    </w:p>
    <w:p w:rsidR="00484E0D" w:rsidRPr="00484E0D" w:rsidRDefault="00484E0D" w:rsidP="00484E0D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 xml:space="preserve">формирование основ российской гражданской идентичности – осознание себя как гражданина России; </w:t>
      </w:r>
    </w:p>
    <w:p w:rsidR="00484E0D" w:rsidRPr="00484E0D" w:rsidRDefault="00484E0D" w:rsidP="00484E0D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 xml:space="preserve">пробуждение чувства гордости за свою Родину, российский народ и историю России; </w:t>
      </w:r>
    </w:p>
    <w:p w:rsidR="00484E0D" w:rsidRPr="00484E0D" w:rsidRDefault="00484E0D" w:rsidP="00484E0D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 xml:space="preserve">осознание своей этнической и национальной принадлежности, воспитание положительного отношения к своему национальному языку и культуре; </w:t>
      </w:r>
    </w:p>
    <w:p w:rsidR="00484E0D" w:rsidRPr="00484E0D" w:rsidRDefault="00484E0D" w:rsidP="00484E0D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 xml:space="preserve">формирование патриотизма и чувства причастности к коллективным делам; </w:t>
      </w:r>
    </w:p>
    <w:p w:rsidR="00484E0D" w:rsidRPr="00484E0D" w:rsidRDefault="00484E0D" w:rsidP="00484E0D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>развитие навыков сотрудничества со взрослыми и сверстниками в разных социальных ситуациях;</w:t>
      </w:r>
    </w:p>
    <w:p w:rsidR="00484E0D" w:rsidRPr="00484E0D" w:rsidRDefault="00484E0D" w:rsidP="00484E0D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 xml:space="preserve">укрепление доверия к другим людям; </w:t>
      </w:r>
    </w:p>
    <w:p w:rsidR="00484E0D" w:rsidRPr="00484E0D" w:rsidRDefault="00484E0D" w:rsidP="00484E0D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84E0D" w:rsidRPr="00484E0D" w:rsidRDefault="00484E0D" w:rsidP="00484E0D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 xml:space="preserve">формирование уважительного отношения к традиционным российским религиям и религиозным организациям, к вере и религиозным убеждениям; </w:t>
      </w:r>
    </w:p>
    <w:p w:rsidR="00484E0D" w:rsidRPr="00484E0D" w:rsidRDefault="00484E0D" w:rsidP="00484E0D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 xml:space="preserve">формирование уважительного отношения к иному мнению, истории и культуре других народов. </w:t>
      </w:r>
    </w:p>
    <w:p w:rsidR="00484E0D" w:rsidRPr="00F63254" w:rsidRDefault="00484E0D" w:rsidP="00484E0D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в области формирования семейной культуры:</w:t>
      </w:r>
    </w:p>
    <w:p w:rsidR="00484E0D" w:rsidRPr="00484E0D" w:rsidRDefault="00484E0D" w:rsidP="00484E0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 xml:space="preserve">формирование отношения к семье как основе российского общества; </w:t>
      </w:r>
    </w:p>
    <w:p w:rsidR="00484E0D" w:rsidRPr="00484E0D" w:rsidRDefault="00484E0D" w:rsidP="00484E0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 xml:space="preserve">формирование у обучающихся уважительного отношения к родителям, осознанного, заботливого отношения к старшим и младшим; </w:t>
      </w:r>
    </w:p>
    <w:p w:rsidR="00484E0D" w:rsidRPr="00484E0D" w:rsidRDefault="00484E0D" w:rsidP="00484E0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 xml:space="preserve">формирование представления о семейных ценностях, гендерных семейных ролях и уважения к ним; </w:t>
      </w:r>
    </w:p>
    <w:p w:rsidR="00484E0D" w:rsidRPr="00484E0D" w:rsidRDefault="00484E0D" w:rsidP="00484E0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>знакомство обучающихся с культурно-историческими и этническими традициями российской семьи.</w:t>
      </w:r>
    </w:p>
    <w:p w:rsidR="00484E0D" w:rsidRPr="00484E0D" w:rsidRDefault="00484E0D" w:rsidP="00484E0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>Общие задачи духовно-нравственного развития обучающихся с ЗПР классифицированы по направлениям, каждое из которых, будучи тесно свя</w:t>
      </w:r>
      <w:r w:rsidRPr="00484E0D">
        <w:rPr>
          <w:rFonts w:ascii="Times New Roman" w:hAnsi="Times New Roman"/>
          <w:sz w:val="28"/>
          <w:szCs w:val="28"/>
          <w:lang w:val="ru-RU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</w:p>
    <w:p w:rsidR="00484E0D" w:rsidRPr="00F63254" w:rsidRDefault="00484E0D" w:rsidP="00484E0D">
      <w:pPr>
        <w:pStyle w:val="14TexstOSNOVA1012"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процесса, а также потребностей обучающихся с ЗПР и их родителей (законных представителей).</w:t>
      </w:r>
    </w:p>
    <w:p w:rsidR="00484E0D" w:rsidRPr="00484E0D" w:rsidRDefault="00484E0D" w:rsidP="00484E0D">
      <w:pPr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484E0D">
        <w:rPr>
          <w:rFonts w:ascii="Times New Roman" w:hAnsi="Times New Roman"/>
          <w:spacing w:val="2"/>
          <w:sz w:val="28"/>
          <w:szCs w:val="28"/>
          <w:lang w:val="ru-RU"/>
        </w:rPr>
        <w:t>Реализация программы духовно-нравственного развития, воспитания осуществляется по следующим направлениям, включающим духовные, нравственные и культурные традиции нашей страны:</w:t>
      </w:r>
    </w:p>
    <w:p w:rsidR="00484E0D" w:rsidRPr="00484E0D" w:rsidRDefault="00484E0D" w:rsidP="00484E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pacing w:val="2"/>
          <w:sz w:val="28"/>
          <w:szCs w:val="28"/>
          <w:lang w:val="ru-RU"/>
        </w:rPr>
        <w:t xml:space="preserve">воспитание гражданственности, патриотизма, уважения </w:t>
      </w:r>
      <w:r w:rsidRPr="00484E0D">
        <w:rPr>
          <w:rFonts w:ascii="Times New Roman" w:hAnsi="Times New Roman"/>
          <w:sz w:val="28"/>
          <w:szCs w:val="28"/>
          <w:lang w:val="ru-RU"/>
        </w:rPr>
        <w:t>к правам, свободам и обязанностям человека;</w:t>
      </w:r>
    </w:p>
    <w:p w:rsidR="00484E0D" w:rsidRPr="00484E0D" w:rsidRDefault="00484E0D" w:rsidP="00484E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>воспитание нравственных чувств и этического сознания;</w:t>
      </w:r>
    </w:p>
    <w:p w:rsidR="00484E0D" w:rsidRPr="00484E0D" w:rsidRDefault="00484E0D" w:rsidP="00484E0D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84E0D">
        <w:rPr>
          <w:rFonts w:ascii="Times New Roman" w:hAnsi="Times New Roman"/>
          <w:iCs/>
          <w:sz w:val="28"/>
          <w:szCs w:val="28"/>
          <w:lang w:val="ru-RU"/>
        </w:rPr>
        <w:t>формирование ценностного отношения к семье, здоровью и здоровому образу жизни;</w:t>
      </w:r>
    </w:p>
    <w:p w:rsidR="00484E0D" w:rsidRPr="00484E0D" w:rsidRDefault="00484E0D" w:rsidP="00484E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>воспитание трудолюбия, творческого отношения к учению, труду, жизни;</w:t>
      </w:r>
    </w:p>
    <w:p w:rsidR="00484E0D" w:rsidRPr="00484E0D" w:rsidRDefault="00484E0D" w:rsidP="00484E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>воспитание положительного отношения к природе, окружающей среде (экологическое воспитание);</w:t>
      </w:r>
    </w:p>
    <w:p w:rsidR="00484E0D" w:rsidRPr="00484E0D" w:rsidRDefault="00484E0D" w:rsidP="00484E0D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  <w:szCs w:val="28"/>
          <w:lang w:val="ru-RU"/>
        </w:rPr>
      </w:pPr>
      <w:r w:rsidRPr="00484E0D">
        <w:rPr>
          <w:rFonts w:ascii="Times New Roman" w:hAnsi="Times New Roman"/>
          <w:spacing w:val="-2"/>
          <w:sz w:val="28"/>
          <w:szCs w:val="28"/>
          <w:lang w:val="ru-RU"/>
        </w:rPr>
        <w:t>воспитание эмоционально-положительного отношения к прекрасному, фор</w:t>
      </w:r>
      <w:r w:rsidRPr="00484E0D">
        <w:rPr>
          <w:rFonts w:ascii="Times New Roman" w:hAnsi="Times New Roman"/>
          <w:sz w:val="28"/>
          <w:szCs w:val="28"/>
          <w:lang w:val="ru-RU"/>
        </w:rPr>
        <w:t>мирование представлений об эстетических идеалах и ценностях (эстетическое воспитание).</w:t>
      </w:r>
    </w:p>
    <w:p w:rsidR="00484E0D" w:rsidRPr="00484E0D" w:rsidRDefault="00484E0D" w:rsidP="00484E0D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lang w:val="ru-RU"/>
        </w:rPr>
        <w:t>Образовательная организация может расширить сектор представленных направлений, отдать приоритет тому или иному направлению, конкретизировать направления различными видами, формами деятельности.</w:t>
      </w:r>
    </w:p>
    <w:p w:rsidR="00484E0D" w:rsidRPr="00484E0D" w:rsidRDefault="00484E0D" w:rsidP="00484E0D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  <w:szCs w:val="28"/>
          <w:lang w:val="ru-RU"/>
        </w:rPr>
      </w:pPr>
      <w:r w:rsidRPr="00484E0D">
        <w:rPr>
          <w:rFonts w:ascii="Times New Roman" w:hAnsi="Times New Roman"/>
          <w:kern w:val="22"/>
          <w:sz w:val="28"/>
          <w:szCs w:val="28"/>
          <w:lang w:val="ru-RU"/>
        </w:rPr>
        <w:t>Программа духовно-нравственного развития, воспитания обучающихся с ЗПР реализуется посредством:</w:t>
      </w:r>
    </w:p>
    <w:p w:rsidR="00484E0D" w:rsidRPr="00484E0D" w:rsidRDefault="00484E0D" w:rsidP="00484E0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i/>
          <w:sz w:val="28"/>
          <w:szCs w:val="28"/>
          <w:lang w:val="ru-RU"/>
        </w:rPr>
        <w:t>духовно-нравственного воспитания</w:t>
      </w:r>
      <w:r w:rsidRPr="00484E0D">
        <w:rPr>
          <w:rFonts w:ascii="Times New Roman" w:hAnsi="Times New Roman"/>
          <w:sz w:val="28"/>
          <w:szCs w:val="28"/>
          <w:lang w:val="ru-RU"/>
        </w:rPr>
        <w:t xml:space="preserve"> - педагогически организованного процесса усвоения и принятия обучающимися базовых национальных ценностей, освоение ими системы общечеловеческих ценностей и культурных, духовных и нравственных ценностей многонационального народа Российской Федерации; </w:t>
      </w:r>
    </w:p>
    <w:p w:rsidR="00484E0D" w:rsidRPr="00484E0D" w:rsidRDefault="00484E0D" w:rsidP="00484E0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i/>
          <w:sz w:val="28"/>
          <w:szCs w:val="28"/>
          <w:lang w:val="ru-RU"/>
        </w:rPr>
        <w:t>духовно-нравственного развития</w:t>
      </w:r>
      <w:r w:rsidRPr="00484E0D">
        <w:rPr>
          <w:rFonts w:ascii="Times New Roman" w:hAnsi="Times New Roman"/>
          <w:sz w:val="28"/>
          <w:szCs w:val="28"/>
          <w:lang w:val="ru-RU"/>
        </w:rPr>
        <w:t xml:space="preserve"> - осуществления в процессе социализации последовательного расширения и укрепления ценностно-смысловой сферы личности,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484E0D" w:rsidRDefault="00484E0D" w:rsidP="00484E0D">
      <w:pPr>
        <w:pStyle w:val="14TexstOSNOVA1012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Реализация программы должна проходить в единстве урочной</w:t>
      </w:r>
      <w:r w:rsidRPr="00F63254">
        <w:rPr>
          <w:rFonts w:ascii="Times New Roman" w:hAnsi="Times New Roman" w:cs="Times New Roman"/>
          <w:sz w:val="28"/>
          <w:szCs w:val="28"/>
        </w:rPr>
        <w:t>, внеурочной и внешкольной деятельности, в совместной педагогической работе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F63254">
        <w:rPr>
          <w:rFonts w:ascii="Times New Roman" w:hAnsi="Times New Roman" w:cs="Times New Roman"/>
          <w:sz w:val="28"/>
          <w:szCs w:val="28"/>
        </w:rPr>
        <w:t>, семьи и других институтов общества.</w:t>
      </w:r>
    </w:p>
    <w:p w:rsidR="00484E0D" w:rsidRPr="00484E0D" w:rsidRDefault="00484E0D" w:rsidP="00484E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484E0D" w:rsidRPr="00484E0D" w:rsidRDefault="00484E0D" w:rsidP="00484E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 xml:space="preserve">в содержании и построении уроков; </w:t>
      </w:r>
    </w:p>
    <w:p w:rsidR="00484E0D" w:rsidRPr="00484E0D" w:rsidRDefault="00484E0D" w:rsidP="00484E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 xml:space="preserve">в способах организации совместной деятельности взрослых и детей в учебной и внеучебной деятельности; </w:t>
      </w:r>
    </w:p>
    <w:p w:rsidR="00484E0D" w:rsidRPr="00484E0D" w:rsidRDefault="00484E0D" w:rsidP="00484E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>в характере общения и сотрудничества взрослого и ребенка;</w:t>
      </w:r>
    </w:p>
    <w:p w:rsidR="00484E0D" w:rsidRPr="00484E0D" w:rsidRDefault="00484E0D" w:rsidP="00484E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>в опыте организации индивидуальной, групповой, коллективной деятельности обучающихся;</w:t>
      </w:r>
    </w:p>
    <w:p w:rsidR="00484E0D" w:rsidRPr="00484E0D" w:rsidRDefault="00484E0D" w:rsidP="00484E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>в специальных событиях, спроектированных с учетом определенной ценности и смысла;</w:t>
      </w:r>
    </w:p>
    <w:p w:rsidR="00484E0D" w:rsidRPr="00F63254" w:rsidRDefault="00484E0D" w:rsidP="00484E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в личном примере ученикам. </w:t>
      </w:r>
    </w:p>
    <w:p w:rsidR="00484E0D" w:rsidRPr="00484E0D" w:rsidRDefault="00484E0D" w:rsidP="00484E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4E0D">
        <w:rPr>
          <w:rFonts w:ascii="Times New Roman" w:hAnsi="Times New Roman"/>
          <w:sz w:val="28"/>
          <w:szCs w:val="28"/>
          <w:lang w:val="ru-RU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484E0D">
        <w:rPr>
          <w:rFonts w:ascii="Times New Roman" w:hAnsi="Times New Roman"/>
          <w:color w:val="000000"/>
          <w:sz w:val="28"/>
          <w:szCs w:val="28"/>
          <w:lang w:val="ru-RU"/>
        </w:rPr>
        <w:t>всех социальных субъектов - участников воспитания: семьи, общественн</w:t>
      </w:r>
      <w:r w:rsidRPr="00484E0D">
        <w:rPr>
          <w:rFonts w:ascii="Times New Roman" w:hAnsi="Times New Roman"/>
          <w:sz w:val="28"/>
          <w:szCs w:val="28"/>
          <w:lang w:val="ru-RU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484E0D" w:rsidRPr="00484E0D" w:rsidRDefault="00484E0D" w:rsidP="00484E0D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484E0D">
        <w:rPr>
          <w:rFonts w:ascii="Times New Roman" w:hAnsi="Times New Roman"/>
          <w:kern w:val="2"/>
          <w:sz w:val="28"/>
          <w:szCs w:val="28"/>
          <w:lang w:val="ru-RU"/>
        </w:rPr>
        <w:t>Программа должна обеспечивать:</w:t>
      </w:r>
    </w:p>
    <w:p w:rsidR="00484E0D" w:rsidRPr="00484E0D" w:rsidRDefault="00484E0D" w:rsidP="00484E0D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484E0D">
        <w:rPr>
          <w:rFonts w:ascii="Times New Roman" w:hAnsi="Times New Roman"/>
          <w:kern w:val="2"/>
          <w:sz w:val="28"/>
          <w:szCs w:val="28"/>
          <w:lang w:val="ru-RU"/>
        </w:rPr>
        <w:t>организацию системы воспитательных мероприятий, позволяющих каждому обучающемуся с ЗПР использовать на практике полученные знания, усвоенные модели и нормы поведения;</w:t>
      </w:r>
    </w:p>
    <w:p w:rsidR="00484E0D" w:rsidRPr="00484E0D" w:rsidRDefault="00484E0D" w:rsidP="00484E0D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484E0D">
        <w:rPr>
          <w:rFonts w:ascii="Times New Roman" w:hAnsi="Times New Roman"/>
          <w:kern w:val="2"/>
          <w:sz w:val="28"/>
          <w:szCs w:val="28"/>
          <w:lang w:val="ru-RU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484E0D" w:rsidRPr="00484E0D" w:rsidRDefault="00484E0D" w:rsidP="00484E0D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484E0D">
        <w:rPr>
          <w:rFonts w:ascii="Times New Roman" w:hAnsi="Times New Roman"/>
          <w:kern w:val="2"/>
          <w:sz w:val="28"/>
          <w:szCs w:val="28"/>
          <w:lang w:val="ru-RU"/>
        </w:rPr>
        <w:t xml:space="preserve">Программа </w:t>
      </w:r>
      <w:r w:rsidRPr="00484E0D">
        <w:rPr>
          <w:rFonts w:ascii="Times New Roman" w:hAnsi="Times New Roman"/>
          <w:sz w:val="28"/>
          <w:szCs w:val="28"/>
          <w:lang w:val="ru-RU"/>
        </w:rPr>
        <w:t xml:space="preserve">духовно-нравственного развития </w:t>
      </w:r>
      <w:r w:rsidRPr="00484E0D">
        <w:rPr>
          <w:rFonts w:ascii="Times New Roman" w:hAnsi="Times New Roman"/>
          <w:kern w:val="2"/>
          <w:sz w:val="28"/>
          <w:szCs w:val="28"/>
          <w:lang w:val="ru-RU"/>
        </w:rPr>
        <w:t xml:space="preserve">должна включать описание: цели и задач, основных направлений работы, перечень планируемых результатов воспитания (социальных компетенций, моделей поведения обучающихся с ЗПР), формы организации работы. </w:t>
      </w:r>
    </w:p>
    <w:p w:rsidR="00EA1E98" w:rsidRDefault="00484E0D" w:rsidP="00484E0D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духовно-нравственного развития </w:t>
      </w:r>
      <w:r w:rsidR="00ED58D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разработана основной школой №35 </w:t>
      </w:r>
      <w:r w:rsidRPr="00D6465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ПрАООП НОО обучающихся с ЗПР</w:t>
      </w:r>
      <w:r>
        <w:rPr>
          <w:rFonts w:ascii="Times New Roman" w:hAnsi="Times New Roman" w:cs="Times New Roman"/>
          <w:sz w:val="28"/>
          <w:szCs w:val="28"/>
        </w:rPr>
        <w:t>, ПрООП НОО</w:t>
      </w:r>
      <w:r>
        <w:rPr>
          <w:rStyle w:val="aff1"/>
          <w:rFonts w:ascii="Times New Roman" w:hAnsi="Times New Roman" w:cs="Times New Roman"/>
          <w:sz w:val="28"/>
          <w:szCs w:val="28"/>
        </w:rPr>
        <w:footnoteReference w:id="5"/>
      </w:r>
      <w:r w:rsidRPr="00D6465D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разработанной для общеобразовательной школы, с учетом специфики образовательных потребностей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84E0D" w:rsidRPr="00484E0D" w:rsidRDefault="00484E0D" w:rsidP="00484E0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484E0D">
        <w:rPr>
          <w:rFonts w:ascii="Arial" w:eastAsia="Times New Roman" w:hAnsi="Arial" w:cs="Arial"/>
          <w:sz w:val="28"/>
          <w:szCs w:val="28"/>
          <w:lang w:val="ru-RU" w:eastAsia="ru-RU" w:bidi="ar-SA"/>
        </w:rPr>
        <w:t>Планируемые результаты духовно-нравственного развития и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484E0D">
        <w:rPr>
          <w:rFonts w:ascii="Arial" w:eastAsia="Times New Roman" w:hAnsi="Arial" w:cs="Arial"/>
          <w:sz w:val="28"/>
          <w:szCs w:val="28"/>
          <w:lang w:val="ru-RU" w:eastAsia="ru-RU" w:bidi="ar-SA"/>
        </w:rPr>
        <w:t>воспитания детей с ЗПР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484E0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на </w:t>
      </w:r>
      <w:r w:rsidR="00ED58D1">
        <w:rPr>
          <w:rFonts w:ascii="Arial" w:eastAsia="Times New Roman" w:hAnsi="Arial" w:cs="Arial"/>
          <w:sz w:val="28"/>
          <w:szCs w:val="28"/>
          <w:lang w:val="ru-RU" w:eastAsia="ru-RU" w:bidi="ar-SA"/>
        </w:rPr>
        <w:t>уровне</w:t>
      </w:r>
      <w:r w:rsidRPr="00484E0D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начального общего образования</w:t>
      </w:r>
    </w:p>
    <w:p w:rsidR="00484E0D" w:rsidRPr="00484E0D" w:rsidRDefault="00484E0D" w:rsidP="00484E0D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82"/>
        <w:gridCol w:w="3247"/>
        <w:gridCol w:w="3083"/>
      </w:tblGrid>
      <w:tr w:rsidR="00EA1E98" w:rsidRPr="00286B38" w:rsidTr="00286B38">
        <w:tc>
          <w:tcPr>
            <w:tcW w:w="2376" w:type="dxa"/>
          </w:tcPr>
          <w:p w:rsidR="00EA1E98" w:rsidRPr="00286B38" w:rsidRDefault="00EA1E98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 xml:space="preserve">Направления </w:t>
            </w:r>
          </w:p>
        </w:tc>
        <w:tc>
          <w:tcPr>
            <w:tcW w:w="2282" w:type="dxa"/>
          </w:tcPr>
          <w:p w:rsidR="00EA1E98" w:rsidRPr="00286B38" w:rsidRDefault="00EA1E98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Первый уровень</w:t>
            </w:r>
          </w:p>
        </w:tc>
        <w:tc>
          <w:tcPr>
            <w:tcW w:w="3247" w:type="dxa"/>
          </w:tcPr>
          <w:p w:rsidR="00EA1E98" w:rsidRPr="00286B38" w:rsidRDefault="00EA1E98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Второй уровень</w:t>
            </w:r>
          </w:p>
        </w:tc>
        <w:tc>
          <w:tcPr>
            <w:tcW w:w="3083" w:type="dxa"/>
          </w:tcPr>
          <w:p w:rsidR="00EA1E98" w:rsidRPr="00286B38" w:rsidRDefault="00EA1E98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sz w:val="28"/>
                <w:szCs w:val="28"/>
                <w:lang w:val="ru-RU"/>
              </w:rPr>
              <w:t>Третий уровень</w:t>
            </w:r>
          </w:p>
        </w:tc>
      </w:tr>
      <w:tr w:rsidR="00EA1E98" w:rsidRPr="00286B38" w:rsidTr="00286B38">
        <w:tc>
          <w:tcPr>
            <w:tcW w:w="2376" w:type="dxa"/>
          </w:tcPr>
          <w:p w:rsidR="00EA1E98" w:rsidRPr="00286B38" w:rsidRDefault="00EA1E98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Воспитание нравственных чувств и этического сознания</w:t>
            </w:r>
          </w:p>
        </w:tc>
        <w:tc>
          <w:tcPr>
            <w:tcW w:w="2282" w:type="dxa"/>
          </w:tcPr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- получение 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первоначальных 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представлений о моральных нормах и 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правилах 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нравственного 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поведения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(взаимоотношения в  семье,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Между поколениями, в 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различных 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социальных группах).</w:t>
            </w:r>
          </w:p>
          <w:p w:rsidR="00EA1E98" w:rsidRPr="00286B38" w:rsidRDefault="00EA1E98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247" w:type="dxa"/>
          </w:tcPr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 нравственно-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этический опыт 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взаимодействия со 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сверстниками, старшими и 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младшими детьми, 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взрослыми;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- способность 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эмоционально 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реагировать на 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негативные 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проявления в 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обществе, 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анализировать свои 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поступки и поступки 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других людей;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- расширение опыта 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взаимодействия в 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семье, укрепляющих 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связь и 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преемственность 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поколений;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- уважительное </w:t>
            </w:r>
          </w:p>
          <w:p w:rsidR="00EA1E98" w:rsidRPr="00286B38" w:rsidRDefault="00EA1E98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отношение к традиционным религиям.</w:t>
            </w:r>
          </w:p>
        </w:tc>
        <w:tc>
          <w:tcPr>
            <w:tcW w:w="3083" w:type="dxa"/>
          </w:tcPr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- посильное участие в делах 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благотворительности, 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милосердия, в оказании  помощи нуждающимся 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- старшему поколению, 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инвалидам; забота о 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животных, природе.</w:t>
            </w:r>
          </w:p>
          <w:p w:rsidR="00EA1E98" w:rsidRPr="00286B38" w:rsidRDefault="00EA1E98" w:rsidP="00286B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EA1E98" w:rsidRPr="00286B38" w:rsidTr="00286B38">
        <w:trPr>
          <w:trHeight w:val="1697"/>
        </w:trPr>
        <w:tc>
          <w:tcPr>
            <w:tcW w:w="2376" w:type="dxa"/>
          </w:tcPr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Воспитание трудолюбия, творческого отношения к учению, труду, жизни</w:t>
            </w:r>
          </w:p>
        </w:tc>
        <w:tc>
          <w:tcPr>
            <w:tcW w:w="2282" w:type="dxa"/>
          </w:tcPr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- ценностное 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отношение к труду и 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творчеству, человеку 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труда, трудовым 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достижениям России и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человечества, 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трудолюбие;</w:t>
            </w:r>
          </w:p>
          <w:p w:rsidR="00EA1E98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-э</w:t>
            </w:r>
            <w:r w:rsidR="00EA1E98"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лементарные 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представления о различных 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профессиях.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247" w:type="dxa"/>
          </w:tcPr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- осознание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приоритета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нравственных основ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труда, творчества,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создания нового;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- получают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первоначальные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навыки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сотрудничества,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ролевого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взаимодействия со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сверстниками,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старшими детьми,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взрослыми в учебно -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трудовой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деятельности;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- ценностное и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творческое отношение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 учебному труду;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- приобретают умения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и навыки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самообслуживания в </w:t>
            </w:r>
          </w:p>
          <w:p w:rsidR="00EA1E98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школе и дома</w:t>
            </w:r>
          </w:p>
        </w:tc>
        <w:tc>
          <w:tcPr>
            <w:tcW w:w="3083" w:type="dxa"/>
          </w:tcPr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- первоначальный опыт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участия в различных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видах общественно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полезной и личностно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значимой деятельности;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- мотивация к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самореализации в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социальном творчестве,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познавательной и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практической,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общественно полезной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деятельности</w:t>
            </w:r>
          </w:p>
          <w:p w:rsidR="00EA1E98" w:rsidRPr="00286B38" w:rsidRDefault="00EA1E98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</w:tr>
      <w:tr w:rsidR="003D1F19" w:rsidRPr="00286B38" w:rsidTr="00286B38">
        <w:tc>
          <w:tcPr>
            <w:tcW w:w="2376" w:type="dxa"/>
          </w:tcPr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Воспитание гражданственности, патриотизма, уважения к правам, свободам и обязанностям  человека</w:t>
            </w:r>
          </w:p>
        </w:tc>
        <w:tc>
          <w:tcPr>
            <w:tcW w:w="2282" w:type="dxa"/>
          </w:tcPr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- ценностное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отношение к России,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своему народу, своему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краю, культурно-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историческому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наследию,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государственной символике Российской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Федерации, законам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РФ, русскому и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родному языку,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традициям, старшему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поколению.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247" w:type="dxa"/>
          </w:tcPr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- начальные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представления о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правах и обязанностях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человека, учащегося,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гражданина,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семьянина, товарища;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- получение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первоначального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опыта межкультурной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коммуникации с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детьми и взрослыми –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представителями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разных народов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России, знакомство с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особенностями их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культур и образа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жизни;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- знакомство с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важнейшими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событиями в истории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нашей страны,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содержанием и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значением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государственных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праздников;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- знакомство с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традициями и культурных достижениях своего края</w:t>
            </w:r>
          </w:p>
        </w:tc>
        <w:tc>
          <w:tcPr>
            <w:tcW w:w="3083" w:type="dxa"/>
          </w:tcPr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- посильное участие в социальных проектах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общественных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организаций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патриотической и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гражданской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направленности, детско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 юношеских движений.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</w:tr>
      <w:tr w:rsidR="003D1F19" w:rsidRPr="00286B38" w:rsidTr="00286B38">
        <w:tc>
          <w:tcPr>
            <w:tcW w:w="2376" w:type="dxa"/>
          </w:tcPr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Воспитание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ценностного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отношения к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природе,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окружающей среде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(экологическое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воспитание)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82" w:type="dxa"/>
          </w:tcPr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- ценностное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отношение к природе;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- усвоение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элементарных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представлений об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экологически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грамотном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взаимодействии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человека с природой.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247" w:type="dxa"/>
          </w:tcPr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 элементарные знания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о традициях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нравственно-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этического отношения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к природе в культуре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народов России,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нормах экологической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этики.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83" w:type="dxa"/>
          </w:tcPr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- посильное участие в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природоохранительной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деятельности в школе,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на пришкольном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участке, в парках, по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месту жительства;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- личный опыт участия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в экологических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инициативах, проектах,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туристических походах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и т. д.;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- уход и забота за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животными и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растениями.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</w:tr>
      <w:tr w:rsidR="003D1F19" w:rsidRPr="00286B38" w:rsidTr="00286B38">
        <w:tc>
          <w:tcPr>
            <w:tcW w:w="2376" w:type="dxa"/>
          </w:tcPr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Воспитание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ценностного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отношения к </w:t>
            </w:r>
          </w:p>
          <w:p w:rsidR="003D1F19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прекрасному, формирование </w:t>
            </w:r>
            <w:r w:rsidR="003D1F19"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представлений об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эстетических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идеалах и ценностях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(эстетическое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воспитание)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82" w:type="dxa"/>
          </w:tcPr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- первоначальные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умения видеть красоту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в окружающем мире;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- элементарные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представления об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этических и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художественных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ценностях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отечественной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культуре;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получение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элементарных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представлений о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культуре ношения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одежды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247" w:type="dxa"/>
          </w:tcPr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- первоначальный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опыт эмоционального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постижения народного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творчества,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культурных традиций,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фольклора народов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России;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- первоначальный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опыт эстетических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переживаний,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наблюдений в природе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и социуме,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эстетического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отношения к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окружающему миру и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самому себе;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- обучение видеть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прекрасное в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поведении и труде </w:t>
            </w:r>
          </w:p>
          <w:p w:rsidR="009358CC" w:rsidRPr="00286B38" w:rsidRDefault="009358CC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людей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83" w:type="dxa"/>
          </w:tcPr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- первоначальный опыт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самореализации в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различных видах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творческой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деятельности;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- формирование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потребности и умения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выражать себя в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доступных видах и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формах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 xml:space="preserve">художественного </w:t>
            </w:r>
          </w:p>
          <w:p w:rsidR="003D1F19" w:rsidRPr="00286B38" w:rsidRDefault="003D1F19" w:rsidP="00286B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</w:pPr>
            <w:r w:rsidRPr="00286B38">
              <w:rPr>
                <w:rFonts w:ascii="Arial" w:eastAsia="Times New Roman" w:hAnsi="Arial" w:cs="Arial"/>
                <w:sz w:val="28"/>
                <w:szCs w:val="28"/>
                <w:lang w:val="ru-RU" w:eastAsia="ru-RU" w:bidi="ar-SA"/>
              </w:rPr>
              <w:t>творчества</w:t>
            </w:r>
          </w:p>
        </w:tc>
      </w:tr>
    </w:tbl>
    <w:p w:rsidR="00484E0D" w:rsidRDefault="00484E0D" w:rsidP="003741DB">
      <w:pPr>
        <w:spacing w:after="0" w:line="240" w:lineRule="auto"/>
        <w:rPr>
          <w:rFonts w:ascii="Arial" w:eastAsia="Times New Roman" w:hAnsi="Arial" w:cs="Arial"/>
          <w:sz w:val="43"/>
          <w:szCs w:val="43"/>
          <w:lang w:val="ru-RU" w:eastAsia="ru-RU" w:bidi="ar-SA"/>
        </w:rPr>
      </w:pPr>
    </w:p>
    <w:p w:rsidR="0099085D" w:rsidRDefault="0099085D" w:rsidP="003741DB">
      <w:pPr>
        <w:spacing w:after="0" w:line="240" w:lineRule="auto"/>
        <w:rPr>
          <w:rFonts w:ascii="Arial" w:eastAsia="Times New Roman" w:hAnsi="Arial" w:cs="Arial"/>
          <w:sz w:val="43"/>
          <w:szCs w:val="43"/>
          <w:lang w:val="ru-RU" w:eastAsia="ru-RU" w:bidi="ar-SA"/>
        </w:rPr>
      </w:pPr>
    </w:p>
    <w:p w:rsidR="0099085D" w:rsidRDefault="0099085D" w:rsidP="003741DB">
      <w:pPr>
        <w:spacing w:after="0" w:line="240" w:lineRule="auto"/>
        <w:rPr>
          <w:rFonts w:ascii="Arial" w:eastAsia="Times New Roman" w:hAnsi="Arial" w:cs="Arial"/>
          <w:sz w:val="43"/>
          <w:szCs w:val="43"/>
          <w:lang w:val="ru-RU" w:eastAsia="ru-RU" w:bidi="ar-SA"/>
        </w:rPr>
      </w:pPr>
    </w:p>
    <w:p w:rsidR="0099085D" w:rsidRDefault="0099085D" w:rsidP="003741DB">
      <w:pPr>
        <w:spacing w:after="0" w:line="240" w:lineRule="auto"/>
        <w:rPr>
          <w:rFonts w:ascii="Arial" w:eastAsia="Times New Roman" w:hAnsi="Arial" w:cs="Arial"/>
          <w:sz w:val="43"/>
          <w:szCs w:val="43"/>
          <w:lang w:val="ru-RU" w:eastAsia="ru-RU" w:bidi="ar-SA"/>
        </w:rPr>
      </w:pPr>
    </w:p>
    <w:p w:rsidR="003741DB" w:rsidRPr="009358CC" w:rsidRDefault="003741DB" w:rsidP="009358CC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ru-RU" w:eastAsia="ru-RU" w:bidi="ar-SA"/>
        </w:rPr>
      </w:pPr>
      <w:r w:rsidRPr="009358CC">
        <w:rPr>
          <w:rFonts w:ascii="Arial" w:eastAsia="Times New Roman" w:hAnsi="Arial" w:cs="Arial"/>
          <w:sz w:val="36"/>
          <w:szCs w:val="36"/>
          <w:lang w:val="ru-RU" w:eastAsia="ru-RU" w:bidi="ar-SA"/>
        </w:rPr>
        <w:t>2.4. ПРОГРАММА ФОРМИРОВАНИЯ ЭКОЛОГИЧЕСКОЙ</w:t>
      </w:r>
    </w:p>
    <w:p w:rsidR="003741DB" w:rsidRDefault="003741DB" w:rsidP="009358CC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ru-RU" w:eastAsia="ru-RU" w:bidi="ar-SA"/>
        </w:rPr>
      </w:pPr>
      <w:r w:rsidRPr="009358CC">
        <w:rPr>
          <w:rFonts w:ascii="Arial" w:eastAsia="Times New Roman" w:hAnsi="Arial" w:cs="Arial"/>
          <w:sz w:val="36"/>
          <w:szCs w:val="36"/>
          <w:lang w:val="ru-RU" w:eastAsia="ru-RU" w:bidi="ar-SA"/>
        </w:rPr>
        <w:t>КУЛЬТУРЫ, ЗДОРОВОГО И БЕЗОПАСНОГО ОБРАЗА ЖИЗНИ</w:t>
      </w:r>
    </w:p>
    <w:p w:rsidR="0099085D" w:rsidRPr="009358CC" w:rsidRDefault="0099085D" w:rsidP="009358CC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ru-RU" w:eastAsia="ru-RU" w:bidi="ar-SA"/>
        </w:rPr>
      </w:pPr>
    </w:p>
    <w:p w:rsidR="009358CC" w:rsidRPr="009358CC" w:rsidRDefault="009358CC" w:rsidP="009358CC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58CC">
        <w:rPr>
          <w:rFonts w:ascii="Times New Roman" w:hAnsi="Times New Roman"/>
          <w:sz w:val="28"/>
          <w:szCs w:val="28"/>
          <w:lang w:val="ru-RU"/>
        </w:rPr>
        <w:t>Программа формирования экологической культуры, здорового и безопасного образа жизни в соответствии с определением ФГОС НОО обучающихся с ОВЗ — комплексная программа формирования у обучающихся с ЗПР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</w:p>
    <w:p w:rsidR="009358CC" w:rsidRPr="009358CC" w:rsidRDefault="009358CC" w:rsidP="009358CC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58CC">
        <w:rPr>
          <w:rFonts w:ascii="Times New Roman" w:hAnsi="Times New Roman"/>
          <w:sz w:val="28"/>
          <w:szCs w:val="28"/>
          <w:lang w:val="ru-RU"/>
        </w:rPr>
        <w:t>Программа формирования экологической культуры разраб</w:t>
      </w:r>
      <w:r w:rsidR="00ED58D1">
        <w:rPr>
          <w:rFonts w:ascii="Times New Roman" w:hAnsi="Times New Roman"/>
          <w:sz w:val="28"/>
          <w:szCs w:val="28"/>
          <w:lang w:val="ru-RU"/>
        </w:rPr>
        <w:t xml:space="preserve">отана </w:t>
      </w:r>
      <w:r w:rsidRPr="009358CC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на основе системно-деятельностного и культурно-исторического подходов,</w:t>
      </w:r>
      <w:r w:rsidRPr="009358CC">
        <w:rPr>
          <w:rFonts w:ascii="Times New Roman" w:hAnsi="Times New Roman"/>
          <w:sz w:val="28"/>
          <w:szCs w:val="28"/>
          <w:lang w:val="ru-RU"/>
        </w:rPr>
        <w:t xml:space="preserve"> с учётом этнических, социально-экономических, природно-территориальных и иных особенностей региона, запросов семей и других субъектов образовательн</w:t>
      </w:r>
      <w:r w:rsidR="00ED58D1">
        <w:rPr>
          <w:rFonts w:ascii="Times New Roman" w:hAnsi="Times New Roman"/>
          <w:sz w:val="28"/>
          <w:szCs w:val="28"/>
          <w:lang w:val="ru-RU"/>
        </w:rPr>
        <w:t>ых отношений</w:t>
      </w:r>
      <w:r w:rsidRPr="009358CC">
        <w:rPr>
          <w:rFonts w:ascii="Times New Roman" w:hAnsi="Times New Roman"/>
          <w:sz w:val="28"/>
          <w:szCs w:val="28"/>
          <w:lang w:val="ru-RU"/>
        </w:rPr>
        <w:t xml:space="preserve">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   </w:t>
      </w:r>
    </w:p>
    <w:p w:rsidR="009358CC" w:rsidRDefault="009358CC" w:rsidP="009358CC">
      <w:pPr>
        <w:pStyle w:val="14TexstOSNOVA1012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 xml:space="preserve">Программа формирования экологической культуры, здорового и безопасного образа жизни </w:t>
      </w:r>
      <w:r w:rsidR="00ED58D1">
        <w:rPr>
          <w:rFonts w:ascii="Times New Roman" w:hAnsi="Times New Roman"/>
          <w:spacing w:val="-4"/>
          <w:sz w:val="28"/>
          <w:szCs w:val="28"/>
        </w:rPr>
        <w:t xml:space="preserve">вносит </w:t>
      </w:r>
      <w:r w:rsidRPr="00F63254">
        <w:rPr>
          <w:rFonts w:ascii="Times New Roman" w:hAnsi="Times New Roman"/>
          <w:spacing w:val="-4"/>
          <w:sz w:val="28"/>
          <w:szCs w:val="28"/>
        </w:rPr>
        <w:t>вклад в достижение требований к личностным результатам освоения АООП</w:t>
      </w:r>
      <w:r>
        <w:rPr>
          <w:rFonts w:ascii="Times New Roman" w:hAnsi="Times New Roman"/>
          <w:spacing w:val="-4"/>
          <w:sz w:val="28"/>
          <w:szCs w:val="28"/>
        </w:rPr>
        <w:t xml:space="preserve"> НОО обучающихся с ЗПР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FF366B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мире </w:t>
      </w:r>
      <w:r w:rsidRPr="00F63254">
        <w:rPr>
          <w:rFonts w:ascii="Times New Roman" w:hAnsi="Times New Roman"/>
          <w:spacing w:val="-4"/>
          <w:sz w:val="28"/>
          <w:szCs w:val="28"/>
        </w:rPr>
        <w:t>в его органичном единстве и разнообразии природы, народов, культур и религий</w:t>
      </w:r>
      <w:r>
        <w:rPr>
          <w:rFonts w:ascii="Times New Roman" w:hAnsi="Times New Roman"/>
          <w:spacing w:val="-4"/>
          <w:sz w:val="28"/>
          <w:szCs w:val="28"/>
        </w:rPr>
        <w:t>;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 овладение начальными навыками адаптации </w:t>
      </w:r>
      <w:r w:rsidRPr="00FF366B">
        <w:rPr>
          <w:rFonts w:ascii="Times New Roman" w:hAnsi="Times New Roman" w:cs="Times New Roman"/>
          <w:sz w:val="28"/>
          <w:szCs w:val="28"/>
        </w:rPr>
        <w:t>в окружающем мире</w:t>
      </w:r>
      <w:r w:rsidRPr="00F63254">
        <w:rPr>
          <w:rFonts w:ascii="Times New Roman" w:hAnsi="Times New Roman"/>
          <w:spacing w:val="-4"/>
          <w:sz w:val="28"/>
          <w:szCs w:val="28"/>
        </w:rPr>
        <w:t>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358CC" w:rsidRPr="009358CC" w:rsidRDefault="009358CC" w:rsidP="009358CC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58CC">
        <w:rPr>
          <w:rFonts w:ascii="Times New Roman" w:hAnsi="Times New Roman"/>
          <w:kern w:val="36"/>
          <w:sz w:val="28"/>
          <w:szCs w:val="28"/>
          <w:lang w:val="ru-RU"/>
        </w:rPr>
        <w:t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</w:t>
      </w:r>
      <w:r w:rsidRPr="009358CC">
        <w:rPr>
          <w:rFonts w:ascii="Times New Roman" w:hAnsi="Times New Roman"/>
          <w:sz w:val="28"/>
          <w:szCs w:val="28"/>
          <w:lang w:val="ru-RU"/>
        </w:rPr>
        <w:t xml:space="preserve"> Она направлена на развитие мотивации и готовности обучающихся с ЗПР</w:t>
      </w:r>
      <w:r w:rsidRPr="009358C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9358CC">
        <w:rPr>
          <w:rFonts w:ascii="Times New Roman" w:hAnsi="Times New Roman"/>
          <w:sz w:val="28"/>
          <w:szCs w:val="28"/>
          <w:lang w:val="ru-RU"/>
        </w:rPr>
        <w:t>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9358CC" w:rsidRPr="009358CC" w:rsidRDefault="009358CC" w:rsidP="009358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358C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Программа формирования экологической культуры, здорового и безопасного образа жизни на </w:t>
      </w:r>
      <w:r w:rsidR="00ED58D1">
        <w:rPr>
          <w:rFonts w:ascii="Times New Roman" w:eastAsia="Times New Roman" w:hAnsi="Times New Roman"/>
          <w:sz w:val="28"/>
          <w:szCs w:val="28"/>
          <w:lang w:val="ru-RU" w:eastAsia="ru-RU"/>
        </w:rPr>
        <w:t>уровне</w:t>
      </w:r>
      <w:r w:rsidRPr="009358C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начального общего образования формируется с учётом </w:t>
      </w:r>
      <w:r w:rsidRPr="009358C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факторов, оказывающих существенное влияние на состояние здоровья обучающихся</w:t>
      </w:r>
      <w:r w:rsidRPr="009358C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</w:p>
    <w:p w:rsidR="009358CC" w:rsidRPr="009358CC" w:rsidRDefault="009358CC" w:rsidP="009358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358C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неблагоприятные социальные, экономические и экологические условия; </w:t>
      </w:r>
    </w:p>
    <w:p w:rsidR="009358CC" w:rsidRPr="009358CC" w:rsidRDefault="009358CC" w:rsidP="009358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358C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факторы риска, имеющие место в образовательных организациях, которые приводят к ухудшению здоровья обучающихся; </w:t>
      </w:r>
    </w:p>
    <w:p w:rsidR="009358CC" w:rsidRPr="009358CC" w:rsidRDefault="009358CC" w:rsidP="009358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358C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9358CC" w:rsidRPr="009358CC" w:rsidRDefault="009358CC" w:rsidP="009358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358C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формируемые в младшем школьном возрасте правила поведения, привычки; </w:t>
      </w:r>
    </w:p>
    <w:p w:rsidR="009358CC" w:rsidRPr="009358CC" w:rsidRDefault="009358CC" w:rsidP="009358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358CC">
        <w:rPr>
          <w:rFonts w:ascii="Times New Roman" w:eastAsia="Times New Roman" w:hAnsi="Times New Roman"/>
          <w:sz w:val="28"/>
          <w:szCs w:val="28"/>
          <w:lang w:val="ru-RU" w:eastAsia="ru-RU"/>
        </w:rPr>
        <w:t>- особенности отношения обучающихся младшего школьного возраста к своему здоровью, что связано с отсутствием у обучающихся опыта «нездоровья» (за исключением обучающихся с серьёзными хроническими заболеваниями) и восприятием обучающимся состояния болезни главным образом как ограничения свободы;</w:t>
      </w:r>
    </w:p>
    <w:p w:rsidR="009358CC" w:rsidRPr="009358CC" w:rsidRDefault="009358CC" w:rsidP="009358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358CC">
        <w:rPr>
          <w:rFonts w:ascii="Times New Roman" w:eastAsia="Times New Roman" w:hAnsi="Times New Roman"/>
          <w:sz w:val="28"/>
          <w:szCs w:val="28"/>
          <w:lang w:val="ru-RU" w:eastAsia="ru-RU"/>
        </w:rPr>
        <w:t>- неспособность прогнозировать последствия своего отношения к здоровью.</w:t>
      </w:r>
    </w:p>
    <w:p w:rsidR="009358CC" w:rsidRDefault="009358CC" w:rsidP="009358CC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58CC">
        <w:rPr>
          <w:rFonts w:ascii="Times New Roman" w:hAnsi="Times New Roman"/>
          <w:sz w:val="28"/>
          <w:szCs w:val="28"/>
          <w:lang w:val="ru-RU"/>
        </w:rPr>
        <w:t>При выборе стратегии реализации настоящей программы необходимо исходить из того, что формирование культуры здорового и безопасного образа жизни — необходимый и обязательный компонент здоровьесберегающей работы общеобразовательной организации,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5B1611" w:rsidRPr="005B1611" w:rsidRDefault="005B1611" w:rsidP="005B161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Цель программы:</w:t>
      </w:r>
      <w:r w:rsidR="00ED58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1611">
        <w:rPr>
          <w:rFonts w:ascii="Times New Roman" w:hAnsi="Times New Roman"/>
          <w:sz w:val="28"/>
          <w:szCs w:val="28"/>
          <w:lang w:val="ru-RU"/>
        </w:rPr>
        <w:t>совместная работа всех субъектов образовательного процесса,</w:t>
      </w:r>
    </w:p>
    <w:p w:rsidR="005B1611" w:rsidRPr="005B1611" w:rsidRDefault="005B1611" w:rsidP="005B161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направленная 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1611">
        <w:rPr>
          <w:rFonts w:ascii="Times New Roman" w:hAnsi="Times New Roman"/>
          <w:sz w:val="28"/>
          <w:szCs w:val="28"/>
          <w:lang w:val="ru-RU"/>
        </w:rPr>
        <w:t>создание соответствующей инфраструктуры, благоприятного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1611">
        <w:rPr>
          <w:rFonts w:ascii="Times New Roman" w:hAnsi="Times New Roman"/>
          <w:sz w:val="28"/>
          <w:szCs w:val="28"/>
          <w:lang w:val="ru-RU"/>
        </w:rPr>
        <w:t>психологического климата, обеспечение рациональной организации учебного процесса,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1611">
        <w:rPr>
          <w:rFonts w:ascii="Times New Roman" w:hAnsi="Times New Roman"/>
          <w:sz w:val="28"/>
          <w:szCs w:val="28"/>
          <w:lang w:val="ru-RU"/>
        </w:rPr>
        <w:t>создание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1611">
        <w:rPr>
          <w:rFonts w:ascii="Times New Roman" w:hAnsi="Times New Roman"/>
          <w:sz w:val="28"/>
          <w:szCs w:val="28"/>
          <w:lang w:val="ru-RU"/>
        </w:rPr>
        <w:t>условий, гарантирующих охрану и укрепление физического, психического и</w:t>
      </w:r>
    </w:p>
    <w:p w:rsidR="005B1611" w:rsidRPr="005B1611" w:rsidRDefault="005B1611" w:rsidP="005B161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социального здоровья детей с ЗПР.</w:t>
      </w:r>
    </w:p>
    <w:p w:rsidR="005B1611" w:rsidRPr="005B1611" w:rsidRDefault="005B1611" w:rsidP="005B161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Задачи программы:</w:t>
      </w:r>
    </w:p>
    <w:p w:rsidR="005B1611" w:rsidRPr="005B1611" w:rsidRDefault="005B1611" w:rsidP="005B161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- сформировать представления об основах экологической культуры на примере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1611">
        <w:rPr>
          <w:rFonts w:ascii="Times New Roman" w:hAnsi="Times New Roman"/>
          <w:sz w:val="28"/>
          <w:szCs w:val="28"/>
          <w:lang w:val="ru-RU"/>
        </w:rPr>
        <w:t>экологически сообразного поведения в быту и в природе, безопасного для человека и</w:t>
      </w:r>
    </w:p>
    <w:p w:rsidR="005B1611" w:rsidRPr="005B1611" w:rsidRDefault="005B1611" w:rsidP="005B161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окружающей среды;</w:t>
      </w:r>
    </w:p>
    <w:p w:rsidR="005B1611" w:rsidRPr="005B1611" w:rsidRDefault="005B1611" w:rsidP="005B161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- сформировать познавательный интерес и бережное отношение к природе;</w:t>
      </w:r>
    </w:p>
    <w:p w:rsidR="005B1611" w:rsidRPr="005B1611" w:rsidRDefault="005B1611" w:rsidP="005B161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–сформировать электронную базу данных о состоянии здоровья,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1611">
        <w:rPr>
          <w:rFonts w:ascii="Times New Roman" w:hAnsi="Times New Roman"/>
          <w:sz w:val="28"/>
          <w:szCs w:val="28"/>
          <w:lang w:val="ru-RU"/>
        </w:rPr>
        <w:t>индивидуальных психофизиологических особенностях здоровья и резервных возможностях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1611">
        <w:rPr>
          <w:rFonts w:ascii="Times New Roman" w:hAnsi="Times New Roman"/>
          <w:sz w:val="28"/>
          <w:szCs w:val="28"/>
          <w:lang w:val="ru-RU"/>
        </w:rPr>
        <w:t xml:space="preserve">организма детей с ЗПР; </w:t>
      </w:r>
    </w:p>
    <w:p w:rsidR="005B1611" w:rsidRPr="005B1611" w:rsidRDefault="005B1611" w:rsidP="005B161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–научить детей с ЗПР осознанно выбирать поступки, поведение, позволяющие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1611">
        <w:rPr>
          <w:rFonts w:ascii="Times New Roman" w:hAnsi="Times New Roman"/>
          <w:sz w:val="28"/>
          <w:szCs w:val="28"/>
          <w:lang w:val="ru-RU"/>
        </w:rPr>
        <w:t xml:space="preserve">сохранять и укреплять здоровье; </w:t>
      </w:r>
    </w:p>
    <w:p w:rsidR="005B1611" w:rsidRPr="005B1611" w:rsidRDefault="005B1611" w:rsidP="005B161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–научить выполнять правила личной гигиены и развить готовность на основе её</w:t>
      </w:r>
    </w:p>
    <w:p w:rsidR="005B1611" w:rsidRPr="005B1611" w:rsidRDefault="005B1611" w:rsidP="005B161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 xml:space="preserve">использования самостоятельно поддерживать своё здоровье; </w:t>
      </w:r>
    </w:p>
    <w:p w:rsidR="005B1611" w:rsidRPr="005B1611" w:rsidRDefault="005B1611" w:rsidP="005B161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–сформировать представление о правильном (здоровом) питании, его режиме,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1611">
        <w:rPr>
          <w:rFonts w:ascii="Times New Roman" w:hAnsi="Times New Roman"/>
          <w:sz w:val="28"/>
          <w:szCs w:val="28"/>
          <w:lang w:val="ru-RU"/>
        </w:rPr>
        <w:t>структуре, полезных продуктах;</w:t>
      </w:r>
    </w:p>
    <w:p w:rsidR="005B1611" w:rsidRPr="005B1611" w:rsidRDefault="005B1611" w:rsidP="005B161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–сформировать представление о рациональной организации режима дня, учёбы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1611">
        <w:rPr>
          <w:rFonts w:ascii="Times New Roman" w:hAnsi="Times New Roman"/>
          <w:sz w:val="28"/>
          <w:szCs w:val="28"/>
          <w:lang w:val="ru-RU"/>
        </w:rPr>
        <w:t>и отдыха, двигательной активности, научить ребёнка с ЗПР составлять, анализировать и</w:t>
      </w:r>
    </w:p>
    <w:p w:rsidR="005B1611" w:rsidRPr="005B1611" w:rsidRDefault="005B1611" w:rsidP="005B161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 xml:space="preserve">контролировать свой режим дня; </w:t>
      </w:r>
    </w:p>
    <w:p w:rsidR="005B1611" w:rsidRPr="005B1611" w:rsidRDefault="005B1611" w:rsidP="005B161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–дать представление о влиянии позитивных и негативных эмоций на здоровье, в</w:t>
      </w:r>
    </w:p>
    <w:p w:rsidR="005B1611" w:rsidRPr="005B1611" w:rsidRDefault="005B1611" w:rsidP="005B161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1611">
        <w:rPr>
          <w:rFonts w:ascii="Times New Roman" w:hAnsi="Times New Roman"/>
          <w:sz w:val="28"/>
          <w:szCs w:val="28"/>
          <w:lang w:val="ru-RU"/>
        </w:rPr>
        <w:t>том числе получаемых от общения с компьютером, просмотра телепередач, участия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1611">
        <w:rPr>
          <w:rFonts w:ascii="Times New Roman" w:hAnsi="Times New Roman"/>
          <w:sz w:val="28"/>
          <w:szCs w:val="28"/>
          <w:lang w:val="ru-RU"/>
        </w:rPr>
        <w:t xml:space="preserve">азартных играх; </w:t>
      </w:r>
    </w:p>
    <w:p w:rsidR="005B1611" w:rsidRPr="005B1611" w:rsidRDefault="005B1611" w:rsidP="005B161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 xml:space="preserve">–обучить элементарным навыкам эмоциональной разгрузки (релаксации); </w:t>
      </w:r>
    </w:p>
    <w:p w:rsidR="005B1611" w:rsidRPr="005B1611" w:rsidRDefault="005B1611" w:rsidP="005B161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 xml:space="preserve">–сформировать навыки позитивного коммуникативного общения; </w:t>
      </w:r>
    </w:p>
    <w:p w:rsidR="005B1611" w:rsidRPr="005B1611" w:rsidRDefault="005B1611" w:rsidP="005B161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- сформировать представление об основных компонентах культуры здоровья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1611">
        <w:rPr>
          <w:rFonts w:ascii="Times New Roman" w:hAnsi="Times New Roman"/>
          <w:sz w:val="28"/>
          <w:szCs w:val="28"/>
          <w:lang w:val="ru-RU"/>
        </w:rPr>
        <w:t xml:space="preserve">здорового образа жизни; </w:t>
      </w:r>
    </w:p>
    <w:p w:rsidR="005B1611" w:rsidRPr="005B1611" w:rsidRDefault="005B1611" w:rsidP="005B161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- сформировать умения безопасного поведения в окружающей среде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1611">
        <w:rPr>
          <w:rFonts w:ascii="Times New Roman" w:hAnsi="Times New Roman"/>
          <w:sz w:val="28"/>
          <w:szCs w:val="28"/>
          <w:lang w:val="ru-RU"/>
        </w:rPr>
        <w:t>простейшие умения поведения в экстремальных (чрезвычайных) ситуациях.</w:t>
      </w:r>
    </w:p>
    <w:p w:rsidR="009358CC" w:rsidRPr="00F63254" w:rsidRDefault="009358CC" w:rsidP="009358C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формирования экологической культуры, здорового и безопасного образа жизни должна обеспечивать: </w:t>
      </w:r>
    </w:p>
    <w:p w:rsidR="009358CC" w:rsidRPr="009358CC" w:rsidRDefault="009358CC" w:rsidP="009358CC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58CC">
        <w:rPr>
          <w:rFonts w:ascii="Times New Roman" w:hAnsi="Times New Roman"/>
          <w:sz w:val="28"/>
          <w:szCs w:val="28"/>
          <w:lang w:val="ru-RU"/>
        </w:rPr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9358CC" w:rsidRPr="009358CC" w:rsidRDefault="009358CC" w:rsidP="009358CC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58CC">
        <w:rPr>
          <w:rFonts w:ascii="Times New Roman" w:hAnsi="Times New Roman"/>
          <w:sz w:val="28"/>
          <w:szCs w:val="28"/>
          <w:lang w:val="ru-RU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 </w:t>
      </w:r>
    </w:p>
    <w:p w:rsidR="009358CC" w:rsidRPr="009358CC" w:rsidRDefault="009358CC" w:rsidP="009358CC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58CC">
        <w:rPr>
          <w:rFonts w:ascii="Times New Roman" w:hAnsi="Times New Roman"/>
          <w:sz w:val="28"/>
          <w:szCs w:val="28"/>
          <w:lang w:val="ru-RU"/>
        </w:rPr>
        <w:t xml:space="preserve">формирование познавательного интереса и бережного отношения к природе; </w:t>
      </w:r>
    </w:p>
    <w:p w:rsidR="009358CC" w:rsidRPr="009358CC" w:rsidRDefault="009358CC" w:rsidP="009358CC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58CC">
        <w:rPr>
          <w:rFonts w:ascii="Times New Roman" w:hAnsi="Times New Roman"/>
          <w:sz w:val="28"/>
          <w:szCs w:val="28"/>
          <w:lang w:val="ru-RU"/>
        </w:rPr>
        <w:t>формирование установок на использование здорового питания;</w:t>
      </w:r>
    </w:p>
    <w:p w:rsidR="009358CC" w:rsidRPr="009358CC" w:rsidRDefault="009358CC" w:rsidP="009358CC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58CC">
        <w:rPr>
          <w:rFonts w:ascii="Times New Roman" w:hAnsi="Times New Roman"/>
          <w:sz w:val="28"/>
          <w:szCs w:val="28"/>
          <w:lang w:val="ru-RU"/>
        </w:rPr>
        <w:t xml:space="preserve">использование оптимальных двигательных режимов для обучающихся с ЗПР с учетом их возрастных, психофизических особенностей, развитие потребности в занятиях физической культурой и спортом; </w:t>
      </w:r>
    </w:p>
    <w:p w:rsidR="009358CC" w:rsidRPr="009358CC" w:rsidRDefault="009358CC" w:rsidP="009358CC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58CC">
        <w:rPr>
          <w:rFonts w:ascii="Times New Roman" w:hAnsi="Times New Roman"/>
          <w:sz w:val="28"/>
          <w:szCs w:val="28"/>
          <w:lang w:val="ru-RU"/>
        </w:rPr>
        <w:t xml:space="preserve">соблюдение здоровьесозидающих режимов дня; </w:t>
      </w:r>
    </w:p>
    <w:p w:rsidR="009358CC" w:rsidRPr="009358CC" w:rsidRDefault="009358CC" w:rsidP="009358CC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58CC">
        <w:rPr>
          <w:rFonts w:ascii="Times New Roman" w:hAnsi="Times New Roman"/>
          <w:sz w:val="28"/>
          <w:szCs w:val="28"/>
          <w:lang w:val="ru-RU"/>
        </w:rPr>
        <w:t xml:space="preserve">формирование негативного отношения к факторам риска здоровью обучающихся; </w:t>
      </w:r>
    </w:p>
    <w:p w:rsidR="009358CC" w:rsidRPr="009358CC" w:rsidRDefault="009358CC" w:rsidP="009358CC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58CC">
        <w:rPr>
          <w:rFonts w:ascii="Times New Roman" w:hAnsi="Times New Roman"/>
          <w:sz w:val="28"/>
          <w:szCs w:val="28"/>
          <w:lang w:val="ru-RU"/>
        </w:rP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9358CC" w:rsidRPr="009358CC" w:rsidRDefault="009358CC" w:rsidP="009358CC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58CC">
        <w:rPr>
          <w:rFonts w:ascii="Times New Roman" w:hAnsi="Times New Roman"/>
          <w:sz w:val="28"/>
          <w:szCs w:val="28"/>
          <w:lang w:val="ru-RU"/>
        </w:rPr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9358CC" w:rsidRPr="009358CC" w:rsidRDefault="009358CC" w:rsidP="009358CC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58CC">
        <w:rPr>
          <w:rFonts w:ascii="Times New Roman" w:hAnsi="Times New Roman"/>
          <w:sz w:val="28"/>
          <w:szCs w:val="28"/>
          <w:lang w:val="ru-RU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9358CC" w:rsidRPr="009358CC" w:rsidRDefault="009358CC" w:rsidP="009358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58CC">
        <w:rPr>
          <w:rFonts w:ascii="Times New Roman" w:hAnsi="Times New Roman"/>
          <w:bCs/>
          <w:sz w:val="28"/>
          <w:szCs w:val="28"/>
          <w:lang w:val="ru-RU"/>
        </w:rPr>
        <w:t>Программа формирования экологической культуры, здорового и безопасного образа жизни обучающихся с ЗПР реализуется по следующим направлениям</w:t>
      </w:r>
      <w:r w:rsidRPr="009358CC">
        <w:rPr>
          <w:rFonts w:ascii="Times New Roman" w:hAnsi="Times New Roman"/>
          <w:sz w:val="28"/>
          <w:szCs w:val="28"/>
          <w:lang w:val="ru-RU"/>
        </w:rPr>
        <w:t>:</w:t>
      </w:r>
    </w:p>
    <w:p w:rsidR="009358CC" w:rsidRPr="009358CC" w:rsidRDefault="009358CC" w:rsidP="009358C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358CC">
        <w:rPr>
          <w:rFonts w:ascii="Times New Roman" w:hAnsi="Times New Roman"/>
          <w:bCs/>
          <w:sz w:val="28"/>
          <w:szCs w:val="28"/>
          <w:lang w:val="ru-RU"/>
        </w:rPr>
        <w:t xml:space="preserve">1.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ЗПР. </w:t>
      </w:r>
    </w:p>
    <w:p w:rsidR="009358CC" w:rsidRPr="009358CC" w:rsidRDefault="009358CC" w:rsidP="009358C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358CC">
        <w:rPr>
          <w:rFonts w:ascii="Times New Roman" w:hAnsi="Times New Roman"/>
          <w:bCs/>
          <w:sz w:val="28"/>
          <w:szCs w:val="28"/>
          <w:lang w:val="ru-RU"/>
        </w:rPr>
        <w:t>2. 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ЗПР установку</w:t>
      </w:r>
      <w:r w:rsidRPr="009358CC">
        <w:rPr>
          <w:rFonts w:ascii="Times New Roman" w:hAnsi="Times New Roman"/>
          <w:sz w:val="28"/>
          <w:szCs w:val="28"/>
          <w:lang w:val="ru-RU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 духовного здоровья, активным отдыхом.</w:t>
      </w:r>
    </w:p>
    <w:p w:rsidR="009358CC" w:rsidRPr="009358CC" w:rsidRDefault="009358CC" w:rsidP="009358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58CC">
        <w:rPr>
          <w:rFonts w:ascii="Times New Roman" w:hAnsi="Times New Roman"/>
          <w:bCs/>
          <w:sz w:val="28"/>
          <w:szCs w:val="28"/>
          <w:lang w:val="ru-RU"/>
        </w:rPr>
        <w:t xml:space="preserve">3. Организация физкультурно-оздоровительной работы, </w:t>
      </w:r>
      <w:r w:rsidRPr="009358CC">
        <w:rPr>
          <w:rFonts w:ascii="Times New Roman" w:hAnsi="Times New Roman"/>
          <w:sz w:val="28"/>
          <w:szCs w:val="28"/>
          <w:lang w:val="ru-RU"/>
        </w:rPr>
        <w:t>направленной на обеспечение рациональной организации двигательного режима, нормального физического развития и двигательной подготовленности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:rsidR="009358CC" w:rsidRPr="009358CC" w:rsidRDefault="009358CC" w:rsidP="009358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58CC">
        <w:rPr>
          <w:rFonts w:ascii="Times New Roman" w:hAnsi="Times New Roman"/>
          <w:color w:val="000000"/>
          <w:sz w:val="28"/>
          <w:szCs w:val="28"/>
          <w:lang w:val="ru-RU"/>
        </w:rPr>
        <w:t>4. Формирование экологической культуры в процессе усвоения элементарных представлений об экокультурных ценностях, о традициях этического отношения к природе,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9358CC" w:rsidRPr="009358CC" w:rsidRDefault="009358CC" w:rsidP="009358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58CC">
        <w:rPr>
          <w:rFonts w:ascii="Times New Roman" w:hAnsi="Times New Roman"/>
          <w:color w:val="000000"/>
          <w:sz w:val="28"/>
          <w:szCs w:val="28"/>
          <w:lang w:val="ru-RU"/>
        </w:rPr>
        <w:t>5. 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ЗПР, прошедшими саногенетический мониторинг и получивших рекомендации по коррекции различных параметров здоровья.</w:t>
      </w:r>
    </w:p>
    <w:p w:rsidR="009358CC" w:rsidRPr="009358CC" w:rsidRDefault="009358CC" w:rsidP="009358CC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58CC">
        <w:rPr>
          <w:rFonts w:ascii="Times New Roman" w:hAnsi="Times New Roman"/>
          <w:sz w:val="28"/>
          <w:szCs w:val="28"/>
          <w:lang w:val="ru-RU"/>
        </w:rPr>
        <w:t>Наиболее эффективным путём формирования экологической культуры,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потребностей, способствующая: практическому освоению ими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</w:t>
      </w:r>
    </w:p>
    <w:p w:rsidR="009358CC" w:rsidRPr="009358CC" w:rsidRDefault="009358CC" w:rsidP="009358CC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58CC"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r w:rsidR="00ED58D1">
        <w:rPr>
          <w:rFonts w:ascii="Times New Roman" w:hAnsi="Times New Roman"/>
          <w:sz w:val="28"/>
          <w:szCs w:val="28"/>
          <w:lang w:val="ru-RU"/>
        </w:rPr>
        <w:t>содержит</w:t>
      </w:r>
      <w:r w:rsidRPr="009358CC">
        <w:rPr>
          <w:rFonts w:ascii="Times New Roman" w:hAnsi="Times New Roman"/>
          <w:sz w:val="28"/>
          <w:szCs w:val="28"/>
          <w:lang w:val="ru-RU"/>
        </w:rPr>
        <w:t>: цель и задачи, планируемые результаты, основные направления работы, перечень организационных форм.</w:t>
      </w:r>
    </w:p>
    <w:p w:rsidR="0099085D" w:rsidRDefault="0099085D" w:rsidP="009358CC">
      <w:pPr>
        <w:pStyle w:val="14TexstOSNOVA1012"/>
        <w:tabs>
          <w:tab w:val="left" w:pos="-180"/>
        </w:tabs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B1611" w:rsidRDefault="005B1611" w:rsidP="005B1611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ru-RU" w:eastAsia="ru-RU" w:bidi="ar-SA"/>
        </w:rPr>
      </w:pPr>
      <w:r w:rsidRPr="005B1611">
        <w:rPr>
          <w:rFonts w:ascii="Arial" w:eastAsia="Times New Roman" w:hAnsi="Arial" w:cs="Arial"/>
          <w:sz w:val="36"/>
          <w:szCs w:val="36"/>
          <w:lang w:val="ru-RU" w:eastAsia="ru-RU" w:bidi="ar-SA"/>
        </w:rPr>
        <w:t>2.5. ПРОГРАММА КОРРЕКЦИОННОЙ РАБОТЫ</w:t>
      </w:r>
    </w:p>
    <w:p w:rsidR="0099085D" w:rsidRDefault="0099085D" w:rsidP="005B1611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ru-RU" w:eastAsia="ru-RU" w:bidi="ar-SA"/>
        </w:rPr>
      </w:pPr>
    </w:p>
    <w:p w:rsidR="005B1611" w:rsidRDefault="005B1611" w:rsidP="005B1611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 xml:space="preserve">Программа коррекционной работы в соответствии с требованиями </w:t>
      </w:r>
      <w:r w:rsidRPr="005B1611">
        <w:rPr>
          <w:rFonts w:ascii="Times New Roman" w:hAnsi="Times New Roman"/>
          <w:color w:val="auto"/>
          <w:kern w:val="28"/>
          <w:sz w:val="28"/>
          <w:szCs w:val="28"/>
          <w:lang w:val="ru-RU"/>
        </w:rPr>
        <w:t>ФГОС НОО обучающихся с ОВЗ</w:t>
      </w:r>
      <w:r w:rsidRPr="005B1611">
        <w:rPr>
          <w:rFonts w:ascii="Times New Roman" w:hAnsi="Times New Roman"/>
          <w:sz w:val="28"/>
          <w:szCs w:val="28"/>
          <w:lang w:val="ru-RU"/>
        </w:rPr>
        <w:t xml:space="preserve"> направлена на создание системы комплексной помощи обучающимся с ЗПР в освоении АООП НОО, коррекцию недостатков в физическом и (или) психическом развитии обучающихся, их социальную адаптацию.</w:t>
      </w:r>
    </w:p>
    <w:p w:rsidR="0099085D" w:rsidRPr="005B1611" w:rsidRDefault="0099085D" w:rsidP="005B1611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1611" w:rsidRPr="005B1611" w:rsidRDefault="00ED58D1" w:rsidP="005B161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коррекционной работы </w:t>
      </w:r>
      <w:r w:rsidR="005B1611" w:rsidRPr="005B1611">
        <w:rPr>
          <w:rFonts w:ascii="Times New Roman" w:hAnsi="Times New Roman"/>
          <w:sz w:val="28"/>
          <w:szCs w:val="28"/>
          <w:lang w:val="ru-RU"/>
        </w:rPr>
        <w:t>обеспечива</w:t>
      </w:r>
      <w:r>
        <w:rPr>
          <w:rFonts w:ascii="Times New Roman" w:hAnsi="Times New Roman"/>
          <w:sz w:val="28"/>
          <w:szCs w:val="28"/>
          <w:lang w:val="ru-RU"/>
        </w:rPr>
        <w:t>ет</w:t>
      </w:r>
      <w:r w:rsidR="005B1611" w:rsidRPr="005B1611">
        <w:rPr>
          <w:rFonts w:ascii="Times New Roman" w:hAnsi="Times New Roman"/>
          <w:sz w:val="28"/>
          <w:szCs w:val="28"/>
          <w:lang w:val="ru-RU"/>
        </w:rPr>
        <w:t>:</w:t>
      </w:r>
    </w:p>
    <w:p w:rsidR="005B1611" w:rsidRPr="005B1611" w:rsidRDefault="005B1611" w:rsidP="005B161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5B1611" w:rsidRPr="005B1611" w:rsidRDefault="005B1611" w:rsidP="005B1611">
      <w:pPr>
        <w:spacing w:before="20" w:after="2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создание адекватных условий для реализации особых образовательных потребностей обучающихся с ЗПР;</w:t>
      </w:r>
    </w:p>
    <w:p w:rsidR="005B1611" w:rsidRPr="005B1611" w:rsidRDefault="005B1611" w:rsidP="005B161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 и индивидуальных возможностей (в соответствии с рекомендациями ПМПК);</w:t>
      </w:r>
    </w:p>
    <w:p w:rsidR="005B1611" w:rsidRPr="005B1611" w:rsidRDefault="005B1611" w:rsidP="005B1611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5B1611">
        <w:rPr>
          <w:rFonts w:ascii="Times New Roman" w:hAnsi="Times New Roman"/>
          <w:kern w:val="28"/>
          <w:sz w:val="28"/>
          <w:szCs w:val="28"/>
          <w:lang w:val="ru-RU"/>
        </w:rPr>
        <w:t>разработку и реализацию индивидуальных учебных планов, организацию индивидуальных и групповых коррекционных занятий для обучающихся с ЗПР с</w:t>
      </w:r>
      <w:r w:rsidRPr="005B1611">
        <w:rPr>
          <w:rFonts w:ascii="Times New Roman" w:hAnsi="Times New Roman"/>
          <w:sz w:val="28"/>
          <w:szCs w:val="28"/>
          <w:lang w:val="ru-RU"/>
        </w:rPr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:rsidR="005B1611" w:rsidRPr="005B1611" w:rsidRDefault="005B1611" w:rsidP="005B161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оказание помощи в освоении обучающимися с ЗПР АООП НОО</w:t>
      </w:r>
      <w:r w:rsidRPr="005B1611">
        <w:rPr>
          <w:rFonts w:ascii="Times New Roman" w:hAnsi="Times New Roman"/>
          <w:color w:val="000000"/>
          <w:sz w:val="28"/>
          <w:szCs w:val="28"/>
          <w:lang w:val="ru-RU"/>
        </w:rPr>
        <w:t xml:space="preserve"> и их интеграции в образовательном учреждении;</w:t>
      </w:r>
    </w:p>
    <w:p w:rsidR="005B1611" w:rsidRPr="005B1611" w:rsidRDefault="005B1611" w:rsidP="005B161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возможность развития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5B1611" w:rsidRPr="005B1611" w:rsidRDefault="005B1611" w:rsidP="005B161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kern w:val="28"/>
          <w:sz w:val="28"/>
          <w:szCs w:val="28"/>
          <w:lang w:val="ru-RU"/>
        </w:rPr>
        <w:t>оказание родителям (законным представителям) обучающихся с ЗПР консультативной и методической помощи по медицинским, социальным, правовым и другим вопросам, связанным с их воспитанием и обучением</w:t>
      </w:r>
      <w:r w:rsidRPr="005B1611">
        <w:rPr>
          <w:rFonts w:ascii="Times New Roman" w:hAnsi="Times New Roman"/>
          <w:sz w:val="28"/>
          <w:szCs w:val="28"/>
          <w:lang w:val="ru-RU"/>
        </w:rPr>
        <w:t>.</w:t>
      </w:r>
    </w:p>
    <w:p w:rsidR="005B1611" w:rsidRPr="005B1611" w:rsidRDefault="005B1611" w:rsidP="005B161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5B1611">
        <w:rPr>
          <w:rFonts w:ascii="Times New Roman" w:hAnsi="Times New Roman"/>
          <w:kern w:val="28"/>
          <w:sz w:val="28"/>
          <w:szCs w:val="28"/>
          <w:lang w:val="ru-RU"/>
        </w:rPr>
        <w:t xml:space="preserve">Целью программы коррекционной работы является создание системы комплексного </w:t>
      </w:r>
      <w:r w:rsidRPr="005B1611">
        <w:rPr>
          <w:rFonts w:ascii="Times New Roman" w:hAnsi="Times New Roman"/>
          <w:sz w:val="28"/>
          <w:szCs w:val="28"/>
          <w:lang w:val="ru-RU"/>
        </w:rPr>
        <w:t>психолого-медико-педагогического</w:t>
      </w:r>
      <w:r w:rsidRPr="005B1611">
        <w:rPr>
          <w:rFonts w:ascii="Times New Roman" w:hAnsi="Times New Roman"/>
          <w:kern w:val="28"/>
          <w:sz w:val="28"/>
          <w:szCs w:val="28"/>
          <w:lang w:val="ru-RU"/>
        </w:rPr>
        <w:t xml:space="preserve">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5B1611" w:rsidRPr="005E76D0" w:rsidRDefault="005B1611" w:rsidP="005B161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5E76D0">
        <w:rPr>
          <w:rFonts w:ascii="Times New Roman" w:hAnsi="Times New Roman" w:cs="Times New Roman"/>
          <w:color w:val="auto"/>
          <w:kern w:val="2"/>
          <w:sz w:val="28"/>
          <w:szCs w:val="28"/>
        </w:rPr>
        <w:t>Задачи программы:</w:t>
      </w:r>
    </w:p>
    <w:p w:rsidR="005B1611" w:rsidRPr="00FC2E21" w:rsidRDefault="005B1611" w:rsidP="005B161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определение особых образовательных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потребностей обучающихся с ЗПР;</w:t>
      </w:r>
    </w:p>
    <w:p w:rsidR="005B1611" w:rsidRPr="00FC2E21" w:rsidRDefault="005B1611" w:rsidP="005B161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повышение возможностей обучающ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ихся с ЗПР в освоении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АООП НОО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 интегрирован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ии в образовательный процесс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5B1611" w:rsidRPr="00FC2E21" w:rsidRDefault="005B1611" w:rsidP="005B161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своевременное выявление обучающихся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трудностями адаптации в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образовательно-воспитательном процессе;</w:t>
      </w:r>
    </w:p>
    <w:p w:rsidR="005B1611" w:rsidRPr="00FC2E21" w:rsidRDefault="005B1611" w:rsidP="005B161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психологических и медицинских средств воздействия в процессе комплексной психолого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медико-педагогической коррекции;</w:t>
      </w:r>
    </w:p>
    <w:p w:rsidR="005B1611" w:rsidRPr="00FC2E21" w:rsidRDefault="005B1611" w:rsidP="005B161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оказание родителям (законным представителям) обучающихся с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ЗПР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консультативной и методической помощи по медицинским, социальным, психологическим, правовым и другим вопросам.</w:t>
      </w:r>
    </w:p>
    <w:p w:rsidR="005B1611" w:rsidRPr="005B1611" w:rsidRDefault="005B1611" w:rsidP="005B161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 xml:space="preserve">Программа коррекционной работы </w:t>
      </w:r>
      <w:r w:rsidR="00ED58D1">
        <w:rPr>
          <w:rFonts w:ascii="Times New Roman" w:hAnsi="Times New Roman"/>
          <w:sz w:val="28"/>
          <w:szCs w:val="28"/>
          <w:lang w:val="ru-RU"/>
        </w:rPr>
        <w:t>содержит</w:t>
      </w:r>
      <w:r w:rsidRPr="005B1611">
        <w:rPr>
          <w:rFonts w:ascii="Times New Roman" w:hAnsi="Times New Roman"/>
          <w:sz w:val="28"/>
          <w:szCs w:val="28"/>
          <w:lang w:val="ru-RU"/>
        </w:rPr>
        <w:t>:</w:t>
      </w:r>
    </w:p>
    <w:p w:rsidR="005B1611" w:rsidRPr="005B1611" w:rsidRDefault="005B1611" w:rsidP="005B161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ЗПР и освоение ими АООП НОО; </w:t>
      </w:r>
    </w:p>
    <w:p w:rsidR="005B1611" w:rsidRPr="005B1611" w:rsidRDefault="005B1611" w:rsidP="005B161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систему комплексного психолого-медико-педагогического сопровождения обучающихся с ЗПР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развития обучающихся и их успешности в освоении АООП НОО; корректировку коррекционных мероприятий;</w:t>
      </w:r>
    </w:p>
    <w:p w:rsidR="005B1611" w:rsidRPr="005B1611" w:rsidRDefault="005B1611" w:rsidP="005B161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специализирующихся в области социально-психолого-педагогической поддержки семьи и других социальных институтов, который должен обеспечиваться в единстве урочной, внеурочной и внешкольной деятельности;</w:t>
      </w:r>
    </w:p>
    <w:p w:rsidR="005B1611" w:rsidRPr="00F63254" w:rsidRDefault="005B1611" w:rsidP="005B1611">
      <w:pPr>
        <w:pStyle w:val="14TexstOSNOVA1012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планируемые результаты коррекционной работы.</w:t>
      </w:r>
    </w:p>
    <w:p w:rsidR="005B1611" w:rsidRPr="005B1611" w:rsidRDefault="005B1611" w:rsidP="005B1611">
      <w:pPr>
        <w:pStyle w:val="af7"/>
        <w:ind w:firstLine="709"/>
        <w:rPr>
          <w:caps w:val="0"/>
          <w:color w:val="auto"/>
          <w:kern w:val="28"/>
          <w:lang w:val="ru-RU"/>
        </w:rPr>
      </w:pPr>
      <w:bookmarkStart w:id="3" w:name="bookmark188"/>
      <w:r w:rsidRPr="005B1611">
        <w:rPr>
          <w:caps w:val="0"/>
          <w:color w:val="auto"/>
          <w:kern w:val="28"/>
          <w:lang w:val="ru-RU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и/или психическом развитии обучающихся с ЗПР.  </w:t>
      </w:r>
    </w:p>
    <w:p w:rsidR="005B1611" w:rsidRPr="005B1611" w:rsidRDefault="005B1611" w:rsidP="005B1611">
      <w:pPr>
        <w:pStyle w:val="af7"/>
        <w:ind w:firstLine="709"/>
        <w:rPr>
          <w:i/>
          <w:caps w:val="0"/>
          <w:color w:val="auto"/>
          <w:kern w:val="28"/>
          <w:lang w:val="ru-RU"/>
        </w:rPr>
      </w:pPr>
      <w:r w:rsidRPr="005B1611">
        <w:rPr>
          <w:i/>
          <w:caps w:val="0"/>
          <w:color w:val="auto"/>
          <w:lang w:val="ru-RU"/>
        </w:rPr>
        <w:t xml:space="preserve">Принципы </w:t>
      </w:r>
      <w:bookmarkEnd w:id="3"/>
      <w:r w:rsidRPr="005B1611">
        <w:rPr>
          <w:i/>
          <w:caps w:val="0"/>
          <w:color w:val="auto"/>
          <w:kern w:val="28"/>
          <w:lang w:val="ru-RU"/>
        </w:rPr>
        <w:t>коррекционной работы:</w:t>
      </w:r>
    </w:p>
    <w:p w:rsidR="005B1611" w:rsidRPr="005B1611" w:rsidRDefault="005B1611" w:rsidP="005B1611">
      <w:pPr>
        <w:pStyle w:val="af5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  <w:lang w:val="ru-RU"/>
        </w:rPr>
      </w:pPr>
      <w:r w:rsidRPr="005B1611">
        <w:rPr>
          <w:rFonts w:ascii="Times New Roman" w:hAnsi="Times New Roman"/>
          <w:color w:val="auto"/>
          <w:sz w:val="28"/>
          <w:szCs w:val="28"/>
          <w:lang w:val="ru-RU"/>
        </w:rPr>
        <w:t xml:space="preserve">Принцип </w:t>
      </w:r>
      <w:r w:rsidRPr="005B1611">
        <w:rPr>
          <w:rFonts w:ascii="Times New Roman" w:hAnsi="Times New Roman"/>
          <w:i/>
          <w:color w:val="auto"/>
          <w:sz w:val="28"/>
          <w:szCs w:val="28"/>
          <w:lang w:val="ru-RU"/>
        </w:rPr>
        <w:t>приоритетности интересов</w:t>
      </w:r>
      <w:r w:rsidRPr="005B1611">
        <w:rPr>
          <w:rFonts w:ascii="Times New Roman" w:hAnsi="Times New Roman"/>
          <w:caps/>
          <w:color w:val="auto"/>
          <w:sz w:val="28"/>
          <w:szCs w:val="28"/>
          <w:lang w:val="ru-RU"/>
        </w:rPr>
        <w:t xml:space="preserve"> </w:t>
      </w:r>
      <w:r w:rsidRPr="005B1611">
        <w:rPr>
          <w:rFonts w:ascii="Times New Roman" w:hAnsi="Times New Roman"/>
          <w:color w:val="auto"/>
          <w:sz w:val="28"/>
          <w:szCs w:val="28"/>
          <w:lang w:val="ru-RU"/>
        </w:rPr>
        <w:t>обучающегося</w:t>
      </w:r>
      <w:r w:rsidRPr="005B1611">
        <w:rPr>
          <w:rFonts w:ascii="Times New Roman" w:hAnsi="Times New Roman"/>
          <w:caps/>
          <w:color w:val="auto"/>
          <w:sz w:val="28"/>
          <w:szCs w:val="28"/>
          <w:lang w:val="ru-RU"/>
        </w:rPr>
        <w:t xml:space="preserve"> </w:t>
      </w:r>
      <w:r w:rsidRPr="005B1611">
        <w:rPr>
          <w:rFonts w:ascii="Times New Roman" w:hAnsi="Times New Roman"/>
          <w:color w:val="auto"/>
          <w:sz w:val="28"/>
          <w:szCs w:val="28"/>
          <w:lang w:val="ru-RU"/>
        </w:rPr>
        <w:t>определяет отношение работников организации, которые призваны</w:t>
      </w:r>
      <w:r w:rsidRPr="005B1611">
        <w:rPr>
          <w:rFonts w:ascii="Times New Roman" w:hAnsi="Times New Roman"/>
          <w:caps/>
          <w:color w:val="auto"/>
          <w:sz w:val="28"/>
          <w:szCs w:val="28"/>
          <w:lang w:val="ru-RU"/>
        </w:rPr>
        <w:t xml:space="preserve"> </w:t>
      </w:r>
      <w:r w:rsidRPr="005B1611">
        <w:rPr>
          <w:rFonts w:ascii="Times New Roman" w:hAnsi="Times New Roman"/>
          <w:color w:val="auto"/>
          <w:sz w:val="28"/>
          <w:szCs w:val="28"/>
          <w:lang w:val="ru-RU"/>
        </w:rPr>
        <w:t>оказывать каждому обучающемуся</w:t>
      </w:r>
      <w:r w:rsidRPr="005B1611">
        <w:rPr>
          <w:rFonts w:ascii="Times New Roman" w:hAnsi="Times New Roman"/>
          <w:caps/>
          <w:color w:val="auto"/>
          <w:sz w:val="28"/>
          <w:szCs w:val="28"/>
          <w:lang w:val="ru-RU"/>
        </w:rPr>
        <w:t xml:space="preserve"> </w:t>
      </w:r>
      <w:r w:rsidRPr="005B1611">
        <w:rPr>
          <w:rFonts w:ascii="Times New Roman" w:hAnsi="Times New Roman"/>
          <w:color w:val="auto"/>
          <w:sz w:val="28"/>
          <w:szCs w:val="28"/>
          <w:lang w:val="ru-RU"/>
        </w:rPr>
        <w:t>помощь в развитии с учетом его индивидуальных образовательных потребностей</w:t>
      </w:r>
      <w:r w:rsidRPr="005B1611">
        <w:rPr>
          <w:rFonts w:ascii="Times New Roman" w:hAnsi="Times New Roman"/>
          <w:caps/>
          <w:color w:val="auto"/>
          <w:sz w:val="28"/>
          <w:szCs w:val="28"/>
          <w:lang w:val="ru-RU"/>
        </w:rPr>
        <w:t>.</w:t>
      </w:r>
    </w:p>
    <w:p w:rsidR="005B1611" w:rsidRPr="005B1611" w:rsidRDefault="005B1611" w:rsidP="005B1611">
      <w:pPr>
        <w:pStyle w:val="af5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  <w:lang w:val="ru-RU"/>
        </w:rPr>
      </w:pPr>
      <w:r w:rsidRPr="005B1611">
        <w:rPr>
          <w:rFonts w:ascii="Times New Roman" w:hAnsi="Times New Roman"/>
          <w:color w:val="auto"/>
          <w:sz w:val="28"/>
          <w:szCs w:val="28"/>
          <w:lang w:val="ru-RU"/>
        </w:rPr>
        <w:t>Принцип</w:t>
      </w:r>
      <w:r w:rsidRPr="00F63254">
        <w:rPr>
          <w:rStyle w:val="13"/>
          <w:iCs/>
          <w:caps w:val="0"/>
          <w:color w:val="auto"/>
          <w:sz w:val="28"/>
          <w:szCs w:val="28"/>
        </w:rPr>
        <w:t xml:space="preserve"> системности -</w:t>
      </w:r>
      <w:r w:rsidRPr="005B1611">
        <w:rPr>
          <w:rFonts w:ascii="Times New Roman" w:hAnsi="Times New Roman"/>
          <w:color w:val="auto"/>
          <w:sz w:val="28"/>
          <w:szCs w:val="28"/>
          <w:lang w:val="ru-RU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  <w:r w:rsidRPr="005B1611">
        <w:rPr>
          <w:rFonts w:ascii="Times New Roman" w:hAnsi="Times New Roman"/>
          <w:caps/>
          <w:color w:val="auto"/>
          <w:sz w:val="28"/>
          <w:szCs w:val="28"/>
          <w:lang w:val="ru-RU"/>
        </w:rPr>
        <w:t xml:space="preserve"> </w:t>
      </w:r>
    </w:p>
    <w:p w:rsidR="005B1611" w:rsidRPr="005B1611" w:rsidRDefault="005B1611" w:rsidP="005B1611">
      <w:pPr>
        <w:pStyle w:val="af5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  <w:lang w:val="ru-RU"/>
        </w:rPr>
      </w:pPr>
      <w:r w:rsidRPr="005B1611">
        <w:rPr>
          <w:rFonts w:ascii="Times New Roman" w:hAnsi="Times New Roman"/>
          <w:color w:val="auto"/>
          <w:sz w:val="28"/>
          <w:szCs w:val="28"/>
          <w:lang w:val="ru-RU"/>
        </w:rPr>
        <w:t>Принцип</w:t>
      </w:r>
      <w:r w:rsidRPr="00F63254">
        <w:rPr>
          <w:rStyle w:val="13"/>
          <w:iCs/>
          <w:caps w:val="0"/>
          <w:color w:val="auto"/>
          <w:sz w:val="28"/>
          <w:szCs w:val="28"/>
        </w:rPr>
        <w:t xml:space="preserve"> непрерывности </w:t>
      </w:r>
      <w:r w:rsidRPr="00F63254">
        <w:rPr>
          <w:rStyle w:val="13"/>
          <w:i w:val="0"/>
          <w:iCs/>
          <w:caps w:val="0"/>
          <w:color w:val="auto"/>
          <w:sz w:val="28"/>
          <w:szCs w:val="28"/>
        </w:rPr>
        <w:t>обеспечивает проведение коррекционной работы на всем протяжении обучения школьник</w:t>
      </w:r>
      <w:r>
        <w:rPr>
          <w:rStyle w:val="13"/>
          <w:i w:val="0"/>
          <w:iCs/>
          <w:caps w:val="0"/>
          <w:color w:val="auto"/>
          <w:sz w:val="28"/>
          <w:szCs w:val="28"/>
        </w:rPr>
        <w:t>ов</w:t>
      </w:r>
      <w:r w:rsidRPr="00F63254">
        <w:rPr>
          <w:rStyle w:val="13"/>
          <w:i w:val="0"/>
          <w:iCs/>
          <w:caps w:val="0"/>
          <w:color w:val="auto"/>
          <w:sz w:val="28"/>
          <w:szCs w:val="28"/>
        </w:rPr>
        <w:t xml:space="preserve"> с учетом изменений в их личности</w:t>
      </w:r>
      <w:r w:rsidRPr="005B1611">
        <w:rPr>
          <w:rFonts w:ascii="Times New Roman" w:hAnsi="Times New Roman"/>
          <w:caps/>
          <w:color w:val="auto"/>
          <w:sz w:val="28"/>
          <w:szCs w:val="28"/>
          <w:lang w:val="ru-RU"/>
        </w:rPr>
        <w:t>.</w:t>
      </w:r>
    </w:p>
    <w:p w:rsidR="005B1611" w:rsidRPr="005B1611" w:rsidRDefault="005B1611" w:rsidP="005B1611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5B1611">
        <w:rPr>
          <w:rFonts w:ascii="Times New Roman" w:hAnsi="Times New Roman"/>
          <w:kern w:val="28"/>
          <w:sz w:val="28"/>
          <w:szCs w:val="28"/>
          <w:lang w:val="ru-RU"/>
        </w:rPr>
        <w:t xml:space="preserve">Принцип </w:t>
      </w:r>
      <w:r w:rsidRPr="00F63254">
        <w:rPr>
          <w:rStyle w:val="13"/>
          <w:iCs/>
          <w:caps w:val="0"/>
          <w:sz w:val="28"/>
          <w:szCs w:val="28"/>
        </w:rPr>
        <w:t>вариативности</w:t>
      </w:r>
      <w:r w:rsidRPr="005B1611">
        <w:rPr>
          <w:rFonts w:ascii="Times New Roman" w:hAnsi="Times New Roman"/>
          <w:caps/>
          <w:sz w:val="28"/>
          <w:szCs w:val="28"/>
          <w:lang w:val="ru-RU"/>
        </w:rPr>
        <w:t xml:space="preserve"> </w:t>
      </w:r>
      <w:r w:rsidRPr="005B1611">
        <w:rPr>
          <w:rFonts w:ascii="Times New Roman" w:hAnsi="Times New Roman"/>
          <w:kern w:val="28"/>
          <w:sz w:val="28"/>
          <w:szCs w:val="28"/>
          <w:lang w:val="ru-RU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</w:p>
    <w:p w:rsidR="005B1611" w:rsidRPr="005B1611" w:rsidRDefault="005B1611" w:rsidP="005B1611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kern w:val="28"/>
          <w:sz w:val="28"/>
          <w:szCs w:val="28"/>
          <w:lang w:val="ru-RU"/>
        </w:rPr>
        <w:t xml:space="preserve">Принцип </w:t>
      </w:r>
      <w:r w:rsidRPr="005B1611">
        <w:rPr>
          <w:rFonts w:ascii="Times New Roman" w:hAnsi="Times New Roman"/>
          <w:i/>
          <w:kern w:val="28"/>
          <w:sz w:val="28"/>
          <w:szCs w:val="28"/>
          <w:lang w:val="ru-RU"/>
        </w:rPr>
        <w:t>комплексности</w:t>
      </w:r>
      <w:r w:rsidRPr="005B1611">
        <w:rPr>
          <w:rFonts w:ascii="Times New Roman" w:hAnsi="Times New Roman"/>
          <w:kern w:val="28"/>
          <w:sz w:val="28"/>
          <w:szCs w:val="28"/>
          <w:lang w:val="ru-RU"/>
        </w:rPr>
        <w:t xml:space="preserve"> коррекционного воздействия предполагает необходимость </w:t>
      </w:r>
      <w:r w:rsidRPr="005B1611">
        <w:rPr>
          <w:rFonts w:ascii="Times New Roman" w:hAnsi="Times New Roman"/>
          <w:sz w:val="28"/>
          <w:szCs w:val="28"/>
          <w:lang w:val="ru-RU"/>
        </w:rPr>
        <w:t xml:space="preserve">всестороннего изучения обучающихся и предоставления квалифицированной помощи специалистов разного профиля с учетом </w:t>
      </w:r>
      <w:r w:rsidRPr="005B1611">
        <w:rPr>
          <w:rFonts w:ascii="Times New Roman" w:hAnsi="Times New Roman"/>
          <w:kern w:val="28"/>
          <w:sz w:val="28"/>
          <w:szCs w:val="28"/>
          <w:lang w:val="ru-RU"/>
        </w:rPr>
        <w:t xml:space="preserve">их особых образовательных потребностей и возможностей психофизического развития на основе </w:t>
      </w:r>
      <w:r w:rsidRPr="005B1611">
        <w:rPr>
          <w:rFonts w:ascii="Times New Roman" w:hAnsi="Times New Roman"/>
          <w:sz w:val="28"/>
          <w:szCs w:val="28"/>
          <w:lang w:val="ru-RU"/>
        </w:rPr>
        <w:t>использования всего многообразия методов, техник и приемов коррекционной работы.</w:t>
      </w:r>
    </w:p>
    <w:p w:rsidR="005B1611" w:rsidRPr="005B1611" w:rsidRDefault="005B1611" w:rsidP="005B1611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5B1611">
        <w:rPr>
          <w:rFonts w:ascii="Times New Roman" w:hAnsi="Times New Roman"/>
          <w:kern w:val="28"/>
          <w:sz w:val="28"/>
          <w:szCs w:val="28"/>
          <w:lang w:val="ru-RU"/>
        </w:rPr>
        <w:t xml:space="preserve">Принцип </w:t>
      </w:r>
      <w:r w:rsidRPr="005B1611">
        <w:rPr>
          <w:rFonts w:ascii="Times New Roman" w:hAnsi="Times New Roman"/>
          <w:i/>
          <w:kern w:val="28"/>
          <w:sz w:val="28"/>
          <w:szCs w:val="28"/>
          <w:lang w:val="ru-RU"/>
        </w:rPr>
        <w:t>единства психолого-педагогических и медицинских средств</w:t>
      </w:r>
      <w:r w:rsidRPr="005B1611">
        <w:rPr>
          <w:rFonts w:ascii="Times New Roman" w:hAnsi="Times New Roman"/>
          <w:kern w:val="28"/>
          <w:sz w:val="28"/>
          <w:szCs w:val="28"/>
          <w:lang w:val="ru-RU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5B1611" w:rsidRPr="005B1611" w:rsidRDefault="005B1611" w:rsidP="005B1611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5B1611">
        <w:rPr>
          <w:rFonts w:ascii="Times New Roman" w:hAnsi="Times New Roman"/>
          <w:kern w:val="28"/>
          <w:sz w:val="28"/>
          <w:szCs w:val="28"/>
          <w:lang w:val="ru-RU"/>
        </w:rPr>
        <w:t xml:space="preserve">Принцип </w:t>
      </w:r>
      <w:r w:rsidRPr="005B1611">
        <w:rPr>
          <w:rFonts w:ascii="Times New Roman" w:hAnsi="Times New Roman"/>
          <w:i/>
          <w:kern w:val="28"/>
          <w:sz w:val="28"/>
          <w:szCs w:val="28"/>
          <w:lang w:val="ru-RU"/>
        </w:rPr>
        <w:t>сотрудничества с семьей</w:t>
      </w:r>
      <w:r w:rsidRPr="005B1611">
        <w:rPr>
          <w:rFonts w:ascii="Times New Roman" w:hAnsi="Times New Roman"/>
          <w:kern w:val="28"/>
          <w:sz w:val="28"/>
          <w:szCs w:val="28"/>
          <w:lang w:val="ru-RU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5B1611" w:rsidRPr="005B1611" w:rsidRDefault="005B1611" w:rsidP="005B1611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Коррекционная работа с обучающимися</w:t>
      </w:r>
      <w:r w:rsidRPr="005B1611">
        <w:rPr>
          <w:rFonts w:ascii="Times New Roman" w:hAnsi="Times New Roman"/>
          <w:kern w:val="28"/>
          <w:sz w:val="28"/>
          <w:szCs w:val="28"/>
          <w:lang w:val="ru-RU"/>
        </w:rPr>
        <w:t xml:space="preserve"> с ЗПР</w:t>
      </w:r>
      <w:r w:rsidRPr="005B1611">
        <w:rPr>
          <w:rFonts w:ascii="Times New Roman" w:hAnsi="Times New Roman"/>
          <w:sz w:val="28"/>
          <w:szCs w:val="28"/>
          <w:lang w:val="ru-RU"/>
        </w:rPr>
        <w:t xml:space="preserve"> осуществляется в ходе всего учебно-образовательного процесса</w:t>
      </w:r>
      <w:r w:rsidRPr="005B1611">
        <w:rPr>
          <w:rFonts w:ascii="Times New Roman" w:hAnsi="Times New Roman"/>
          <w:kern w:val="28"/>
          <w:sz w:val="28"/>
          <w:szCs w:val="28"/>
          <w:lang w:val="ru-RU"/>
        </w:rPr>
        <w:t>:</w:t>
      </w:r>
    </w:p>
    <w:p w:rsidR="005B1611" w:rsidRPr="005B1611" w:rsidRDefault="005B1611" w:rsidP="005B1611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5B1611">
        <w:rPr>
          <w:rFonts w:ascii="Times New Roman" w:hAnsi="Times New Roman"/>
          <w:kern w:val="28"/>
          <w:sz w:val="28"/>
          <w:szCs w:val="28"/>
          <w:lang w:val="ru-RU"/>
        </w:rPr>
        <w:t>―</w:t>
      </w:r>
      <w:r w:rsidRPr="00FF366B">
        <w:rPr>
          <w:rFonts w:ascii="Times New Roman" w:hAnsi="Times New Roman"/>
          <w:kern w:val="28"/>
          <w:sz w:val="28"/>
          <w:szCs w:val="28"/>
        </w:rPr>
        <w:t> </w:t>
      </w:r>
      <w:r w:rsidRPr="005B1611">
        <w:rPr>
          <w:rFonts w:ascii="Times New Roman" w:hAnsi="Times New Roman"/>
          <w:kern w:val="28"/>
          <w:sz w:val="28"/>
          <w:szCs w:val="28"/>
          <w:lang w:val="ru-RU"/>
        </w:rPr>
        <w:t>через содержание и организацию образовательного процесса 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</w:t>
      </w:r>
    </w:p>
    <w:p w:rsidR="005B1611" w:rsidRPr="005B1611" w:rsidRDefault="005B1611" w:rsidP="005B1611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5B1611">
        <w:rPr>
          <w:rFonts w:ascii="Times New Roman" w:hAnsi="Times New Roman"/>
          <w:kern w:val="28"/>
          <w:sz w:val="28"/>
          <w:szCs w:val="28"/>
          <w:lang w:val="ru-RU"/>
        </w:rPr>
        <w:t>―</w:t>
      </w:r>
      <w:r w:rsidRPr="00FF366B">
        <w:rPr>
          <w:rFonts w:ascii="Times New Roman" w:hAnsi="Times New Roman"/>
          <w:kern w:val="28"/>
          <w:sz w:val="28"/>
          <w:szCs w:val="28"/>
        </w:rPr>
        <w:t> </w:t>
      </w:r>
      <w:r w:rsidRPr="005B1611">
        <w:rPr>
          <w:rFonts w:ascii="Times New Roman" w:hAnsi="Times New Roman"/>
          <w:kern w:val="28"/>
          <w:sz w:val="28"/>
          <w:szCs w:val="28"/>
          <w:lang w:val="ru-RU"/>
        </w:rPr>
        <w:t>в рамках внеурочной деятельности в форме специально организованных индивидуальных и групповых занятий (психокоррекционные и логопедические занятия, занятия ритмикой);</w:t>
      </w:r>
    </w:p>
    <w:p w:rsidR="005B1611" w:rsidRPr="005B1611" w:rsidRDefault="005B1611" w:rsidP="005B1611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5B1611">
        <w:rPr>
          <w:rFonts w:ascii="Times New Roman" w:hAnsi="Times New Roman"/>
          <w:kern w:val="28"/>
          <w:sz w:val="28"/>
          <w:szCs w:val="28"/>
          <w:lang w:val="ru-RU"/>
        </w:rPr>
        <w:t>―</w:t>
      </w:r>
      <w:r w:rsidRPr="00FF366B">
        <w:rPr>
          <w:rFonts w:ascii="Times New Roman" w:hAnsi="Times New Roman"/>
          <w:kern w:val="28"/>
          <w:sz w:val="28"/>
          <w:szCs w:val="28"/>
        </w:rPr>
        <w:t> </w:t>
      </w:r>
      <w:r w:rsidRPr="005B1611">
        <w:rPr>
          <w:rFonts w:ascii="Times New Roman" w:hAnsi="Times New Roman"/>
          <w:kern w:val="28"/>
          <w:sz w:val="28"/>
          <w:szCs w:val="28"/>
          <w:lang w:val="ru-RU"/>
        </w:rPr>
        <w:t xml:space="preserve">в рамках психологического и социально-педагогического сопровождения </w:t>
      </w:r>
      <w:r w:rsidRPr="005B1611">
        <w:rPr>
          <w:rFonts w:ascii="Times New Roman" w:hAnsi="Times New Roman"/>
          <w:sz w:val="28"/>
          <w:szCs w:val="28"/>
          <w:lang w:val="ru-RU"/>
        </w:rPr>
        <w:t>обучающихся.</w:t>
      </w:r>
    </w:p>
    <w:p w:rsidR="005B1611" w:rsidRPr="005B1611" w:rsidRDefault="005B1611" w:rsidP="005B1611">
      <w:pPr>
        <w:spacing w:before="60" w:after="6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5B1611" w:rsidRPr="005B1611" w:rsidRDefault="005B1611" w:rsidP="005B16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Программа коррекционной работы на ступени начального общего образования обучающихся с ЗПР включает в себя взаимосвязанные направления, отражающие ее основное содержание:</w:t>
      </w:r>
    </w:p>
    <w:p w:rsidR="005B1611" w:rsidRPr="005B1611" w:rsidRDefault="005B1611" w:rsidP="005B1611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i/>
          <w:sz w:val="28"/>
          <w:szCs w:val="28"/>
          <w:lang w:val="ru-RU"/>
        </w:rPr>
        <w:t>Диагностическая работа</w:t>
      </w:r>
      <w:r w:rsidRPr="005B1611">
        <w:rPr>
          <w:rFonts w:ascii="Times New Roman" w:hAnsi="Times New Roman"/>
          <w:sz w:val="28"/>
          <w:szCs w:val="28"/>
          <w:lang w:val="ru-RU"/>
        </w:rPr>
        <w:t xml:space="preserve"> 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НОО.  </w:t>
      </w:r>
    </w:p>
    <w:p w:rsidR="005B1611" w:rsidRPr="005B1611" w:rsidRDefault="005B1611" w:rsidP="005B1611">
      <w:pPr>
        <w:pStyle w:val="af7"/>
        <w:ind w:firstLine="720"/>
        <w:rPr>
          <w:caps w:val="0"/>
          <w:color w:val="auto"/>
          <w:lang w:val="ru-RU"/>
        </w:rPr>
      </w:pPr>
      <w:r w:rsidRPr="005B1611">
        <w:rPr>
          <w:caps w:val="0"/>
          <w:color w:val="auto"/>
          <w:lang w:val="ru-RU"/>
        </w:rPr>
        <w:t>Проведение диагностической работы предполагает</w:t>
      </w:r>
      <w:r w:rsidRPr="005B1611">
        <w:rPr>
          <w:caps w:val="0"/>
          <w:color w:val="auto"/>
          <w:kern w:val="28"/>
          <w:lang w:val="ru-RU"/>
        </w:rPr>
        <w:t xml:space="preserve"> осуществление</w:t>
      </w:r>
      <w:r w:rsidRPr="005B1611">
        <w:rPr>
          <w:caps w:val="0"/>
          <w:color w:val="auto"/>
          <w:lang w:val="ru-RU"/>
        </w:rPr>
        <w:t>:</w:t>
      </w:r>
    </w:p>
    <w:p w:rsidR="005B1611" w:rsidRPr="005B1611" w:rsidRDefault="005B1611" w:rsidP="005B1611">
      <w:pPr>
        <w:pStyle w:val="af7"/>
        <w:ind w:firstLine="720"/>
        <w:rPr>
          <w:caps w:val="0"/>
          <w:color w:val="auto"/>
          <w:kern w:val="28"/>
          <w:lang w:val="ru-RU"/>
        </w:rPr>
      </w:pPr>
      <w:r w:rsidRPr="005B1611">
        <w:rPr>
          <w:caps w:val="0"/>
          <w:color w:val="auto"/>
          <w:kern w:val="28"/>
          <w:lang w:val="ru-RU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5B1611" w:rsidRPr="005B1611" w:rsidRDefault="005B1611" w:rsidP="005B1611">
      <w:pPr>
        <w:pStyle w:val="af7"/>
        <w:ind w:firstLine="720"/>
        <w:rPr>
          <w:caps w:val="0"/>
          <w:color w:val="auto"/>
          <w:lang w:val="ru-RU"/>
        </w:rPr>
      </w:pPr>
      <w:r w:rsidRPr="005B1611">
        <w:rPr>
          <w:caps w:val="0"/>
          <w:color w:val="auto"/>
          <w:lang w:val="ru-RU"/>
        </w:rPr>
        <w:t>―</w:t>
      </w:r>
      <w:r w:rsidRPr="00FF366B">
        <w:rPr>
          <w:caps w:val="0"/>
          <w:color w:val="auto"/>
        </w:rPr>
        <w:t> </w:t>
      </w:r>
      <w:r w:rsidRPr="005B1611">
        <w:rPr>
          <w:caps w:val="0"/>
          <w:color w:val="auto"/>
          <w:lang w:val="ru-RU"/>
        </w:rPr>
        <w:t>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5B1611" w:rsidRPr="005B1611" w:rsidRDefault="005B1611" w:rsidP="005B1611">
      <w:pPr>
        <w:pStyle w:val="af7"/>
        <w:ind w:firstLine="720"/>
        <w:rPr>
          <w:caps w:val="0"/>
          <w:color w:val="auto"/>
          <w:lang w:val="ru-RU"/>
        </w:rPr>
      </w:pPr>
      <w:r w:rsidRPr="005B1611">
        <w:rPr>
          <w:caps w:val="0"/>
          <w:color w:val="auto"/>
          <w:lang w:val="ru-RU"/>
        </w:rPr>
        <w:t>―</w:t>
      </w:r>
      <w:r w:rsidRPr="00FF366B">
        <w:rPr>
          <w:caps w:val="0"/>
          <w:color w:val="auto"/>
        </w:rPr>
        <w:t> </w:t>
      </w:r>
      <w:r w:rsidRPr="005B1611">
        <w:rPr>
          <w:caps w:val="0"/>
          <w:color w:val="auto"/>
          <w:lang w:val="ru-RU"/>
        </w:rPr>
        <w:t>развития эмоционально-волевой сферы и личностных особенностей обучающихся;</w:t>
      </w:r>
    </w:p>
    <w:p w:rsidR="005B1611" w:rsidRPr="005B1611" w:rsidRDefault="005B1611" w:rsidP="005B1611">
      <w:pPr>
        <w:pStyle w:val="af7"/>
        <w:ind w:firstLine="720"/>
        <w:rPr>
          <w:caps w:val="0"/>
          <w:color w:val="auto"/>
          <w:kern w:val="28"/>
          <w:lang w:val="ru-RU"/>
        </w:rPr>
      </w:pPr>
      <w:r w:rsidRPr="005B1611">
        <w:rPr>
          <w:caps w:val="0"/>
          <w:color w:val="auto"/>
          <w:lang w:val="ru-RU"/>
        </w:rPr>
        <w:t>―</w:t>
      </w:r>
      <w:r w:rsidRPr="00FF366B">
        <w:rPr>
          <w:caps w:val="0"/>
          <w:color w:val="auto"/>
        </w:rPr>
        <w:t> </w:t>
      </w:r>
      <w:r w:rsidRPr="005B1611">
        <w:rPr>
          <w:caps w:val="0"/>
          <w:color w:val="auto"/>
          <w:lang w:val="ru-RU"/>
        </w:rPr>
        <w:t>определение социальной ситуации развития и условий семейного воспитания обучающегося;</w:t>
      </w:r>
    </w:p>
    <w:p w:rsidR="005B1611" w:rsidRPr="005B1611" w:rsidRDefault="005B1611" w:rsidP="005B1611">
      <w:pPr>
        <w:pStyle w:val="af7"/>
        <w:ind w:firstLine="720"/>
        <w:rPr>
          <w:caps w:val="0"/>
          <w:color w:val="auto"/>
          <w:kern w:val="28"/>
          <w:lang w:val="ru-RU"/>
        </w:rPr>
      </w:pPr>
      <w:r w:rsidRPr="005B1611">
        <w:rPr>
          <w:caps w:val="0"/>
          <w:color w:val="auto"/>
          <w:kern w:val="28"/>
          <w:lang w:val="ru-RU"/>
        </w:rPr>
        <w:t>2) мониторинга динамики развития обучающихся, их успешности в освоении АООП НОО;</w:t>
      </w:r>
    </w:p>
    <w:p w:rsidR="005B1611" w:rsidRPr="005B1611" w:rsidRDefault="005B1611" w:rsidP="005B1611">
      <w:pPr>
        <w:pStyle w:val="af7"/>
        <w:ind w:firstLine="720"/>
        <w:rPr>
          <w:caps w:val="0"/>
          <w:color w:val="auto"/>
          <w:kern w:val="28"/>
          <w:lang w:val="ru-RU"/>
        </w:rPr>
      </w:pPr>
      <w:r w:rsidRPr="005B1611">
        <w:rPr>
          <w:caps w:val="0"/>
          <w:color w:val="auto"/>
          <w:kern w:val="28"/>
          <w:lang w:val="ru-RU"/>
        </w:rPr>
        <w:t>3) анализа результатов обследования с целью проектирования и корректировки коррекционных мероприятий.</w:t>
      </w:r>
    </w:p>
    <w:p w:rsidR="005B1611" w:rsidRDefault="005B1611" w:rsidP="005B16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2.</w:t>
      </w:r>
      <w:r w:rsidRPr="005B1611">
        <w:rPr>
          <w:rFonts w:ascii="Times New Roman" w:hAnsi="Times New Roman"/>
          <w:i/>
          <w:sz w:val="28"/>
          <w:szCs w:val="28"/>
          <w:lang w:val="ru-RU"/>
        </w:rPr>
        <w:t xml:space="preserve"> Коррекционно-развивающая работа</w:t>
      </w:r>
      <w:r w:rsidRPr="005B1611">
        <w:rPr>
          <w:rFonts w:ascii="Times New Roman" w:hAnsi="Times New Roman"/>
          <w:sz w:val="28"/>
          <w:szCs w:val="28"/>
          <w:lang w:val="ru-RU"/>
        </w:rPr>
        <w:t xml:space="preserve"> 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образования. </w:t>
      </w:r>
    </w:p>
    <w:p w:rsidR="0099085D" w:rsidRDefault="0099085D" w:rsidP="005B16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085D" w:rsidRPr="005B1611" w:rsidRDefault="0099085D" w:rsidP="005B16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085D" w:rsidRDefault="005B1611" w:rsidP="005B1611">
      <w:pPr>
        <w:pStyle w:val="af7"/>
        <w:ind w:firstLine="720"/>
        <w:rPr>
          <w:rFonts w:eastAsia="Calibri"/>
          <w:caps w:val="0"/>
          <w:color w:val="auto"/>
          <w:kern w:val="0"/>
          <w:lang w:val="ru-RU" w:bidi="en-US"/>
        </w:rPr>
      </w:pPr>
      <w:r w:rsidRPr="0099085D">
        <w:rPr>
          <w:rFonts w:eastAsia="Calibri"/>
          <w:caps w:val="0"/>
          <w:color w:val="auto"/>
          <w:kern w:val="0"/>
          <w:lang w:val="ru-RU" w:bidi="en-US"/>
        </w:rPr>
        <w:t>К</w:t>
      </w:r>
      <w:r w:rsidRPr="0099085D">
        <w:rPr>
          <w:rFonts w:eastAsia="Calibri"/>
          <w:caps w:val="0"/>
          <w:color w:val="auto"/>
          <w:kern w:val="0"/>
          <w:lang w:val="ru-RU" w:eastAsia="en-US" w:bidi="en-US"/>
        </w:rPr>
        <w:t>оррекционно-развивающая работа включает:</w:t>
      </w:r>
    </w:p>
    <w:p w:rsidR="005B1611" w:rsidRPr="005B1611" w:rsidRDefault="005B1611" w:rsidP="005B1611">
      <w:pPr>
        <w:pStyle w:val="af7"/>
        <w:ind w:firstLine="720"/>
        <w:rPr>
          <w:caps w:val="0"/>
          <w:color w:val="auto"/>
          <w:kern w:val="28"/>
          <w:lang w:val="ru-RU"/>
        </w:rPr>
      </w:pPr>
      <w:r w:rsidRPr="005B1611">
        <w:rPr>
          <w:caps w:val="0"/>
          <w:color w:val="auto"/>
          <w:lang w:val="ru-RU"/>
        </w:rPr>
        <w:t>―</w:t>
      </w:r>
      <w:r w:rsidRPr="00FF366B">
        <w:rPr>
          <w:caps w:val="0"/>
          <w:color w:val="auto"/>
        </w:rPr>
        <w:t> </w:t>
      </w:r>
      <w:r w:rsidRPr="005B1611">
        <w:rPr>
          <w:bCs/>
          <w:caps w:val="0"/>
          <w:color w:val="auto"/>
          <w:kern w:val="28"/>
          <w:lang w:val="ru-RU"/>
        </w:rPr>
        <w:t>составление индивидуальной программы психологического сопровождения обучающегося (совместно с педагогами);</w:t>
      </w:r>
    </w:p>
    <w:p w:rsidR="005B1611" w:rsidRPr="005B1611" w:rsidRDefault="005B1611" w:rsidP="005B1611">
      <w:pPr>
        <w:pStyle w:val="af7"/>
        <w:ind w:firstLine="720"/>
        <w:rPr>
          <w:bCs/>
          <w:caps w:val="0"/>
          <w:color w:val="auto"/>
          <w:kern w:val="28"/>
          <w:lang w:val="ru-RU"/>
        </w:rPr>
      </w:pPr>
      <w:r w:rsidRPr="005B1611">
        <w:rPr>
          <w:caps w:val="0"/>
          <w:color w:val="auto"/>
          <w:lang w:val="ru-RU"/>
        </w:rPr>
        <w:t>―</w:t>
      </w:r>
      <w:r w:rsidRPr="00FF366B">
        <w:rPr>
          <w:caps w:val="0"/>
          <w:color w:val="auto"/>
        </w:rPr>
        <w:t> </w:t>
      </w:r>
      <w:r w:rsidRPr="005B1611">
        <w:rPr>
          <w:bCs/>
          <w:caps w:val="0"/>
          <w:color w:val="auto"/>
          <w:kern w:val="28"/>
          <w:lang w:val="ru-RU"/>
        </w:rPr>
        <w:t>формирование в классе психологического климата комфортного для всех обучающихся;</w:t>
      </w:r>
    </w:p>
    <w:p w:rsidR="005B1611" w:rsidRPr="005B1611" w:rsidRDefault="005B1611" w:rsidP="005B1611">
      <w:pPr>
        <w:pStyle w:val="af7"/>
        <w:ind w:firstLine="720"/>
        <w:rPr>
          <w:bCs/>
          <w:caps w:val="0"/>
          <w:color w:val="auto"/>
          <w:kern w:val="28"/>
          <w:lang w:val="ru-RU"/>
        </w:rPr>
      </w:pPr>
      <w:r w:rsidRPr="005B1611">
        <w:rPr>
          <w:caps w:val="0"/>
          <w:color w:val="auto"/>
          <w:lang w:val="ru-RU"/>
        </w:rPr>
        <w:t>―</w:t>
      </w:r>
      <w:r w:rsidRPr="00FF366B">
        <w:rPr>
          <w:caps w:val="0"/>
          <w:color w:val="auto"/>
        </w:rPr>
        <w:t> </w:t>
      </w:r>
      <w:r w:rsidRPr="005B1611">
        <w:rPr>
          <w:bCs/>
          <w:caps w:val="0"/>
          <w:color w:val="auto"/>
          <w:kern w:val="28"/>
          <w:lang w:val="ru-RU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развитие;</w:t>
      </w:r>
    </w:p>
    <w:p w:rsidR="005B1611" w:rsidRPr="005B1611" w:rsidRDefault="005B1611" w:rsidP="005B1611">
      <w:pPr>
        <w:pStyle w:val="af7"/>
        <w:ind w:firstLine="720"/>
        <w:rPr>
          <w:caps w:val="0"/>
          <w:color w:val="auto"/>
          <w:lang w:val="ru-RU"/>
        </w:rPr>
      </w:pPr>
      <w:r w:rsidRPr="005B1611">
        <w:rPr>
          <w:caps w:val="0"/>
          <w:color w:val="auto"/>
          <w:lang w:val="ru-RU"/>
        </w:rPr>
        <w:t>―</w:t>
      </w:r>
      <w:r w:rsidRPr="00FF366B">
        <w:rPr>
          <w:caps w:val="0"/>
          <w:color w:val="auto"/>
        </w:rPr>
        <w:t> </w:t>
      </w:r>
      <w:r w:rsidRPr="005B1611">
        <w:rPr>
          <w:caps w:val="0"/>
          <w:color w:val="auto"/>
          <w:lang w:val="ru-RU"/>
        </w:rPr>
        <w:t>разработка оптимальных для развития обучающихся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</w:t>
      </w:r>
    </w:p>
    <w:p w:rsidR="005B1611" w:rsidRPr="005B1611" w:rsidRDefault="005B1611" w:rsidP="005B1611">
      <w:pPr>
        <w:pStyle w:val="af7"/>
        <w:ind w:firstLine="720"/>
        <w:rPr>
          <w:caps w:val="0"/>
          <w:color w:val="auto"/>
          <w:lang w:val="ru-RU"/>
        </w:rPr>
      </w:pPr>
      <w:r w:rsidRPr="005B1611">
        <w:rPr>
          <w:caps w:val="0"/>
          <w:color w:val="auto"/>
          <w:lang w:val="ru-RU"/>
        </w:rPr>
        <w:t>―</w:t>
      </w:r>
      <w:r w:rsidRPr="00FF366B">
        <w:rPr>
          <w:caps w:val="0"/>
          <w:color w:val="auto"/>
        </w:rPr>
        <w:t> </w:t>
      </w:r>
      <w:r w:rsidRPr="005B1611">
        <w:rPr>
          <w:caps w:val="0"/>
          <w:color w:val="auto"/>
          <w:lang w:val="ru-RU"/>
        </w:rPr>
        <w:t>организацию и проведение специалистами индивидуальных и групповых занятий по психокоррекции, необходимых для преодоления нарушений развития обучающихся;</w:t>
      </w:r>
    </w:p>
    <w:p w:rsidR="005B1611" w:rsidRPr="005B1611" w:rsidRDefault="005B1611" w:rsidP="005B1611">
      <w:pPr>
        <w:pStyle w:val="af7"/>
        <w:ind w:firstLine="720"/>
        <w:rPr>
          <w:caps w:val="0"/>
          <w:color w:val="auto"/>
          <w:lang w:val="ru-RU"/>
        </w:rPr>
      </w:pPr>
      <w:r w:rsidRPr="005B1611">
        <w:rPr>
          <w:caps w:val="0"/>
          <w:color w:val="auto"/>
          <w:lang w:val="ru-RU"/>
        </w:rPr>
        <w:t>―</w:t>
      </w:r>
      <w:r w:rsidRPr="00FF366B">
        <w:rPr>
          <w:caps w:val="0"/>
          <w:color w:val="auto"/>
        </w:rPr>
        <w:t> </w:t>
      </w:r>
      <w:r w:rsidRPr="005B1611">
        <w:rPr>
          <w:caps w:val="0"/>
          <w:color w:val="auto"/>
          <w:lang w:val="ru-RU"/>
        </w:rPr>
        <w:t>развитие эмоционально-волевой и личностной сферы обучающегося и коррекцию его поведения;</w:t>
      </w:r>
    </w:p>
    <w:p w:rsidR="005B1611" w:rsidRPr="005B1611" w:rsidRDefault="005B1611" w:rsidP="005B1611">
      <w:pPr>
        <w:pStyle w:val="af7"/>
        <w:ind w:firstLine="720"/>
        <w:rPr>
          <w:caps w:val="0"/>
          <w:color w:val="auto"/>
          <w:lang w:val="ru-RU"/>
        </w:rPr>
      </w:pPr>
      <w:r w:rsidRPr="005B1611">
        <w:rPr>
          <w:caps w:val="0"/>
          <w:color w:val="auto"/>
          <w:lang w:val="ru-RU"/>
        </w:rPr>
        <w:t>―</w:t>
      </w:r>
      <w:r w:rsidRPr="00FF366B">
        <w:rPr>
          <w:caps w:val="0"/>
          <w:color w:val="auto"/>
        </w:rPr>
        <w:t> </w:t>
      </w:r>
      <w:r w:rsidRPr="005B1611">
        <w:rPr>
          <w:caps w:val="0"/>
          <w:color w:val="auto"/>
          <w:lang w:val="ru-RU"/>
        </w:rPr>
        <w:t>социальное сопровождение обучающегося в случае неблагоприятных условий жизни при психотравмирующих обстоятельствах.</w:t>
      </w:r>
    </w:p>
    <w:p w:rsidR="005B1611" w:rsidRPr="005B1611" w:rsidRDefault="005B1611" w:rsidP="005B16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3.</w:t>
      </w:r>
      <w:r w:rsidRPr="005B1611">
        <w:rPr>
          <w:rFonts w:ascii="Times New Roman" w:hAnsi="Times New Roman"/>
          <w:i/>
          <w:sz w:val="28"/>
          <w:szCs w:val="28"/>
          <w:lang w:val="ru-RU"/>
        </w:rPr>
        <w:t xml:space="preserve"> Консультативная работа</w:t>
      </w:r>
      <w:r w:rsidRPr="005B1611">
        <w:rPr>
          <w:rFonts w:ascii="Times New Roman" w:hAnsi="Times New Roman"/>
          <w:sz w:val="28"/>
          <w:szCs w:val="28"/>
          <w:lang w:val="ru-RU"/>
        </w:rPr>
        <w:t xml:space="preserve"> обеспечивает непрерывность специального сопровождения обучающихся с ЗПР в освоении  АООП НОО, консультирование специалистов, работающих с детьми,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 с ЗПР.</w:t>
      </w:r>
    </w:p>
    <w:p w:rsidR="005B1611" w:rsidRPr="004809F5" w:rsidRDefault="005B1611" w:rsidP="005B1611">
      <w:pPr>
        <w:pStyle w:val="af7"/>
        <w:ind w:firstLine="720"/>
        <w:rPr>
          <w:rStyle w:val="13"/>
          <w:i w:val="0"/>
          <w:iCs/>
          <w:color w:val="auto"/>
        </w:rPr>
      </w:pPr>
      <w:r w:rsidRPr="005B1611">
        <w:rPr>
          <w:caps w:val="0"/>
          <w:color w:val="auto"/>
          <w:lang w:val="ru-RU"/>
        </w:rPr>
        <w:t>К</w:t>
      </w:r>
      <w:r w:rsidRPr="004809F5">
        <w:rPr>
          <w:rStyle w:val="13"/>
          <w:i w:val="0"/>
          <w:iCs/>
          <w:color w:val="auto"/>
        </w:rPr>
        <w:t>онсультативная работа включает:</w:t>
      </w:r>
    </w:p>
    <w:p w:rsidR="005B1611" w:rsidRPr="00FF366B" w:rsidRDefault="005B1611" w:rsidP="005B1611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FF366B">
        <w:rPr>
          <w:caps/>
          <w:color w:val="auto"/>
          <w:sz w:val="28"/>
          <w:szCs w:val="28"/>
        </w:rPr>
        <w:t>― </w:t>
      </w:r>
      <w:r w:rsidRPr="00FF366B">
        <w:rPr>
          <w:color w:val="auto"/>
          <w:sz w:val="28"/>
          <w:szCs w:val="28"/>
        </w:rPr>
        <w:t xml:space="preserve">психолого-педагогическое консультирование педагогов по решению проблем в развитии и обучении, поведении и межличностном взаимодействии конкретных </w:t>
      </w:r>
      <w:r>
        <w:rPr>
          <w:color w:val="auto"/>
          <w:sz w:val="28"/>
          <w:szCs w:val="28"/>
        </w:rPr>
        <w:t>обучающихся;</w:t>
      </w:r>
    </w:p>
    <w:p w:rsidR="005B1611" w:rsidRPr="005B1611" w:rsidRDefault="005B1611" w:rsidP="005B1611">
      <w:pPr>
        <w:pStyle w:val="af7"/>
        <w:ind w:firstLine="720"/>
        <w:rPr>
          <w:caps w:val="0"/>
          <w:color w:val="auto"/>
          <w:lang w:val="ru-RU"/>
        </w:rPr>
      </w:pPr>
      <w:r w:rsidRPr="005B1611">
        <w:rPr>
          <w:caps w:val="0"/>
          <w:color w:val="auto"/>
          <w:lang w:val="ru-RU"/>
        </w:rPr>
        <w:t>―</w:t>
      </w:r>
      <w:r w:rsidRPr="00FF366B">
        <w:rPr>
          <w:caps w:val="0"/>
          <w:color w:val="auto"/>
        </w:rPr>
        <w:t> </w:t>
      </w:r>
      <w:r w:rsidRPr="005B1611">
        <w:rPr>
          <w:caps w:val="0"/>
          <w:color w:val="auto"/>
          <w:lang w:val="ru-RU"/>
        </w:rPr>
        <w:t>консультативную помощь семье в вопросах решения конкретных вопросов воспитания и оказания возможной помощи обучающимуся в освоении общеобразовательной программы.</w:t>
      </w:r>
    </w:p>
    <w:p w:rsidR="005B1611" w:rsidRPr="005B1611" w:rsidRDefault="005B1611" w:rsidP="005B1611">
      <w:pPr>
        <w:numPr>
          <w:ilvl w:val="0"/>
          <w:numId w:val="2"/>
        </w:num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i/>
          <w:sz w:val="28"/>
          <w:szCs w:val="28"/>
          <w:lang w:val="ru-RU"/>
        </w:rPr>
        <w:t>Информационно-просветительская работа</w:t>
      </w:r>
      <w:r w:rsidRPr="005B1611">
        <w:rPr>
          <w:rFonts w:ascii="Times New Roman" w:hAnsi="Times New Roman"/>
          <w:sz w:val="28"/>
          <w:szCs w:val="28"/>
          <w:lang w:val="ru-RU"/>
        </w:rPr>
        <w:t xml:space="preserve"> 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 ЗПР, взаимодействия с педагогами и сверстниками, их родителями (законными представителями) и др.</w:t>
      </w:r>
    </w:p>
    <w:p w:rsidR="005B1611" w:rsidRPr="00056EBE" w:rsidRDefault="005B1611" w:rsidP="005B1611">
      <w:pPr>
        <w:pStyle w:val="af7"/>
        <w:ind w:firstLine="720"/>
        <w:rPr>
          <w:rStyle w:val="13"/>
          <w:i w:val="0"/>
          <w:iCs/>
          <w:color w:val="auto"/>
        </w:rPr>
      </w:pPr>
      <w:r w:rsidRPr="00056EBE">
        <w:rPr>
          <w:rStyle w:val="13"/>
          <w:i w:val="0"/>
          <w:iCs/>
          <w:color w:val="auto"/>
        </w:rPr>
        <w:t>Информационно-просветительская</w:t>
      </w:r>
      <w:r w:rsidRPr="00056EBE">
        <w:rPr>
          <w:rStyle w:val="13"/>
          <w:iCs/>
          <w:color w:val="auto"/>
        </w:rPr>
        <w:t xml:space="preserve"> </w:t>
      </w:r>
      <w:r w:rsidRPr="00056EBE">
        <w:rPr>
          <w:rStyle w:val="13"/>
          <w:i w:val="0"/>
          <w:iCs/>
          <w:color w:val="auto"/>
        </w:rPr>
        <w:t xml:space="preserve">работа включает: </w:t>
      </w:r>
    </w:p>
    <w:p w:rsidR="005B1611" w:rsidRPr="005B1611" w:rsidRDefault="005B1611" w:rsidP="005B1611">
      <w:pPr>
        <w:pStyle w:val="af7"/>
        <w:ind w:firstLine="720"/>
        <w:rPr>
          <w:caps w:val="0"/>
          <w:color w:val="auto"/>
          <w:kern w:val="28"/>
          <w:lang w:val="ru-RU"/>
        </w:rPr>
      </w:pPr>
      <w:r w:rsidRPr="005B1611">
        <w:rPr>
          <w:caps w:val="0"/>
          <w:color w:val="auto"/>
          <w:lang w:val="ru-RU"/>
        </w:rPr>
        <w:t>―</w:t>
      </w:r>
      <w:r w:rsidRPr="00FF366B">
        <w:rPr>
          <w:caps w:val="0"/>
          <w:color w:val="auto"/>
        </w:rPr>
        <w:t> </w:t>
      </w:r>
      <w:r w:rsidRPr="005B1611">
        <w:rPr>
          <w:caps w:val="0"/>
          <w:color w:val="auto"/>
          <w:kern w:val="28"/>
          <w:lang w:val="ru-RU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:rsidR="005B1611" w:rsidRPr="005B1611" w:rsidRDefault="005B1611" w:rsidP="005B1611">
      <w:pPr>
        <w:pStyle w:val="af7"/>
        <w:ind w:firstLine="720"/>
        <w:rPr>
          <w:caps w:val="0"/>
          <w:color w:val="auto"/>
          <w:kern w:val="28"/>
          <w:lang w:val="ru-RU"/>
        </w:rPr>
      </w:pPr>
      <w:r w:rsidRPr="005B1611">
        <w:rPr>
          <w:caps w:val="0"/>
          <w:color w:val="auto"/>
          <w:lang w:val="ru-RU"/>
        </w:rPr>
        <w:t>―</w:t>
      </w:r>
      <w:r w:rsidRPr="00FF366B">
        <w:rPr>
          <w:caps w:val="0"/>
          <w:color w:val="auto"/>
        </w:rPr>
        <w:t> </w:t>
      </w:r>
      <w:r w:rsidRPr="005B1611">
        <w:rPr>
          <w:caps w:val="0"/>
          <w:color w:val="auto"/>
          <w:kern w:val="28"/>
          <w:lang w:val="ru-RU"/>
        </w:rPr>
        <w:t>оформление информационных стендов, печатных и других материалов;</w:t>
      </w:r>
    </w:p>
    <w:p w:rsidR="005B1611" w:rsidRPr="005B1611" w:rsidRDefault="005B1611" w:rsidP="005B1611">
      <w:pPr>
        <w:pStyle w:val="af7"/>
        <w:ind w:firstLine="720"/>
        <w:rPr>
          <w:caps w:val="0"/>
          <w:color w:val="auto"/>
          <w:kern w:val="28"/>
          <w:lang w:val="ru-RU"/>
        </w:rPr>
      </w:pPr>
      <w:r w:rsidRPr="005B1611">
        <w:rPr>
          <w:caps w:val="0"/>
          <w:color w:val="auto"/>
          <w:lang w:val="ru-RU"/>
        </w:rPr>
        <w:t>―</w:t>
      </w:r>
      <w:r w:rsidRPr="00FF366B">
        <w:rPr>
          <w:caps w:val="0"/>
          <w:color w:val="auto"/>
        </w:rPr>
        <w:t> </w:t>
      </w:r>
      <w:r w:rsidRPr="005B1611">
        <w:rPr>
          <w:caps w:val="0"/>
          <w:color w:val="auto"/>
          <w:kern w:val="28"/>
          <w:lang w:val="ru-RU"/>
        </w:rPr>
        <w:t>психологическое просвещение педагогов с целью повышения их психологической  компетентности;</w:t>
      </w:r>
    </w:p>
    <w:p w:rsidR="005B1611" w:rsidRPr="005B1611" w:rsidRDefault="005B1611" w:rsidP="005B1611">
      <w:pPr>
        <w:pStyle w:val="af7"/>
        <w:ind w:firstLine="720"/>
        <w:rPr>
          <w:caps w:val="0"/>
          <w:color w:val="auto"/>
          <w:kern w:val="28"/>
          <w:lang w:val="ru-RU"/>
        </w:rPr>
      </w:pPr>
      <w:r w:rsidRPr="005B1611">
        <w:rPr>
          <w:caps w:val="0"/>
          <w:color w:val="auto"/>
          <w:lang w:val="ru-RU"/>
        </w:rPr>
        <w:t>―</w:t>
      </w:r>
      <w:r w:rsidRPr="00FF366B">
        <w:rPr>
          <w:caps w:val="0"/>
          <w:color w:val="auto"/>
        </w:rPr>
        <w:t> </w:t>
      </w:r>
      <w:r w:rsidRPr="005B1611">
        <w:rPr>
          <w:caps w:val="0"/>
          <w:color w:val="auto"/>
          <w:kern w:val="28"/>
          <w:lang w:val="ru-RU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5B1611" w:rsidRPr="005B1611" w:rsidRDefault="005B1611" w:rsidP="005B16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bCs/>
          <w:sz w:val="28"/>
          <w:szCs w:val="28"/>
          <w:lang w:val="ru-RU"/>
        </w:rPr>
        <w:t>Программа коррекционной работы</w:t>
      </w:r>
      <w:r w:rsidRPr="005B1611">
        <w:rPr>
          <w:rFonts w:ascii="Times New Roman" w:hAnsi="Times New Roman"/>
          <w:sz w:val="28"/>
          <w:szCs w:val="28"/>
          <w:lang w:val="ru-RU"/>
        </w:rPr>
        <w:t xml:space="preserve"> может предусматривать индивидуализацию специального сопровождения обучающегося с ЗПР.</w:t>
      </w:r>
    </w:p>
    <w:p w:rsidR="005B1611" w:rsidRPr="005B1611" w:rsidRDefault="005B1611" w:rsidP="005B16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5B1611" w:rsidRPr="005B1611" w:rsidRDefault="005B1611" w:rsidP="005B16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П</w:t>
      </w:r>
      <w:r w:rsidRPr="005B1611">
        <w:rPr>
          <w:rFonts w:ascii="Times New Roman" w:hAnsi="Times New Roman"/>
          <w:iCs/>
          <w:sz w:val="28"/>
          <w:szCs w:val="28"/>
          <w:lang w:val="ru-RU"/>
        </w:rPr>
        <w:t xml:space="preserve">сихолого-педагогическое сопровождение </w:t>
      </w:r>
      <w:r w:rsidRPr="005B1611">
        <w:rPr>
          <w:rFonts w:ascii="Times New Roman" w:hAnsi="Times New Roman"/>
          <w:sz w:val="28"/>
          <w:szCs w:val="28"/>
          <w:lang w:val="ru-RU"/>
        </w:rPr>
        <w:t>обучающихся с ЗПР 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необходимости Программу коррекционной работы может осуществлять специалист, работающий в иной организации (Центре психолого-педагогической коррекции и реабилитации, ПМПК и др.).</w:t>
      </w:r>
    </w:p>
    <w:p w:rsidR="005B1611" w:rsidRPr="005B1611" w:rsidRDefault="005B1611" w:rsidP="005B16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Основными механизмами реализации программы коррекционной работы являются оптимально выстроенное взаимодействие специалистов Организации,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Организации с внешними ресурсами (организациями различных ведомств, другими институтами общества).</w:t>
      </w:r>
    </w:p>
    <w:p w:rsidR="005B1611" w:rsidRPr="005B1611" w:rsidRDefault="005B1611" w:rsidP="005B16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Взаимодействие специалистов Организации предусматривает:</w:t>
      </w:r>
    </w:p>
    <w:p w:rsidR="005B1611" w:rsidRPr="005B1611" w:rsidRDefault="005B1611" w:rsidP="005B16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многоаспектный анализ психофизического развития обучающего с ЗПР;</w:t>
      </w:r>
    </w:p>
    <w:p w:rsidR="005B1611" w:rsidRPr="005B1611" w:rsidRDefault="005B1611" w:rsidP="005B16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5B1611" w:rsidRPr="005B1611" w:rsidRDefault="005B1611" w:rsidP="005B16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разработку индивидуальных образовательных маршрутов обучающихся с ЗПР.</w:t>
      </w:r>
    </w:p>
    <w:p w:rsidR="005B1611" w:rsidRPr="005B1611" w:rsidRDefault="005B1611" w:rsidP="005B16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Социальное партнерство предусматривает:</w:t>
      </w:r>
    </w:p>
    <w:p w:rsidR="005B1611" w:rsidRPr="005B1611" w:rsidRDefault="005B1611" w:rsidP="005B16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сотрудничество с образовательными организациями и другими ведомствами по вопросам преемственности обучения, развития, социализации, здоровьесбережения обучающихся с ЗПР;</w:t>
      </w:r>
    </w:p>
    <w:p w:rsidR="005B1611" w:rsidRPr="005B1611" w:rsidRDefault="005B1611" w:rsidP="005B16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сотрудничество со средствами массовой информации;</w:t>
      </w:r>
    </w:p>
    <w:p w:rsidR="005B1611" w:rsidRPr="005B1611" w:rsidRDefault="005B1611" w:rsidP="005B16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сотрудничество с родительской общественностью.</w:t>
      </w:r>
    </w:p>
    <w:p w:rsidR="005B1611" w:rsidRPr="005B1611" w:rsidRDefault="005B1611" w:rsidP="005B16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11">
        <w:rPr>
          <w:rFonts w:ascii="Times New Roman" w:hAnsi="Times New Roman"/>
          <w:sz w:val="28"/>
          <w:szCs w:val="28"/>
          <w:lang w:val="ru-RU"/>
        </w:rPr>
        <w:t>Программа коррекционной работы должна содержать: цель, задачи</w:t>
      </w:r>
      <w:r w:rsidRPr="005B1611">
        <w:rPr>
          <w:rFonts w:ascii="Times New Roman" w:hAnsi="Times New Roman"/>
          <w:caps/>
          <w:sz w:val="28"/>
          <w:szCs w:val="28"/>
          <w:lang w:val="ru-RU"/>
        </w:rPr>
        <w:t>,</w:t>
      </w:r>
      <w:r w:rsidRPr="005B1611">
        <w:rPr>
          <w:rFonts w:ascii="Times New Roman" w:hAnsi="Times New Roman"/>
          <w:sz w:val="28"/>
          <w:szCs w:val="28"/>
          <w:lang w:val="ru-RU"/>
        </w:rPr>
        <w:t xml:space="preserve">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</w:r>
    </w:p>
    <w:p w:rsidR="0086615A" w:rsidRDefault="00701B6A" w:rsidP="008661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615A">
        <w:rPr>
          <w:rFonts w:ascii="Times New Roman" w:hAnsi="Times New Roman"/>
          <w:sz w:val="28"/>
          <w:szCs w:val="28"/>
          <w:lang w:val="ru-RU"/>
        </w:rPr>
        <w:t>Психолого-педагогическое сопровождение учащихся с ограниченными возможностями здоровья</w:t>
      </w:r>
      <w:r w:rsidR="0086615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01B6A" w:rsidRPr="0086615A" w:rsidRDefault="00701B6A" w:rsidP="008661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615A">
        <w:rPr>
          <w:rFonts w:ascii="Times New Roman" w:hAnsi="Times New Roman"/>
          <w:sz w:val="28"/>
          <w:szCs w:val="28"/>
          <w:lang w:val="ru-RU"/>
        </w:rPr>
        <w:t>Логопедическое сопровождение</w:t>
      </w:r>
      <w:r w:rsidR="008661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15A">
        <w:rPr>
          <w:rFonts w:ascii="Times New Roman" w:hAnsi="Times New Roman"/>
          <w:sz w:val="28"/>
          <w:szCs w:val="28"/>
          <w:lang w:val="ru-RU"/>
        </w:rPr>
        <w:t>направлено на предупреждение и</w:t>
      </w:r>
      <w:r w:rsidR="008661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15A">
        <w:rPr>
          <w:rFonts w:ascii="Times New Roman" w:hAnsi="Times New Roman"/>
          <w:sz w:val="28"/>
          <w:szCs w:val="28"/>
          <w:lang w:val="ru-RU"/>
        </w:rPr>
        <w:t>устранение нарушений письменной речи у учащихся младших классов с учетом</w:t>
      </w:r>
      <w:r w:rsidR="008661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15A">
        <w:rPr>
          <w:rFonts w:ascii="Times New Roman" w:hAnsi="Times New Roman"/>
          <w:sz w:val="28"/>
          <w:szCs w:val="28"/>
          <w:lang w:val="ru-RU"/>
        </w:rPr>
        <w:t>психофизиологических особенностей усвоения навыка письма и чтения детьми с</w:t>
      </w:r>
      <w:r w:rsidR="008661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15A">
        <w:rPr>
          <w:rFonts w:ascii="Times New Roman" w:hAnsi="Times New Roman"/>
          <w:sz w:val="28"/>
          <w:szCs w:val="28"/>
          <w:lang w:val="ru-RU"/>
        </w:rPr>
        <w:t xml:space="preserve">ограниченными возможностями здоровья. </w:t>
      </w:r>
    </w:p>
    <w:p w:rsidR="00701B6A" w:rsidRPr="0086615A" w:rsidRDefault="00701B6A" w:rsidP="008661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615A">
        <w:rPr>
          <w:rFonts w:ascii="Times New Roman" w:hAnsi="Times New Roman"/>
          <w:sz w:val="28"/>
          <w:szCs w:val="28"/>
          <w:lang w:val="ru-RU"/>
        </w:rPr>
        <w:t>Цель</w:t>
      </w:r>
      <w:r w:rsidR="008661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15A">
        <w:rPr>
          <w:rFonts w:ascii="Times New Roman" w:hAnsi="Times New Roman"/>
          <w:sz w:val="28"/>
          <w:szCs w:val="28"/>
          <w:lang w:val="ru-RU"/>
        </w:rPr>
        <w:t>логопедической работы - комплексное воздействие на все стороны</w:t>
      </w:r>
      <w:r w:rsidR="008661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15A">
        <w:rPr>
          <w:rFonts w:ascii="Times New Roman" w:hAnsi="Times New Roman"/>
          <w:sz w:val="28"/>
          <w:szCs w:val="28"/>
          <w:lang w:val="ru-RU"/>
        </w:rPr>
        <w:t>устной и письменной речи у учащихся младших классов.</w:t>
      </w:r>
      <w:r w:rsidR="008661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15A">
        <w:rPr>
          <w:rFonts w:ascii="Times New Roman" w:hAnsi="Times New Roman"/>
          <w:sz w:val="28"/>
          <w:szCs w:val="28"/>
          <w:lang w:val="ru-RU"/>
        </w:rPr>
        <w:t>Ло</w:t>
      </w:r>
      <w:r w:rsidR="0086615A">
        <w:rPr>
          <w:rFonts w:ascii="Times New Roman" w:hAnsi="Times New Roman"/>
          <w:sz w:val="28"/>
          <w:szCs w:val="28"/>
          <w:lang w:val="ru-RU"/>
        </w:rPr>
        <w:t xml:space="preserve">гопедическая работа в Основной школе № 35 </w:t>
      </w:r>
      <w:r w:rsidRPr="0086615A">
        <w:rPr>
          <w:rFonts w:ascii="Times New Roman" w:hAnsi="Times New Roman"/>
          <w:sz w:val="28"/>
          <w:szCs w:val="28"/>
          <w:lang w:val="ru-RU"/>
        </w:rPr>
        <w:t>направлена на решение следующих</w:t>
      </w:r>
      <w:r w:rsidR="008661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15A">
        <w:rPr>
          <w:rFonts w:ascii="Times New Roman" w:hAnsi="Times New Roman"/>
          <w:sz w:val="28"/>
          <w:szCs w:val="28"/>
          <w:lang w:val="ru-RU"/>
        </w:rPr>
        <w:t>задач:</w:t>
      </w:r>
    </w:p>
    <w:p w:rsidR="00701B6A" w:rsidRPr="0086615A" w:rsidRDefault="00701B6A" w:rsidP="008661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615A">
        <w:rPr>
          <w:rFonts w:ascii="Times New Roman" w:hAnsi="Times New Roman"/>
          <w:sz w:val="28"/>
          <w:szCs w:val="28"/>
          <w:lang w:val="ru-RU"/>
        </w:rPr>
        <w:t>1. Совершенствование у учащихся слухового и зрительного внимания,</w:t>
      </w:r>
      <w:r w:rsidR="008661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15A">
        <w:rPr>
          <w:rFonts w:ascii="Times New Roman" w:hAnsi="Times New Roman"/>
          <w:sz w:val="28"/>
          <w:szCs w:val="28"/>
          <w:lang w:val="ru-RU"/>
        </w:rPr>
        <w:t>слуховой и зрительной памяти, мышления.</w:t>
      </w:r>
    </w:p>
    <w:p w:rsidR="00701B6A" w:rsidRPr="0086615A" w:rsidRDefault="00701B6A" w:rsidP="008661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615A">
        <w:rPr>
          <w:rFonts w:ascii="Times New Roman" w:hAnsi="Times New Roman"/>
          <w:sz w:val="28"/>
          <w:szCs w:val="28"/>
          <w:lang w:val="ru-RU"/>
        </w:rPr>
        <w:t>2. Развитие фонематического восприятия.</w:t>
      </w:r>
    </w:p>
    <w:p w:rsidR="00701B6A" w:rsidRPr="0086615A" w:rsidRDefault="00701B6A" w:rsidP="008661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615A">
        <w:rPr>
          <w:rFonts w:ascii="Times New Roman" w:hAnsi="Times New Roman"/>
          <w:sz w:val="28"/>
          <w:szCs w:val="28"/>
          <w:lang w:val="ru-RU"/>
        </w:rPr>
        <w:t>3. Развитие процессов слухового и зрительного гнозиса, дифференциация</w:t>
      </w:r>
      <w:r w:rsidR="008661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15A">
        <w:rPr>
          <w:rFonts w:ascii="Times New Roman" w:hAnsi="Times New Roman"/>
          <w:sz w:val="28"/>
          <w:szCs w:val="28"/>
          <w:lang w:val="ru-RU"/>
        </w:rPr>
        <w:t>артикуляторно и акустически сходных фонем.</w:t>
      </w:r>
    </w:p>
    <w:p w:rsidR="00701B6A" w:rsidRPr="0086615A" w:rsidRDefault="00701B6A" w:rsidP="008661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615A">
        <w:rPr>
          <w:rFonts w:ascii="Times New Roman" w:hAnsi="Times New Roman"/>
          <w:sz w:val="28"/>
          <w:szCs w:val="28"/>
          <w:lang w:val="ru-RU"/>
        </w:rPr>
        <w:t>4. Закрепление четкой связи между звуком и буквой.</w:t>
      </w:r>
    </w:p>
    <w:p w:rsidR="00701B6A" w:rsidRPr="0086615A" w:rsidRDefault="00701B6A" w:rsidP="008661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615A">
        <w:rPr>
          <w:rFonts w:ascii="Times New Roman" w:hAnsi="Times New Roman"/>
          <w:sz w:val="28"/>
          <w:szCs w:val="28"/>
          <w:lang w:val="ru-RU"/>
        </w:rPr>
        <w:t>5. Развитие процессов фонематического анализа и синтеза.</w:t>
      </w:r>
    </w:p>
    <w:p w:rsidR="00701B6A" w:rsidRPr="0086615A" w:rsidRDefault="00701B6A" w:rsidP="008661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615A">
        <w:rPr>
          <w:rFonts w:ascii="Times New Roman" w:hAnsi="Times New Roman"/>
          <w:sz w:val="28"/>
          <w:szCs w:val="28"/>
          <w:lang w:val="ru-RU"/>
        </w:rPr>
        <w:t>6. Развитие процессов языкового анализа и синтеза на всех уровнях (слог,</w:t>
      </w:r>
      <w:r w:rsidR="008661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15A">
        <w:rPr>
          <w:rFonts w:ascii="Times New Roman" w:hAnsi="Times New Roman"/>
          <w:sz w:val="28"/>
          <w:szCs w:val="28"/>
          <w:lang w:val="ru-RU"/>
        </w:rPr>
        <w:t>слово, предложение, текст).</w:t>
      </w:r>
    </w:p>
    <w:p w:rsidR="00701B6A" w:rsidRPr="0086615A" w:rsidRDefault="00701B6A" w:rsidP="008661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615A">
        <w:rPr>
          <w:rFonts w:ascii="Times New Roman" w:hAnsi="Times New Roman"/>
          <w:sz w:val="28"/>
          <w:szCs w:val="28"/>
          <w:lang w:val="ru-RU"/>
        </w:rPr>
        <w:t>7. Развитие процессов зрительного гнозиса, дфферениация оптически</w:t>
      </w:r>
      <w:r w:rsidR="008661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15A">
        <w:rPr>
          <w:rFonts w:ascii="Times New Roman" w:hAnsi="Times New Roman"/>
          <w:sz w:val="28"/>
          <w:szCs w:val="28"/>
          <w:lang w:val="ru-RU"/>
        </w:rPr>
        <w:t>сходных фонем.</w:t>
      </w:r>
    </w:p>
    <w:p w:rsidR="00701B6A" w:rsidRPr="0086615A" w:rsidRDefault="00701B6A" w:rsidP="008661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615A">
        <w:rPr>
          <w:rFonts w:ascii="Times New Roman" w:hAnsi="Times New Roman"/>
          <w:sz w:val="28"/>
          <w:szCs w:val="28"/>
          <w:lang w:val="ru-RU"/>
        </w:rPr>
        <w:t>8. Обогащение лексического запаса.</w:t>
      </w:r>
    </w:p>
    <w:p w:rsidR="00701B6A" w:rsidRPr="0086615A" w:rsidRDefault="00701B6A" w:rsidP="008661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615A">
        <w:rPr>
          <w:rFonts w:ascii="Times New Roman" w:hAnsi="Times New Roman"/>
          <w:sz w:val="28"/>
          <w:szCs w:val="28"/>
          <w:lang w:val="ru-RU"/>
        </w:rPr>
        <w:t>9. Развитие грамматического строя речи.</w:t>
      </w:r>
    </w:p>
    <w:p w:rsidR="00701B6A" w:rsidRPr="0086615A" w:rsidRDefault="00701B6A" w:rsidP="008661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615A">
        <w:rPr>
          <w:rFonts w:ascii="Times New Roman" w:hAnsi="Times New Roman"/>
          <w:sz w:val="28"/>
          <w:szCs w:val="28"/>
          <w:lang w:val="ru-RU"/>
        </w:rPr>
        <w:t>10. Развитие связной речи.</w:t>
      </w:r>
    </w:p>
    <w:p w:rsidR="00701B6A" w:rsidRPr="0086615A" w:rsidRDefault="00701B6A" w:rsidP="008661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615A">
        <w:rPr>
          <w:rFonts w:ascii="Times New Roman" w:hAnsi="Times New Roman"/>
          <w:sz w:val="28"/>
          <w:szCs w:val="28"/>
          <w:lang w:val="ru-RU"/>
        </w:rPr>
        <w:t>11. Развитие мелкой и ручной моторики.</w:t>
      </w:r>
    </w:p>
    <w:p w:rsidR="00701B6A" w:rsidRPr="0086615A" w:rsidRDefault="00701B6A" w:rsidP="008661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615A">
        <w:rPr>
          <w:rFonts w:ascii="Times New Roman" w:hAnsi="Times New Roman"/>
          <w:sz w:val="28"/>
          <w:szCs w:val="28"/>
          <w:lang w:val="ru-RU"/>
        </w:rPr>
        <w:t>12. Развитие навыков само и взаимоконтроля, умение работать в коллективе.</w:t>
      </w:r>
    </w:p>
    <w:p w:rsidR="00701B6A" w:rsidRPr="0086615A" w:rsidRDefault="00701B6A" w:rsidP="008661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615A">
        <w:rPr>
          <w:rFonts w:ascii="Times New Roman" w:hAnsi="Times New Roman"/>
          <w:sz w:val="28"/>
          <w:szCs w:val="28"/>
          <w:lang w:val="ru-RU"/>
        </w:rPr>
        <w:t>Обследование речевой деятельности детей проводится с соблюдением определенной</w:t>
      </w:r>
      <w:r w:rsidR="008661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15A">
        <w:rPr>
          <w:rFonts w:ascii="Times New Roman" w:hAnsi="Times New Roman"/>
          <w:sz w:val="28"/>
          <w:szCs w:val="28"/>
          <w:lang w:val="ru-RU"/>
        </w:rPr>
        <w:t>последовательности этапов и включает анализ основных составляющих речевую</w:t>
      </w:r>
      <w:r w:rsidR="008661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15A">
        <w:rPr>
          <w:rFonts w:ascii="Times New Roman" w:hAnsi="Times New Roman"/>
          <w:sz w:val="28"/>
          <w:szCs w:val="28"/>
          <w:lang w:val="ru-RU"/>
        </w:rPr>
        <w:t>систему компонентов.</w:t>
      </w:r>
    </w:p>
    <w:p w:rsidR="00701B6A" w:rsidRPr="0086615A" w:rsidRDefault="00701B6A" w:rsidP="008661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615A">
        <w:rPr>
          <w:rFonts w:ascii="Times New Roman" w:hAnsi="Times New Roman"/>
          <w:sz w:val="28"/>
          <w:szCs w:val="28"/>
          <w:lang w:val="ru-RU"/>
        </w:rPr>
        <w:t>В конце каждого полугодия со 2 по 4 класс исследуется техника чтения</w:t>
      </w:r>
      <w:r w:rsidR="008661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15A">
        <w:rPr>
          <w:rFonts w:ascii="Times New Roman" w:hAnsi="Times New Roman"/>
          <w:sz w:val="28"/>
          <w:szCs w:val="28"/>
          <w:lang w:val="ru-RU"/>
        </w:rPr>
        <w:t>учащихся.</w:t>
      </w:r>
    </w:p>
    <w:p w:rsidR="00701B6A" w:rsidRPr="0086615A" w:rsidRDefault="00701B6A" w:rsidP="008661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615A">
        <w:rPr>
          <w:rFonts w:ascii="Times New Roman" w:hAnsi="Times New Roman"/>
          <w:sz w:val="28"/>
          <w:szCs w:val="28"/>
          <w:lang w:val="ru-RU"/>
        </w:rPr>
        <w:t>Психологическое сопровождение учащихся с ограниченными возможностями здоровья</w:t>
      </w:r>
    </w:p>
    <w:p w:rsidR="00701B6A" w:rsidRPr="0086615A" w:rsidRDefault="00701B6A" w:rsidP="008661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615A">
        <w:rPr>
          <w:rFonts w:ascii="Times New Roman" w:hAnsi="Times New Roman"/>
          <w:sz w:val="28"/>
          <w:szCs w:val="28"/>
          <w:lang w:val="ru-RU"/>
        </w:rPr>
        <w:t>Цель психологического сопровождения</w:t>
      </w:r>
      <w:r w:rsidR="008661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15A">
        <w:rPr>
          <w:rFonts w:ascii="Times New Roman" w:hAnsi="Times New Roman"/>
          <w:sz w:val="28"/>
          <w:szCs w:val="28"/>
          <w:lang w:val="ru-RU"/>
        </w:rPr>
        <w:t>учащихся начальной школы -сохранение и поддержание психологического здоровья учащихся.</w:t>
      </w:r>
    </w:p>
    <w:p w:rsidR="00701B6A" w:rsidRPr="0086615A" w:rsidRDefault="00701B6A" w:rsidP="008661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615A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701B6A" w:rsidRPr="0086615A" w:rsidRDefault="00701B6A" w:rsidP="008661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615A">
        <w:rPr>
          <w:rFonts w:ascii="Times New Roman" w:hAnsi="Times New Roman"/>
          <w:sz w:val="28"/>
          <w:szCs w:val="28"/>
          <w:lang w:val="ru-RU"/>
        </w:rPr>
        <w:t>- профилактика проблем, c</w:t>
      </w:r>
      <w:r w:rsidR="008661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15A">
        <w:rPr>
          <w:rFonts w:ascii="Times New Roman" w:hAnsi="Times New Roman"/>
          <w:sz w:val="28"/>
          <w:szCs w:val="28"/>
          <w:lang w:val="ru-RU"/>
        </w:rPr>
        <w:t>вязанных с адаптацией;</w:t>
      </w:r>
    </w:p>
    <w:p w:rsidR="00701B6A" w:rsidRPr="0086615A" w:rsidRDefault="00701B6A" w:rsidP="008661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615A">
        <w:rPr>
          <w:rFonts w:ascii="Times New Roman" w:hAnsi="Times New Roman"/>
          <w:sz w:val="28"/>
          <w:szCs w:val="28"/>
          <w:lang w:val="ru-RU"/>
        </w:rPr>
        <w:t>- содействие полноценному интеллектуальному и эмоциональному развитию</w:t>
      </w:r>
      <w:r w:rsidR="008661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15A">
        <w:rPr>
          <w:rFonts w:ascii="Times New Roman" w:hAnsi="Times New Roman"/>
          <w:sz w:val="28"/>
          <w:szCs w:val="28"/>
          <w:lang w:val="ru-RU"/>
        </w:rPr>
        <w:t>детей и подростков на протяжении обучения в школе;</w:t>
      </w:r>
    </w:p>
    <w:p w:rsidR="00701B6A" w:rsidRPr="0086615A" w:rsidRDefault="00701B6A" w:rsidP="008661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615A">
        <w:rPr>
          <w:rFonts w:ascii="Times New Roman" w:hAnsi="Times New Roman"/>
          <w:sz w:val="28"/>
          <w:szCs w:val="28"/>
          <w:lang w:val="ru-RU"/>
        </w:rPr>
        <w:t>- формирование психологического здоровья учащихся;</w:t>
      </w:r>
    </w:p>
    <w:p w:rsidR="00701B6A" w:rsidRDefault="00701B6A" w:rsidP="008661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615A">
        <w:rPr>
          <w:rFonts w:ascii="Times New Roman" w:hAnsi="Times New Roman"/>
          <w:sz w:val="28"/>
          <w:szCs w:val="28"/>
          <w:lang w:val="ru-RU"/>
        </w:rPr>
        <w:t>- организация психологической помощи.</w:t>
      </w:r>
    </w:p>
    <w:p w:rsidR="00701B6A" w:rsidRPr="00137540" w:rsidRDefault="00701B6A" w:rsidP="001375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7540">
        <w:rPr>
          <w:rFonts w:ascii="Times New Roman" w:hAnsi="Times New Roman"/>
          <w:sz w:val="28"/>
          <w:szCs w:val="28"/>
          <w:lang w:val="ru-RU"/>
        </w:rPr>
        <w:t>Сопровождение учащихся</w:t>
      </w:r>
      <w:r w:rsidR="001375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7540">
        <w:rPr>
          <w:rFonts w:ascii="Times New Roman" w:hAnsi="Times New Roman"/>
          <w:sz w:val="28"/>
          <w:szCs w:val="28"/>
          <w:lang w:val="ru-RU"/>
        </w:rPr>
        <w:t>с ограниченными возможностями здоровья социальным</w:t>
      </w:r>
      <w:r w:rsidR="001375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7540">
        <w:rPr>
          <w:rFonts w:ascii="Times New Roman" w:hAnsi="Times New Roman"/>
          <w:sz w:val="28"/>
          <w:szCs w:val="28"/>
          <w:lang w:val="ru-RU"/>
        </w:rPr>
        <w:t>педагогом</w:t>
      </w:r>
    </w:p>
    <w:p w:rsidR="00701B6A" w:rsidRPr="00137540" w:rsidRDefault="00701B6A" w:rsidP="001375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7540">
        <w:rPr>
          <w:rFonts w:ascii="Times New Roman" w:hAnsi="Times New Roman"/>
          <w:sz w:val="28"/>
          <w:szCs w:val="28"/>
          <w:lang w:val="ru-RU"/>
        </w:rPr>
        <w:t>Целью работы социально-психологического сопровождения является</w:t>
      </w:r>
      <w:r w:rsidR="001375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7540">
        <w:rPr>
          <w:rFonts w:ascii="Times New Roman" w:hAnsi="Times New Roman"/>
          <w:sz w:val="28"/>
          <w:szCs w:val="28"/>
          <w:lang w:val="ru-RU"/>
        </w:rPr>
        <w:t>обеспечение социально-психологической и педагогической поддержки</w:t>
      </w:r>
      <w:r w:rsidR="001375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7540">
        <w:rPr>
          <w:rFonts w:ascii="Times New Roman" w:hAnsi="Times New Roman"/>
          <w:sz w:val="28"/>
          <w:szCs w:val="28"/>
          <w:lang w:val="ru-RU"/>
        </w:rPr>
        <w:t xml:space="preserve">дезадаптированных детей. </w:t>
      </w:r>
    </w:p>
    <w:p w:rsidR="00701B6A" w:rsidRPr="00137540" w:rsidRDefault="00701B6A" w:rsidP="001375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7540">
        <w:rPr>
          <w:rFonts w:ascii="Times New Roman" w:hAnsi="Times New Roman"/>
          <w:sz w:val="28"/>
          <w:szCs w:val="28"/>
          <w:lang w:val="ru-RU"/>
        </w:rPr>
        <w:t xml:space="preserve">Задачи: </w:t>
      </w:r>
    </w:p>
    <w:p w:rsidR="00701B6A" w:rsidRPr="00137540" w:rsidRDefault="00701B6A" w:rsidP="001375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7540">
        <w:rPr>
          <w:rFonts w:ascii="Times New Roman" w:hAnsi="Times New Roman"/>
          <w:sz w:val="28"/>
          <w:szCs w:val="28"/>
          <w:lang w:val="ru-RU"/>
        </w:rPr>
        <w:t>1)создание условий для совершенствования возможностей обучающегося и его</w:t>
      </w:r>
    </w:p>
    <w:p w:rsidR="00701B6A" w:rsidRPr="00137540" w:rsidRDefault="00701B6A" w:rsidP="0013754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37540">
        <w:rPr>
          <w:rFonts w:ascii="Times New Roman" w:hAnsi="Times New Roman"/>
          <w:sz w:val="28"/>
          <w:szCs w:val="28"/>
          <w:lang w:val="ru-RU"/>
        </w:rPr>
        <w:t>окружения в решении трудных жизненных ситуаций;</w:t>
      </w:r>
    </w:p>
    <w:p w:rsidR="00701B6A" w:rsidRPr="00137540" w:rsidRDefault="00701B6A" w:rsidP="001375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7540">
        <w:rPr>
          <w:rFonts w:ascii="Times New Roman" w:hAnsi="Times New Roman"/>
          <w:sz w:val="28"/>
          <w:szCs w:val="28"/>
          <w:lang w:val="ru-RU"/>
        </w:rPr>
        <w:t>2)создание условий для обеспечения соблюдения прав и законных интересов</w:t>
      </w:r>
    </w:p>
    <w:p w:rsidR="00701B6A" w:rsidRPr="00137540" w:rsidRDefault="00701B6A" w:rsidP="0013754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37540">
        <w:rPr>
          <w:rFonts w:ascii="Times New Roman" w:hAnsi="Times New Roman"/>
          <w:sz w:val="28"/>
          <w:szCs w:val="28"/>
          <w:lang w:val="ru-RU"/>
        </w:rPr>
        <w:t>несовершеннолетних;</w:t>
      </w:r>
    </w:p>
    <w:p w:rsidR="00701B6A" w:rsidRPr="00137540" w:rsidRDefault="00701B6A" w:rsidP="001375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7540">
        <w:rPr>
          <w:rFonts w:ascii="Times New Roman" w:hAnsi="Times New Roman"/>
          <w:sz w:val="28"/>
          <w:szCs w:val="28"/>
          <w:lang w:val="ru-RU"/>
        </w:rPr>
        <w:t>3)реализация необходимых мер по воспитанию и развитию учащихся и</w:t>
      </w:r>
      <w:r w:rsidR="001375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7540">
        <w:rPr>
          <w:rFonts w:ascii="Times New Roman" w:hAnsi="Times New Roman"/>
          <w:sz w:val="28"/>
          <w:szCs w:val="28"/>
          <w:lang w:val="ru-RU"/>
        </w:rPr>
        <w:t>получению ими основного общего образования;</w:t>
      </w:r>
    </w:p>
    <w:p w:rsidR="00701B6A" w:rsidRPr="00137540" w:rsidRDefault="00701B6A" w:rsidP="001375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7540">
        <w:rPr>
          <w:rFonts w:ascii="Times New Roman" w:hAnsi="Times New Roman"/>
          <w:sz w:val="28"/>
          <w:szCs w:val="28"/>
          <w:lang w:val="ru-RU"/>
        </w:rPr>
        <w:t>4)привлечение учащихся в общедоступные школьные и внешкольные кружки и</w:t>
      </w:r>
      <w:r w:rsidR="001375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7540">
        <w:rPr>
          <w:rFonts w:ascii="Times New Roman" w:hAnsi="Times New Roman"/>
          <w:sz w:val="28"/>
          <w:szCs w:val="28"/>
          <w:lang w:val="ru-RU"/>
        </w:rPr>
        <w:t>спортивные секции, а также включение их в социально-полезную</w:t>
      </w:r>
      <w:r w:rsidR="001375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7540">
        <w:rPr>
          <w:rFonts w:ascii="Times New Roman" w:hAnsi="Times New Roman"/>
          <w:sz w:val="28"/>
          <w:szCs w:val="28"/>
          <w:lang w:val="ru-RU"/>
        </w:rPr>
        <w:t>деятельность в соответствии с их потребностями, интересами и</w:t>
      </w:r>
      <w:r w:rsidR="001375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7540">
        <w:rPr>
          <w:rFonts w:ascii="Times New Roman" w:hAnsi="Times New Roman"/>
          <w:sz w:val="28"/>
          <w:szCs w:val="28"/>
          <w:lang w:val="ru-RU"/>
        </w:rPr>
        <w:t>возможностями;</w:t>
      </w:r>
    </w:p>
    <w:p w:rsidR="00701B6A" w:rsidRPr="00137540" w:rsidRDefault="00701B6A" w:rsidP="001375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7540">
        <w:rPr>
          <w:rFonts w:ascii="Times New Roman" w:hAnsi="Times New Roman"/>
          <w:sz w:val="28"/>
          <w:szCs w:val="28"/>
          <w:lang w:val="ru-RU"/>
        </w:rPr>
        <w:t>5)реализация существующих внутришкольных программ и методик,</w:t>
      </w:r>
      <w:r w:rsidR="001375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7540">
        <w:rPr>
          <w:rFonts w:ascii="Times New Roman" w:hAnsi="Times New Roman"/>
          <w:sz w:val="28"/>
          <w:szCs w:val="28"/>
          <w:lang w:val="ru-RU"/>
        </w:rPr>
        <w:t>направленных на формирование здорового образа жизни, гармоничных</w:t>
      </w:r>
      <w:r w:rsidR="001375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7540">
        <w:rPr>
          <w:rFonts w:ascii="Times New Roman" w:hAnsi="Times New Roman"/>
          <w:sz w:val="28"/>
          <w:szCs w:val="28"/>
          <w:lang w:val="ru-RU"/>
        </w:rPr>
        <w:t>отношений в семье, комфортного психологического климата в классе,</w:t>
      </w:r>
      <w:r w:rsidR="001375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7540">
        <w:rPr>
          <w:rFonts w:ascii="Times New Roman" w:hAnsi="Times New Roman"/>
          <w:sz w:val="28"/>
          <w:szCs w:val="28"/>
          <w:lang w:val="ru-RU"/>
        </w:rPr>
        <w:t>разрешение конфликтных ситуаций, толерантного отношения к</w:t>
      </w:r>
      <w:r w:rsidR="001375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7540">
        <w:rPr>
          <w:rFonts w:ascii="Times New Roman" w:hAnsi="Times New Roman"/>
          <w:sz w:val="28"/>
          <w:szCs w:val="28"/>
          <w:lang w:val="ru-RU"/>
        </w:rPr>
        <w:t>окружающим; формирование законопослушного поведения</w:t>
      </w:r>
      <w:r w:rsidR="001375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7540">
        <w:rPr>
          <w:rFonts w:ascii="Times New Roman" w:hAnsi="Times New Roman"/>
          <w:sz w:val="28"/>
          <w:szCs w:val="28"/>
          <w:lang w:val="ru-RU"/>
        </w:rPr>
        <w:t>несовершеннолетних;</w:t>
      </w:r>
    </w:p>
    <w:p w:rsidR="00701B6A" w:rsidRPr="00137540" w:rsidRDefault="00701B6A" w:rsidP="001375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7540">
        <w:rPr>
          <w:rFonts w:ascii="Times New Roman" w:hAnsi="Times New Roman"/>
          <w:sz w:val="28"/>
          <w:szCs w:val="28"/>
          <w:lang w:val="ru-RU"/>
        </w:rPr>
        <w:t>6)координация усилий педагогического коллектива для восстановления</w:t>
      </w:r>
      <w:r w:rsidR="001375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7540">
        <w:rPr>
          <w:rFonts w:ascii="Times New Roman" w:hAnsi="Times New Roman"/>
          <w:sz w:val="28"/>
          <w:szCs w:val="28"/>
          <w:lang w:val="ru-RU"/>
        </w:rPr>
        <w:t>социального статуса учащихся, преодоления комплекса неполноценности;</w:t>
      </w:r>
    </w:p>
    <w:p w:rsidR="00701B6A" w:rsidRPr="00137540" w:rsidRDefault="00701B6A" w:rsidP="001375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7540">
        <w:rPr>
          <w:rFonts w:ascii="Times New Roman" w:hAnsi="Times New Roman"/>
          <w:sz w:val="28"/>
          <w:szCs w:val="28"/>
          <w:lang w:val="ru-RU"/>
        </w:rPr>
        <w:t>7)проведение мероприятий на сохранение и укрепление здоровья школьников;</w:t>
      </w:r>
    </w:p>
    <w:p w:rsidR="00701B6A" w:rsidRPr="00137540" w:rsidRDefault="00701B6A" w:rsidP="001375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7540">
        <w:rPr>
          <w:rFonts w:ascii="Times New Roman" w:hAnsi="Times New Roman"/>
          <w:sz w:val="28"/>
          <w:szCs w:val="28"/>
          <w:lang w:val="ru-RU"/>
        </w:rPr>
        <w:t>8)выявление учащихся, оказавшихся в трудной жизненной ситуации;</w:t>
      </w:r>
      <w:r w:rsidR="001375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7540">
        <w:rPr>
          <w:rFonts w:ascii="Times New Roman" w:hAnsi="Times New Roman"/>
          <w:sz w:val="28"/>
          <w:szCs w:val="28"/>
          <w:lang w:val="ru-RU"/>
        </w:rPr>
        <w:t>учащихся, систематически пропускающих по неуважительной причине</w:t>
      </w:r>
      <w:r w:rsidR="001375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7540">
        <w:rPr>
          <w:rFonts w:ascii="Times New Roman" w:hAnsi="Times New Roman"/>
          <w:sz w:val="28"/>
          <w:szCs w:val="28"/>
          <w:lang w:val="ru-RU"/>
        </w:rPr>
        <w:t>занятия в школе и учащихся, склонных к правонарушениям и</w:t>
      </w:r>
      <w:r w:rsidR="001375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7540">
        <w:rPr>
          <w:rFonts w:ascii="Times New Roman" w:hAnsi="Times New Roman"/>
          <w:sz w:val="28"/>
          <w:szCs w:val="28"/>
          <w:lang w:val="ru-RU"/>
        </w:rPr>
        <w:t>бродяжничеству; социально-незащищенных семей и семей, находящихся в</w:t>
      </w:r>
      <w:r w:rsidR="001375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7540">
        <w:rPr>
          <w:rFonts w:ascii="Times New Roman" w:hAnsi="Times New Roman"/>
          <w:sz w:val="28"/>
          <w:szCs w:val="28"/>
          <w:lang w:val="ru-RU"/>
        </w:rPr>
        <w:t>социально-опасном положении;</w:t>
      </w:r>
    </w:p>
    <w:p w:rsidR="00701B6A" w:rsidRPr="00137540" w:rsidRDefault="00701B6A" w:rsidP="001375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7540">
        <w:rPr>
          <w:rFonts w:ascii="Times New Roman" w:hAnsi="Times New Roman"/>
          <w:sz w:val="28"/>
          <w:szCs w:val="28"/>
          <w:lang w:val="ru-RU"/>
        </w:rPr>
        <w:t>9)защита и охрана прав детей во взаимодействии с представителями</w:t>
      </w:r>
      <w:r w:rsidR="001375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7540">
        <w:rPr>
          <w:rFonts w:ascii="Times New Roman" w:hAnsi="Times New Roman"/>
          <w:sz w:val="28"/>
          <w:szCs w:val="28"/>
          <w:lang w:val="ru-RU"/>
        </w:rPr>
        <w:t xml:space="preserve">социальных институтов. </w:t>
      </w:r>
    </w:p>
    <w:p w:rsidR="00701B6A" w:rsidRPr="00137540" w:rsidRDefault="00701B6A" w:rsidP="001375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7540">
        <w:rPr>
          <w:rFonts w:ascii="Times New Roman" w:hAnsi="Times New Roman"/>
          <w:sz w:val="28"/>
          <w:szCs w:val="28"/>
          <w:lang w:val="ru-RU"/>
        </w:rPr>
        <w:t>Методы работы социального педагога:</w:t>
      </w:r>
    </w:p>
    <w:p w:rsidR="00701B6A" w:rsidRPr="00137540" w:rsidRDefault="00701B6A" w:rsidP="001375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7540">
        <w:rPr>
          <w:rFonts w:ascii="Times New Roman" w:hAnsi="Times New Roman"/>
          <w:sz w:val="28"/>
          <w:szCs w:val="28"/>
          <w:lang w:val="ru-RU"/>
        </w:rPr>
        <w:t>1.наблюдение в учебной и внеурочной деятельности;</w:t>
      </w:r>
    </w:p>
    <w:p w:rsidR="00701B6A" w:rsidRPr="00137540" w:rsidRDefault="00701B6A" w:rsidP="001375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7540">
        <w:rPr>
          <w:rFonts w:ascii="Times New Roman" w:hAnsi="Times New Roman"/>
          <w:sz w:val="28"/>
          <w:szCs w:val="28"/>
          <w:lang w:val="ru-RU"/>
        </w:rPr>
        <w:t>2.изучение документации вновь прибывших учащихся;</w:t>
      </w:r>
    </w:p>
    <w:p w:rsidR="00701B6A" w:rsidRPr="00137540" w:rsidRDefault="00701B6A" w:rsidP="001375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7540">
        <w:rPr>
          <w:rFonts w:ascii="Times New Roman" w:hAnsi="Times New Roman"/>
          <w:sz w:val="28"/>
          <w:szCs w:val="28"/>
          <w:lang w:val="ru-RU"/>
        </w:rPr>
        <w:t>3.диагностика личностных особенностей учащихся, семейной ситуации;</w:t>
      </w:r>
    </w:p>
    <w:p w:rsidR="00701B6A" w:rsidRPr="00137540" w:rsidRDefault="00701B6A" w:rsidP="001375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7540">
        <w:rPr>
          <w:rFonts w:ascii="Times New Roman" w:hAnsi="Times New Roman"/>
          <w:sz w:val="28"/>
          <w:szCs w:val="28"/>
          <w:lang w:val="ru-RU"/>
        </w:rPr>
        <w:t>4.изучение сферы потребностей и интересов учащихся с целью вовлечения их</w:t>
      </w:r>
      <w:r w:rsidR="001375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7540">
        <w:rPr>
          <w:rFonts w:ascii="Times New Roman" w:hAnsi="Times New Roman"/>
          <w:sz w:val="28"/>
          <w:szCs w:val="28"/>
          <w:lang w:val="ru-RU"/>
        </w:rPr>
        <w:t>в общедоступные школьные и внешкольные кружки и спортивные секции;</w:t>
      </w:r>
    </w:p>
    <w:p w:rsidR="00701B6A" w:rsidRPr="00137540" w:rsidRDefault="00701B6A" w:rsidP="001375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7540">
        <w:rPr>
          <w:rFonts w:ascii="Times New Roman" w:hAnsi="Times New Roman"/>
          <w:sz w:val="28"/>
          <w:szCs w:val="28"/>
          <w:lang w:val="ru-RU"/>
        </w:rPr>
        <w:t>5.коррекция личностной сферы и поведения учащихся, консультирование</w:t>
      </w:r>
      <w:r w:rsidR="001375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7540">
        <w:rPr>
          <w:rFonts w:ascii="Times New Roman" w:hAnsi="Times New Roman"/>
          <w:sz w:val="28"/>
          <w:szCs w:val="28"/>
          <w:lang w:val="ru-RU"/>
        </w:rPr>
        <w:t>педагогов и родителей;</w:t>
      </w:r>
    </w:p>
    <w:p w:rsidR="00701B6A" w:rsidRDefault="00701B6A" w:rsidP="001375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7540">
        <w:rPr>
          <w:rFonts w:ascii="Times New Roman" w:hAnsi="Times New Roman"/>
          <w:sz w:val="28"/>
          <w:szCs w:val="28"/>
          <w:lang w:val="ru-RU"/>
        </w:rPr>
        <w:t>6.индивидуальная и групповая профилактическая работа с учащимися и</w:t>
      </w:r>
      <w:r w:rsidR="001375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7540">
        <w:rPr>
          <w:rFonts w:ascii="Times New Roman" w:hAnsi="Times New Roman"/>
          <w:sz w:val="28"/>
          <w:szCs w:val="28"/>
          <w:lang w:val="ru-RU"/>
        </w:rPr>
        <w:t>родителями, оказавшими</w:t>
      </w:r>
      <w:r w:rsidR="0099085D">
        <w:rPr>
          <w:rFonts w:ascii="Times New Roman" w:hAnsi="Times New Roman"/>
          <w:sz w:val="28"/>
          <w:szCs w:val="28"/>
          <w:lang w:val="ru-RU"/>
        </w:rPr>
        <w:t>ся в трудной жизненной ситуации.</w:t>
      </w:r>
    </w:p>
    <w:p w:rsidR="0099085D" w:rsidRPr="00137540" w:rsidRDefault="0099085D" w:rsidP="001375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1B6A" w:rsidRDefault="00085DFA" w:rsidP="00137540">
      <w:pPr>
        <w:spacing w:after="0" w:line="360" w:lineRule="auto"/>
        <w:jc w:val="center"/>
        <w:rPr>
          <w:rFonts w:ascii="Arial" w:eastAsia="Times New Roman" w:hAnsi="Arial" w:cs="Arial"/>
          <w:sz w:val="36"/>
          <w:szCs w:val="36"/>
          <w:lang w:val="ru-RU" w:eastAsia="ru-RU" w:bidi="ar-SA"/>
        </w:rPr>
      </w:pPr>
      <w:r>
        <w:rPr>
          <w:rFonts w:ascii="Arial" w:eastAsia="Times New Roman" w:hAnsi="Arial" w:cs="Arial"/>
          <w:sz w:val="36"/>
          <w:szCs w:val="36"/>
          <w:lang w:val="ru-RU" w:eastAsia="ru-RU" w:bidi="ar-SA"/>
        </w:rPr>
        <w:br w:type="page"/>
      </w:r>
      <w:r w:rsidR="00701B6A" w:rsidRPr="00137540">
        <w:rPr>
          <w:rFonts w:ascii="Arial" w:eastAsia="Times New Roman" w:hAnsi="Arial" w:cs="Arial"/>
          <w:sz w:val="36"/>
          <w:szCs w:val="36"/>
          <w:lang w:val="ru-RU" w:eastAsia="ru-RU" w:bidi="ar-SA"/>
        </w:rPr>
        <w:t>2.6. ПРОГРАММА ВНЕУРОЧНОЙ ДЕЯТЕЛЬНОСТИ</w:t>
      </w:r>
    </w:p>
    <w:p w:rsidR="0099085D" w:rsidRDefault="0099085D" w:rsidP="00137540">
      <w:pPr>
        <w:spacing w:after="0" w:line="360" w:lineRule="auto"/>
        <w:jc w:val="center"/>
        <w:rPr>
          <w:rFonts w:ascii="Arial" w:eastAsia="Times New Roman" w:hAnsi="Arial" w:cs="Arial"/>
          <w:sz w:val="36"/>
          <w:szCs w:val="36"/>
          <w:lang w:val="ru-RU" w:eastAsia="ru-RU" w:bidi="ar-SA"/>
        </w:rPr>
      </w:pPr>
    </w:p>
    <w:p w:rsidR="001376A7" w:rsidRPr="00F63254" w:rsidRDefault="001376A7" w:rsidP="001376A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деятельности.</w:t>
      </w:r>
    </w:p>
    <w:p w:rsidR="001376A7" w:rsidRPr="001376A7" w:rsidRDefault="001376A7" w:rsidP="001376A7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76A7">
        <w:rPr>
          <w:rFonts w:ascii="Times New Roman" w:hAnsi="Times New Roman"/>
          <w:sz w:val="28"/>
          <w:szCs w:val="28"/>
          <w:lang w:val="ru-RU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АООП НОО обучающихся с ЗПР.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1376A7" w:rsidRPr="00F63254" w:rsidRDefault="001376A7" w:rsidP="001376A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1376A7" w:rsidRDefault="001376A7" w:rsidP="001376A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Внеурочная деятельность ориентирована на создание условий для:</w:t>
      </w:r>
      <w:r w:rsidRPr="00F63254">
        <w:rPr>
          <w:b/>
          <w:bCs/>
          <w:i/>
          <w:iCs/>
          <w:sz w:val="28"/>
          <w:szCs w:val="28"/>
        </w:rPr>
        <w:t xml:space="preserve"> </w:t>
      </w:r>
      <w:r w:rsidRPr="00F63254">
        <w:rPr>
          <w:bCs/>
          <w:iCs/>
          <w:sz w:val="28"/>
          <w:szCs w:val="28"/>
        </w:rPr>
        <w:t>творческой самореализации обучающихся с ЗПР в комфортной р</w:t>
      </w:r>
      <w:r w:rsidRPr="00F63254">
        <w:rPr>
          <w:sz w:val="28"/>
          <w:szCs w:val="28"/>
        </w:rPr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F63254">
        <w:rPr>
          <w:bCs/>
          <w:iCs/>
          <w:sz w:val="28"/>
          <w:szCs w:val="28"/>
        </w:rPr>
        <w:t xml:space="preserve">социального становления обучающегося </w:t>
      </w:r>
      <w:r w:rsidRPr="00F63254">
        <w:rPr>
          <w:sz w:val="28"/>
          <w:szCs w:val="28"/>
        </w:rPr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1376A7" w:rsidRPr="00F63254" w:rsidRDefault="001376A7" w:rsidP="001376A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1376A7" w:rsidRPr="00F63254" w:rsidRDefault="001376A7" w:rsidP="001376A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6B54BD">
        <w:rPr>
          <w:i/>
          <w:sz w:val="28"/>
          <w:szCs w:val="28"/>
        </w:rPr>
        <w:t>Основными целями</w:t>
      </w:r>
      <w:r w:rsidRPr="00F63254">
        <w:rPr>
          <w:sz w:val="28"/>
          <w:szCs w:val="28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1376A7" w:rsidRPr="001376A7" w:rsidRDefault="001376A7" w:rsidP="00137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1376A7">
        <w:rPr>
          <w:rFonts w:ascii="Times New Roman" w:hAnsi="Times New Roman"/>
          <w:i/>
          <w:color w:val="000000"/>
          <w:sz w:val="28"/>
          <w:szCs w:val="28"/>
          <w:lang w:val="ru-RU"/>
        </w:rPr>
        <w:t>Основные задачи:</w:t>
      </w:r>
    </w:p>
    <w:p w:rsidR="001376A7" w:rsidRPr="00F63254" w:rsidRDefault="001376A7" w:rsidP="001376A7">
      <w:pPr>
        <w:pStyle w:val="aff0"/>
        <w:tabs>
          <w:tab w:val="num" w:pos="900"/>
        </w:tabs>
        <w:spacing w:before="0" w:after="0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коррекция всех компонентов психофизического, интеллектуального, личностного развития обучающихся с ЗПР с учетом их  возрастных и индивидуальных особенностей;</w:t>
      </w:r>
    </w:p>
    <w:p w:rsidR="001376A7" w:rsidRPr="001376A7" w:rsidRDefault="001376A7" w:rsidP="001376A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376A7">
        <w:rPr>
          <w:rFonts w:ascii="Times New Roman" w:hAnsi="Times New Roman"/>
          <w:sz w:val="28"/>
          <w:szCs w:val="28"/>
          <w:lang w:val="ru-RU"/>
        </w:rPr>
        <w:t>развитие активности, самостоятельности и независимости в повседневной жизни;</w:t>
      </w:r>
    </w:p>
    <w:p w:rsidR="001376A7" w:rsidRPr="001376A7" w:rsidRDefault="001376A7" w:rsidP="001376A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376A7">
        <w:rPr>
          <w:rFonts w:ascii="Times New Roman" w:hAnsi="Times New Roman"/>
          <w:bCs/>
          <w:sz w:val="28"/>
          <w:szCs w:val="28"/>
          <w:lang w:val="ru-RU"/>
        </w:rPr>
        <w:t>развитие возможных избирательных способностей и интересов обучающегося в разных видах деятельности;</w:t>
      </w:r>
    </w:p>
    <w:p w:rsidR="001376A7" w:rsidRPr="001376A7" w:rsidRDefault="001376A7" w:rsidP="00137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76A7">
        <w:rPr>
          <w:rFonts w:ascii="Times New Roman" w:hAnsi="Times New Roman"/>
          <w:sz w:val="28"/>
          <w:szCs w:val="28"/>
          <w:lang w:val="ru-RU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1376A7" w:rsidRPr="001376A7" w:rsidRDefault="001376A7" w:rsidP="001376A7">
      <w:pPr>
        <w:tabs>
          <w:tab w:val="num" w:pos="563"/>
        </w:tabs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76A7">
        <w:rPr>
          <w:rFonts w:ascii="Times New Roman" w:hAnsi="Times New Roman"/>
          <w:sz w:val="28"/>
          <w:szCs w:val="28"/>
          <w:lang w:val="ru-RU"/>
        </w:rPr>
        <w:t xml:space="preserve">формирование эстетических потребностей, ценностей и чувств; </w:t>
      </w:r>
    </w:p>
    <w:p w:rsidR="001376A7" w:rsidRPr="001376A7" w:rsidRDefault="001376A7" w:rsidP="00137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76A7">
        <w:rPr>
          <w:rFonts w:ascii="Times New Roman" w:hAnsi="Times New Roman"/>
          <w:sz w:val="28"/>
          <w:szCs w:val="28"/>
          <w:lang w:val="ru-RU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1376A7" w:rsidRPr="001376A7" w:rsidRDefault="001376A7" w:rsidP="00137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76A7">
        <w:rPr>
          <w:rFonts w:ascii="Times New Roman" w:hAnsi="Times New Roman"/>
          <w:sz w:val="28"/>
          <w:szCs w:val="28"/>
          <w:lang w:val="ru-RU"/>
        </w:rPr>
        <w:t>расширение представлений обучающегося о мире и о себе, его социального опыта;</w:t>
      </w:r>
    </w:p>
    <w:p w:rsidR="001376A7" w:rsidRPr="001376A7" w:rsidRDefault="001376A7" w:rsidP="00137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76A7">
        <w:rPr>
          <w:rFonts w:ascii="Times New Roman" w:hAnsi="Times New Roman"/>
          <w:sz w:val="28"/>
          <w:szCs w:val="28"/>
          <w:lang w:val="ru-RU"/>
        </w:rPr>
        <w:t>формирование положительного отношения к базовым общественным ценностям;</w:t>
      </w:r>
    </w:p>
    <w:p w:rsidR="001376A7" w:rsidRPr="001376A7" w:rsidRDefault="001376A7" w:rsidP="00137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76A7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формирование умений, навыков социального общения людей;</w:t>
      </w:r>
      <w:r w:rsidRPr="001376A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376A7" w:rsidRPr="001376A7" w:rsidRDefault="001376A7" w:rsidP="001376A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376A7">
        <w:rPr>
          <w:rFonts w:ascii="Times New Roman" w:hAnsi="Times New Roman"/>
          <w:bCs/>
          <w:sz w:val="28"/>
          <w:szCs w:val="28"/>
          <w:lang w:val="ru-RU"/>
        </w:rPr>
        <w:t>расширение круга общения, выход обучающегося за пределы семьи и образовательной организации;</w:t>
      </w:r>
    </w:p>
    <w:p w:rsidR="001376A7" w:rsidRPr="001376A7" w:rsidRDefault="001376A7" w:rsidP="001376A7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76A7">
        <w:rPr>
          <w:rFonts w:ascii="Times New Roman" w:hAnsi="Times New Roman"/>
          <w:sz w:val="28"/>
          <w:szCs w:val="28"/>
          <w:lang w:val="ru-RU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1376A7" w:rsidRPr="001376A7" w:rsidRDefault="001376A7" w:rsidP="001376A7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76A7">
        <w:rPr>
          <w:rFonts w:ascii="Times New Roman" w:hAnsi="Times New Roman"/>
          <w:sz w:val="28"/>
          <w:szCs w:val="28"/>
          <w:lang w:val="ru-RU"/>
        </w:rPr>
        <w:t xml:space="preserve">укрепление доверия к другим людям; </w:t>
      </w:r>
    </w:p>
    <w:p w:rsidR="001376A7" w:rsidRPr="001376A7" w:rsidRDefault="001376A7" w:rsidP="001376A7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76A7">
        <w:rPr>
          <w:rFonts w:ascii="Times New Roman" w:hAnsi="Times New Roman"/>
          <w:sz w:val="28"/>
          <w:szCs w:val="28"/>
          <w:lang w:val="ru-RU"/>
        </w:rPr>
        <w:t>развитие доброжелательности и эмоциональной отзывчивости, понимания других людей и сопереживания им.</w:t>
      </w:r>
    </w:p>
    <w:p w:rsidR="001376A7" w:rsidRPr="00D3206F" w:rsidRDefault="001376A7" w:rsidP="001376A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Внеурочная деятельность организуется по</w:t>
      </w:r>
      <w:r>
        <w:rPr>
          <w:sz w:val="28"/>
          <w:szCs w:val="28"/>
        </w:rPr>
        <w:t xml:space="preserve"> направлениям развития личности: спортивно-оздоровительное, нравственное, социальное, обще</w:t>
      </w:r>
      <w:r>
        <w:rPr>
          <w:sz w:val="28"/>
          <w:szCs w:val="28"/>
        </w:rPr>
        <w:softHyphen/>
        <w:t>культур</w:t>
      </w:r>
      <w:r w:rsidRPr="00D3206F">
        <w:rPr>
          <w:sz w:val="28"/>
          <w:szCs w:val="28"/>
        </w:rPr>
        <w:t>ное в таких ф</w:t>
      </w:r>
      <w:r>
        <w:rPr>
          <w:sz w:val="28"/>
          <w:szCs w:val="28"/>
        </w:rPr>
        <w:t>ормах как индивидуальные и груп</w:t>
      </w:r>
      <w:r w:rsidRPr="00D3206F">
        <w:rPr>
          <w:sz w:val="28"/>
          <w:szCs w:val="28"/>
        </w:rPr>
        <w:t xml:space="preserve">повые </w:t>
      </w:r>
      <w:r>
        <w:rPr>
          <w:sz w:val="28"/>
          <w:szCs w:val="28"/>
        </w:rPr>
        <w:t>занятия, экскурсии, кружки, сек</w:t>
      </w:r>
      <w:r w:rsidRPr="00D3206F">
        <w:rPr>
          <w:sz w:val="28"/>
          <w:szCs w:val="28"/>
        </w:rPr>
        <w:t>ции, соревнования, общест</w:t>
      </w:r>
      <w:r>
        <w:rPr>
          <w:sz w:val="28"/>
          <w:szCs w:val="28"/>
        </w:rPr>
        <w:t>венно по</w:t>
      </w:r>
      <w:r w:rsidRPr="00D3206F">
        <w:rPr>
          <w:sz w:val="28"/>
          <w:szCs w:val="28"/>
        </w:rPr>
        <w:t>л</w:t>
      </w:r>
      <w:r>
        <w:rPr>
          <w:sz w:val="28"/>
          <w:szCs w:val="28"/>
        </w:rPr>
        <w:t>ез</w:t>
      </w:r>
      <w:r w:rsidRPr="00D3206F">
        <w:rPr>
          <w:sz w:val="28"/>
          <w:szCs w:val="28"/>
        </w:rPr>
        <w:t>ные практики и т.д.</w:t>
      </w:r>
    </w:p>
    <w:p w:rsidR="001376A7" w:rsidRDefault="001376A7" w:rsidP="001376A7">
      <w:pPr>
        <w:pStyle w:val="western"/>
        <w:tabs>
          <w:tab w:val="left" w:pos="709"/>
        </w:tabs>
        <w:spacing w:before="0" w:before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481318">
        <w:rPr>
          <w:sz w:val="28"/>
          <w:szCs w:val="28"/>
        </w:rPr>
        <w:t>Образовательная организация вправе самостоятельно выбирать приоритетные направления внеурочной деятельности, определять формы её организации с учетом реальных условий, особых образовательных потребностей обучающихся (в том числе индивидуальных), пожеланий родителей (законных представителей).</w:t>
      </w:r>
    </w:p>
    <w:p w:rsidR="001376A7" w:rsidRDefault="001376A7" w:rsidP="001376A7">
      <w:pPr>
        <w:pStyle w:val="western"/>
        <w:tabs>
          <w:tab w:val="left" w:pos="709"/>
        </w:tabs>
        <w:spacing w:before="0" w:beforeAutospacing="0" w:line="360" w:lineRule="auto"/>
        <w:ind w:firstLine="709"/>
        <w:jc w:val="both"/>
        <w:rPr>
          <w:cap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71117F">
        <w:rPr>
          <w:bCs/>
          <w:iCs/>
          <w:sz w:val="28"/>
          <w:szCs w:val="28"/>
        </w:rPr>
        <w:t>бязательной частью внеурочной деятельности</w:t>
      </w:r>
      <w:r w:rsidRPr="0071117F">
        <w:rPr>
          <w:iCs/>
          <w:sz w:val="28"/>
          <w:szCs w:val="28"/>
        </w:rPr>
        <w:t>,</w:t>
      </w:r>
      <w:r w:rsidRPr="0071117F">
        <w:rPr>
          <w:sz w:val="28"/>
          <w:szCs w:val="28"/>
        </w:rPr>
        <w:t xml:space="preserve"> поддерживающей процесс освоения содержания АООП НОО</w:t>
      </w:r>
      <w:r>
        <w:rPr>
          <w:sz w:val="28"/>
          <w:szCs w:val="28"/>
        </w:rPr>
        <w:t>, является</w:t>
      </w:r>
      <w:r w:rsidRPr="00F632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F63254">
        <w:rPr>
          <w:b/>
          <w:sz w:val="28"/>
          <w:szCs w:val="28"/>
        </w:rPr>
        <w:t>оррекционно-развивающ</w:t>
      </w:r>
      <w:r>
        <w:rPr>
          <w:b/>
          <w:sz w:val="28"/>
          <w:szCs w:val="28"/>
        </w:rPr>
        <w:t>ая область</w:t>
      </w:r>
      <w:r w:rsidRPr="00F63254">
        <w:rPr>
          <w:sz w:val="28"/>
          <w:szCs w:val="28"/>
        </w:rPr>
        <w:t xml:space="preserve">. </w:t>
      </w:r>
      <w:r w:rsidRPr="00F63254">
        <w:rPr>
          <w:caps/>
          <w:sz w:val="28"/>
          <w:szCs w:val="28"/>
        </w:rPr>
        <w:t>С</w:t>
      </w:r>
      <w:r w:rsidRPr="00F63254">
        <w:rPr>
          <w:sz w:val="28"/>
          <w:szCs w:val="28"/>
        </w:rPr>
        <w:t xml:space="preserve">одержание </w:t>
      </w:r>
      <w:r>
        <w:rPr>
          <w:b/>
          <w:sz w:val="28"/>
          <w:szCs w:val="28"/>
        </w:rPr>
        <w:t>к</w:t>
      </w:r>
      <w:r w:rsidRPr="00F63254">
        <w:rPr>
          <w:b/>
          <w:sz w:val="28"/>
          <w:szCs w:val="28"/>
        </w:rPr>
        <w:t>оррекционно-развивающ</w:t>
      </w:r>
      <w:r>
        <w:rPr>
          <w:b/>
          <w:sz w:val="28"/>
          <w:szCs w:val="28"/>
        </w:rPr>
        <w:t>ей области</w:t>
      </w:r>
      <w:r w:rsidRPr="00F63254">
        <w:rPr>
          <w:sz w:val="28"/>
          <w:szCs w:val="28"/>
        </w:rPr>
        <w:t xml:space="preserve"> представлено коррекционно-развивающими занятиями (логопедическими и психо-коррекционными) и ритмикой</w:t>
      </w:r>
      <w:r w:rsidRPr="00F63254">
        <w:rPr>
          <w:caps/>
          <w:sz w:val="28"/>
          <w:szCs w:val="28"/>
        </w:rPr>
        <w:t>.</w:t>
      </w:r>
    </w:p>
    <w:p w:rsidR="001376A7" w:rsidRPr="006E651B" w:rsidRDefault="001376A7" w:rsidP="001376A7">
      <w:pPr>
        <w:pStyle w:val="Standard"/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6B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/>
          <w:sz w:val="28"/>
          <w:szCs w:val="28"/>
        </w:rPr>
        <w:t>ФГОС НОО обучающихся с ОВЗ</w:t>
      </w:r>
      <w:r w:rsidRPr="00FF366B">
        <w:rPr>
          <w:rFonts w:ascii="Times New Roman" w:hAnsi="Times New Roman"/>
          <w:sz w:val="28"/>
          <w:szCs w:val="28"/>
        </w:rPr>
        <w:t xml:space="preserve"> время, отводимое на внеурочную деятельность (с учетом часов на коррекционно-развивающую область), </w:t>
      </w:r>
      <w:r w:rsidRPr="006E651B">
        <w:rPr>
          <w:rFonts w:ascii="Times New Roman" w:hAnsi="Times New Roman" w:cs="Times New Roman"/>
          <w:sz w:val="28"/>
          <w:szCs w:val="28"/>
        </w:rPr>
        <w:t xml:space="preserve">составляет в течение 5 учебных лет не менее 1680 часов. </w:t>
      </w:r>
    </w:p>
    <w:p w:rsidR="001376A7" w:rsidRPr="00267B0B" w:rsidRDefault="001376A7" w:rsidP="001376A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1162F6">
        <w:rPr>
          <w:rFonts w:ascii="Times New Roman" w:hAnsi="Times New Roman" w:cs="Times New Roman"/>
          <w:color w:val="auto"/>
          <w:kern w:val="2"/>
          <w:sz w:val="28"/>
          <w:szCs w:val="28"/>
        </w:rPr>
        <w:t>Внеурочная деятельность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организуется в образовательной организации</w:t>
      </w:r>
      <w:r w:rsidRPr="001162F6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во внеурочное время для удовлетворения потребностей обучающихся в содержательном до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суге, их участия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 самоуправлении и общественно полезной деятельности.</w:t>
      </w:r>
    </w:p>
    <w:p w:rsidR="001376A7" w:rsidRPr="00F63254" w:rsidRDefault="001376A7" w:rsidP="001376A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обучающихся. </w:t>
      </w:r>
    </w:p>
    <w:p w:rsidR="001376A7" w:rsidRDefault="001376A7" w:rsidP="001376A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D3206F">
        <w:rPr>
          <w:sz w:val="28"/>
          <w:szCs w:val="28"/>
        </w:rPr>
        <w:t>Организация самостоятельно разрабатывает и утверждает программу внеурочной деятельности</w:t>
      </w:r>
      <w:r>
        <w:rPr>
          <w:sz w:val="28"/>
          <w:szCs w:val="28"/>
        </w:rPr>
        <w:t xml:space="preserve"> </w:t>
      </w:r>
      <w:r w:rsidRPr="00F63254">
        <w:rPr>
          <w:sz w:val="28"/>
          <w:szCs w:val="28"/>
        </w:rPr>
        <w:t>с учётом, этнических, социально-экономических и иных особенностей региона, запросов семей и других субъектов образовательного процесса</w:t>
      </w:r>
      <w:r w:rsidRPr="00F6325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на </w:t>
      </w:r>
      <w:r w:rsidRPr="00F63254">
        <w:rPr>
          <w:spacing w:val="-4"/>
          <w:sz w:val="28"/>
          <w:szCs w:val="28"/>
        </w:rPr>
        <w:t>основе системно-деятельностного и культурно-исторического подходов</w:t>
      </w:r>
      <w:r w:rsidRPr="00D3206F">
        <w:rPr>
          <w:sz w:val="28"/>
          <w:szCs w:val="28"/>
        </w:rPr>
        <w:t>.</w:t>
      </w:r>
    </w:p>
    <w:p w:rsidR="001376A7" w:rsidRPr="001376A7" w:rsidRDefault="001376A7" w:rsidP="001376A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376A7">
        <w:rPr>
          <w:sz w:val="28"/>
          <w:szCs w:val="28"/>
        </w:rPr>
        <w:t xml:space="preserve">Любая образовательная деятельность должна давать результаты. </w:t>
      </w:r>
    </w:p>
    <w:p w:rsidR="001376A7" w:rsidRPr="001376A7" w:rsidRDefault="001376A7" w:rsidP="001376A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1376A7">
        <w:rPr>
          <w:sz w:val="28"/>
          <w:szCs w:val="28"/>
        </w:rPr>
        <w:t>Образовательные результаты внеурочной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 xml:space="preserve">деятельности могут быть трёх 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уровней.</w:t>
      </w:r>
    </w:p>
    <w:p w:rsidR="001376A7" w:rsidRPr="001376A7" w:rsidRDefault="001376A7" w:rsidP="001376A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1376A7">
        <w:rPr>
          <w:sz w:val="28"/>
          <w:szCs w:val="28"/>
        </w:rPr>
        <w:t>Первый уровень результатов– приобретение школьником социальных знаний (об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общественных нормах, об устройстве общества, о социально одобряемых и неодобряемых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формах поведения в обществе и т.п.), понимания социальной реальности и повседневной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жизни. Для достижения данного уровня результатов особое значение имеет взаимодействие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ученика со своими учителями (в основном и дополнительном образовании) как значимыми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для него носителями социального знания и повседневного опыта.</w:t>
      </w:r>
    </w:p>
    <w:p w:rsidR="001376A7" w:rsidRPr="001376A7" w:rsidRDefault="001376A7" w:rsidP="001376A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1376A7">
        <w:rPr>
          <w:sz w:val="28"/>
          <w:szCs w:val="28"/>
        </w:rPr>
        <w:t>Второй уровень результатов– формирование позитивных отношений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школьника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базовым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ценностям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общества(человек,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семья,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Отечество,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природа,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мир,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знания,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труд, культура), ценностного отношения к социальной реальности в целом. Для достижения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данного уровня результатов особое значение имеет равноправное взаимодействие школьника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с другими школьниками на уровне класса, школы, то есть в защищенной, дружественной ему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социальной среде. Именно в такой близкой социальной среде ребенок получает (или не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получает) первое практическое подтверждение приобретенных социальных знаний, начинает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их ценить (или отвергает).</w:t>
      </w:r>
    </w:p>
    <w:p w:rsidR="001376A7" w:rsidRPr="001376A7" w:rsidRDefault="001376A7" w:rsidP="001376A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1376A7">
        <w:rPr>
          <w:sz w:val="28"/>
          <w:szCs w:val="28"/>
        </w:rPr>
        <w:t>Третий уровень результатов– получение школьником опыта самостоятельного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социального действия. Для достижения данного уровня результатов особое значение имеет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взаимодействие школьника с социальными субъектами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за пределами школы, в открытой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общественной среде.</w:t>
      </w:r>
    </w:p>
    <w:p w:rsidR="001376A7" w:rsidRPr="001376A7" w:rsidRDefault="001376A7" w:rsidP="001376A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1376A7">
        <w:rPr>
          <w:sz w:val="28"/>
          <w:szCs w:val="28"/>
        </w:rPr>
        <w:t>Внеурочная деятельность школы во многом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зависит от имеющихся кадровых и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материальных возможностей, поэтому в нашей школе внеурочная деятельность учащихся 1-4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х классов строится следующим образом. Для организации внеурочной деятельности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обучающихся в работу вовлечены не только учителя начальных классов, а так же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воспитатели, учителя физической культуры и ритмики, педагоги - психологи.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Запись обучающихся по выбору занятий осуществляется с учетом запросов родителей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(законных представителей) и детей.Жизнь ребёнка, пронизанная многообразными видами деятельности и включенная в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систему позитивных отношений с окружающей действительностью, способствует созданию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материальных и духовных ценностей, постепенно содействуя переходу из позиции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потребителя в позицию производителя материальных и духовных благ, а это стержень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социализации личности, показатель развития и взросления человека. В этом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плане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внеурочная деятельность обладает огромным воспитательным потенциалом, так как ребёнку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предоставляется выбор сфер деятельности, где можно быть успешным, где можно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«самовоспитываться» в соответствии со своей шкалой ценностей.</w:t>
      </w:r>
    </w:p>
    <w:p w:rsidR="001376A7" w:rsidRDefault="001376A7" w:rsidP="001376A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1376A7">
        <w:rPr>
          <w:sz w:val="28"/>
          <w:szCs w:val="28"/>
        </w:rPr>
        <w:t>Образовательная организация самостоятельно разрабатывает и утверждает план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внеурочной деятельности. Время, отведенное на внеурочную деятельность, не учитывается</w:t>
      </w:r>
      <w:r>
        <w:rPr>
          <w:sz w:val="28"/>
          <w:szCs w:val="28"/>
        </w:rPr>
        <w:t xml:space="preserve"> </w:t>
      </w:r>
      <w:r w:rsidRPr="001376A7">
        <w:rPr>
          <w:sz w:val="28"/>
          <w:szCs w:val="28"/>
        </w:rPr>
        <w:t>при определении максимально допустимой недельной нагрузки обучающихся.</w:t>
      </w:r>
    </w:p>
    <w:p w:rsidR="0099085D" w:rsidRDefault="0099085D" w:rsidP="001376A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99085D" w:rsidRDefault="0099085D" w:rsidP="001376A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99085D" w:rsidRPr="001376A7" w:rsidRDefault="0099085D" w:rsidP="001376A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701B6A" w:rsidRPr="0099085D" w:rsidRDefault="00085DFA" w:rsidP="00B710BE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ru-RU" w:eastAsia="ru-RU" w:bidi="ar-SA"/>
        </w:rPr>
      </w:pPr>
      <w:r>
        <w:rPr>
          <w:rFonts w:ascii="Arial" w:eastAsia="Times New Roman" w:hAnsi="Arial" w:cs="Arial"/>
          <w:sz w:val="36"/>
          <w:szCs w:val="36"/>
          <w:lang w:val="ru-RU" w:eastAsia="ru-RU" w:bidi="ar-SA"/>
        </w:rPr>
        <w:br w:type="page"/>
      </w:r>
      <w:r w:rsidR="00701B6A" w:rsidRPr="0099085D">
        <w:rPr>
          <w:rFonts w:ascii="Arial" w:eastAsia="Times New Roman" w:hAnsi="Arial" w:cs="Arial"/>
          <w:sz w:val="36"/>
          <w:szCs w:val="36"/>
          <w:lang w:val="ru-RU" w:eastAsia="ru-RU" w:bidi="ar-SA"/>
        </w:rPr>
        <w:t>3. ОРГАНИЗАЦИОННЫЙ РАЗДЕЛ</w:t>
      </w:r>
    </w:p>
    <w:p w:rsidR="00701B6A" w:rsidRDefault="00701B6A" w:rsidP="00B710BE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ru-RU" w:eastAsia="ru-RU" w:bidi="ar-SA"/>
        </w:rPr>
      </w:pPr>
      <w:r w:rsidRPr="0099085D">
        <w:rPr>
          <w:rFonts w:ascii="Arial" w:eastAsia="Times New Roman" w:hAnsi="Arial" w:cs="Arial"/>
          <w:sz w:val="36"/>
          <w:szCs w:val="36"/>
          <w:lang w:val="ru-RU" w:eastAsia="ru-RU" w:bidi="ar-SA"/>
        </w:rPr>
        <w:t>3.1.Учебный план начального общего образования обучающихся</w:t>
      </w:r>
      <w:r w:rsidR="00B710BE" w:rsidRPr="0099085D">
        <w:rPr>
          <w:rFonts w:ascii="Arial" w:eastAsia="Times New Roman" w:hAnsi="Arial" w:cs="Arial"/>
          <w:sz w:val="36"/>
          <w:szCs w:val="36"/>
          <w:lang w:val="ru-RU" w:eastAsia="ru-RU" w:bidi="ar-SA"/>
        </w:rPr>
        <w:t xml:space="preserve"> </w:t>
      </w:r>
      <w:r w:rsidRPr="0099085D">
        <w:rPr>
          <w:rFonts w:ascii="Arial" w:eastAsia="Times New Roman" w:hAnsi="Arial" w:cs="Arial"/>
          <w:sz w:val="36"/>
          <w:szCs w:val="36"/>
          <w:lang w:val="ru-RU" w:eastAsia="ru-RU" w:bidi="ar-SA"/>
        </w:rPr>
        <w:t>с задержкой психического развития</w:t>
      </w:r>
    </w:p>
    <w:p w:rsidR="0099085D" w:rsidRPr="0099085D" w:rsidRDefault="0099085D" w:rsidP="00B710BE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ru-RU" w:eastAsia="ru-RU" w:bidi="ar-SA"/>
        </w:rPr>
      </w:pPr>
    </w:p>
    <w:p w:rsidR="00B710BE" w:rsidRDefault="00B710BE" w:rsidP="00B710BE">
      <w:pPr>
        <w:pStyle w:val="af9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C77589">
        <w:rPr>
          <w:rFonts w:ascii="Times New Roman" w:hAnsi="Times New Roman"/>
          <w:color w:val="auto"/>
          <w:spacing w:val="-2"/>
          <w:sz w:val="28"/>
          <w:szCs w:val="28"/>
        </w:rPr>
        <w:t>Учебный план</w:t>
      </w:r>
      <w:r w:rsidR="00085DFA">
        <w:rPr>
          <w:rFonts w:ascii="Times New Roman" w:hAnsi="Times New Roman"/>
          <w:color w:val="auto"/>
          <w:spacing w:val="-2"/>
          <w:sz w:val="28"/>
          <w:szCs w:val="28"/>
          <w:lang w:val="ru-RU"/>
        </w:rPr>
        <w:t xml:space="preserve">основной школы №35, 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 xml:space="preserve"> реализующ</w:t>
      </w:r>
      <w:r w:rsidR="00085DFA">
        <w:rPr>
          <w:rFonts w:ascii="Times New Roman" w:hAnsi="Times New Roman"/>
          <w:color w:val="auto"/>
          <w:spacing w:val="-2"/>
          <w:sz w:val="28"/>
          <w:szCs w:val="28"/>
          <w:lang w:val="ru-RU"/>
        </w:rPr>
        <w:t>ей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 xml:space="preserve"> АООП НОО 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обучающихся с ЗПР (вариант </w:t>
      </w:r>
      <w:r>
        <w:rPr>
          <w:rFonts w:ascii="Times New Roman" w:hAnsi="Times New Roman"/>
          <w:color w:val="auto"/>
          <w:sz w:val="28"/>
          <w:szCs w:val="28"/>
        </w:rPr>
        <w:t>7.2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) (далее </w:t>
      </w:r>
      <w:r w:rsidRPr="006A225F">
        <w:rPr>
          <w:rFonts w:ascii="Times New Roman" w:hAnsi="Times New Roman"/>
          <w:color w:val="auto"/>
          <w:sz w:val="28"/>
          <w:szCs w:val="28"/>
        </w:rPr>
        <w:t>―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B710BE" w:rsidRPr="006A225F" w:rsidRDefault="00B710BE" w:rsidP="00B710BE">
      <w:pPr>
        <w:pStyle w:val="af9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A225F">
        <w:rPr>
          <w:rFonts w:ascii="Times New Roman" w:hAnsi="Times New Roman"/>
          <w:color w:val="auto"/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B710BE" w:rsidRPr="00B710BE" w:rsidRDefault="00B710BE" w:rsidP="00B710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Учебный план должен соответствовать действующему законодательству Российской Федерации в области образования,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 СанПиНом.</w:t>
      </w:r>
    </w:p>
    <w:p w:rsidR="00B710BE" w:rsidRDefault="00B710BE" w:rsidP="00B710BE">
      <w:pPr>
        <w:pStyle w:val="af9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Pr="006A225F">
        <w:rPr>
          <w:rFonts w:ascii="Times New Roman" w:hAnsi="Times New Roman"/>
          <w:color w:val="auto"/>
          <w:sz w:val="28"/>
          <w:szCs w:val="28"/>
        </w:rPr>
        <w:t xml:space="preserve"> учебном плане представлены семь предметных областей и коррекционно-развивающая область.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Содержание учебных предметов, 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входящих в состав каждой предметной области,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>обеспечива</w:t>
      </w:r>
      <w:r>
        <w:rPr>
          <w:rFonts w:ascii="Times New Roman" w:hAnsi="Times New Roman"/>
          <w:color w:val="auto"/>
          <w:spacing w:val="-4"/>
          <w:sz w:val="28"/>
          <w:szCs w:val="28"/>
        </w:rPr>
        <w:t>ет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 целостное восприятие мира, с учетом особых образовательных потребностей и возможностей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обучающихся с ЗПР. Коррекционно-развивающая область включена в структуру учебного плана </w:t>
      </w:r>
      <w:r w:rsidRPr="006A225F">
        <w:rPr>
          <w:rFonts w:ascii="Times New Roman" w:hAnsi="Times New Roman"/>
          <w:color w:val="auto"/>
          <w:sz w:val="28"/>
          <w:szCs w:val="28"/>
        </w:rPr>
        <w:t>с целью коррекции недостатков псих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6A225F">
        <w:rPr>
          <w:rFonts w:ascii="Times New Roman" w:hAnsi="Times New Roman"/>
          <w:color w:val="auto"/>
          <w:sz w:val="28"/>
          <w:szCs w:val="28"/>
        </w:rPr>
        <w:t>физического развития обучающихс</w:t>
      </w:r>
      <w:r>
        <w:rPr>
          <w:rFonts w:ascii="Times New Roman" w:hAnsi="Times New Roman"/>
          <w:color w:val="auto"/>
          <w:sz w:val="28"/>
          <w:szCs w:val="28"/>
        </w:rPr>
        <w:t>я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>.</w:t>
      </w:r>
    </w:p>
    <w:p w:rsidR="00B710BE" w:rsidRPr="00F63254" w:rsidRDefault="00B710BE" w:rsidP="00B710BE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B710BE" w:rsidRPr="00F63254" w:rsidRDefault="00B710BE" w:rsidP="00B710BE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i/>
          <w:sz w:val="28"/>
          <w:szCs w:val="28"/>
        </w:rPr>
        <w:t>Обязательная часть учебного плана</w:t>
      </w:r>
      <w:r w:rsidRPr="00F63254">
        <w:rPr>
          <w:rFonts w:ascii="Times New Roman" w:hAnsi="Times New Roman"/>
          <w:sz w:val="28"/>
          <w:szCs w:val="28"/>
        </w:rPr>
        <w:t xml:space="preserve"> определяет </w:t>
      </w:r>
      <w:r w:rsidRPr="00F63254">
        <w:rPr>
          <w:rFonts w:ascii="Times New Roman" w:hAnsi="Times New Roman"/>
          <w:spacing w:val="2"/>
          <w:sz w:val="28"/>
          <w:szCs w:val="28"/>
        </w:rPr>
        <w:t>состав учебных предметов обязательных предметных обла</w:t>
      </w:r>
      <w:r w:rsidRPr="00F63254">
        <w:rPr>
          <w:rFonts w:ascii="Times New Roman" w:hAnsi="Times New Roman"/>
          <w:sz w:val="28"/>
          <w:szCs w:val="28"/>
        </w:rPr>
        <w:t>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B710BE" w:rsidRPr="00F63254" w:rsidRDefault="00B710BE" w:rsidP="00B710BE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</w:t>
      </w:r>
      <w:r w:rsidRPr="00F63254">
        <w:rPr>
          <w:rFonts w:ascii="Times New Roman" w:hAnsi="Times New Roman"/>
          <w:sz w:val="28"/>
          <w:szCs w:val="28"/>
        </w:rPr>
        <w:t xml:space="preserve"> важнейших целей современного образования обучающихся с ЗПР:</w:t>
      </w:r>
    </w:p>
    <w:p w:rsidR="00B710BE" w:rsidRPr="00F63254" w:rsidRDefault="00B710BE" w:rsidP="00B710BE">
      <w:pPr>
        <w:pStyle w:val="af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>
        <w:rPr>
          <w:rFonts w:ascii="Times New Roman" w:hAnsi="Times New Roman"/>
          <w:color w:val="auto"/>
          <w:sz w:val="28"/>
          <w:szCs w:val="28"/>
        </w:rPr>
        <w:t>социальных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B710BE" w:rsidRPr="00F63254" w:rsidRDefault="00B710BE" w:rsidP="00B710BE">
      <w:pPr>
        <w:pStyle w:val="af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готовность обучающихся к продолжению образования на </w:t>
      </w:r>
      <w:r w:rsidRPr="00F63254">
        <w:rPr>
          <w:rFonts w:ascii="Times New Roman" w:hAnsi="Times New Roman"/>
          <w:spacing w:val="2"/>
          <w:sz w:val="28"/>
          <w:szCs w:val="28"/>
        </w:rPr>
        <w:t>последующей ступени основного общего образования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B710BE" w:rsidRPr="00F63254" w:rsidRDefault="00B710BE" w:rsidP="00B710BE">
      <w:pPr>
        <w:pStyle w:val="af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B710BE" w:rsidRPr="00F63254" w:rsidRDefault="00B710BE" w:rsidP="00B710BE">
      <w:pPr>
        <w:pStyle w:val="af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формирование здорового образа жизни, элементарных </w:t>
      </w:r>
      <w:r w:rsidRPr="00F63254">
        <w:rPr>
          <w:rFonts w:ascii="Times New Roman" w:hAnsi="Times New Roman"/>
          <w:sz w:val="28"/>
          <w:szCs w:val="28"/>
        </w:rPr>
        <w:t>правил поведения в экстремальных ситуациях;</w:t>
      </w:r>
    </w:p>
    <w:p w:rsidR="00B710BE" w:rsidRPr="00F63254" w:rsidRDefault="00B710BE" w:rsidP="00B710BE">
      <w:pPr>
        <w:pStyle w:val="af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личностное развитие обучающегося в соответствии с его индивидуальностью.</w:t>
      </w:r>
    </w:p>
    <w:p w:rsidR="00B710BE" w:rsidRPr="00F63254" w:rsidRDefault="00B710BE" w:rsidP="00B710BE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Организация самостоятельно в осуществлении образовательного процесса, в выборе видов деятельности по каждому предмету (</w:t>
      </w:r>
      <w:r w:rsidRPr="00F63254">
        <w:rPr>
          <w:rFonts w:ascii="Times New Roman" w:hAnsi="Times New Roman"/>
          <w:color w:val="auto"/>
          <w:sz w:val="28"/>
          <w:szCs w:val="28"/>
        </w:rPr>
        <w:t>предметно-практическая деятельность, экскурсии и т.</w:t>
      </w:r>
      <w:r w:rsidRPr="00F63254">
        <w:rPr>
          <w:rFonts w:ascii="Cambria Math" w:hAnsi="Cambria Math"/>
          <w:color w:val="auto"/>
          <w:sz w:val="28"/>
          <w:szCs w:val="28"/>
        </w:rPr>
        <w:t> </w:t>
      </w:r>
      <w:r w:rsidRPr="00F63254">
        <w:rPr>
          <w:rFonts w:ascii="Times New Roman" w:hAnsi="Times New Roman"/>
          <w:color w:val="auto"/>
          <w:sz w:val="28"/>
          <w:szCs w:val="28"/>
        </w:rPr>
        <w:t>д.</w:t>
      </w:r>
      <w:r w:rsidRPr="00F63254">
        <w:rPr>
          <w:rFonts w:ascii="Times New Roman" w:hAnsi="Times New Roman"/>
          <w:sz w:val="28"/>
          <w:szCs w:val="28"/>
        </w:rPr>
        <w:t>).</w:t>
      </w:r>
    </w:p>
    <w:p w:rsidR="00B710BE" w:rsidRPr="00F63254" w:rsidRDefault="00B710BE" w:rsidP="00B710BE">
      <w:pPr>
        <w:pStyle w:val="af9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b/>
          <w:i/>
          <w:color w:val="auto"/>
          <w:sz w:val="28"/>
          <w:szCs w:val="28"/>
        </w:rPr>
        <w:t>Часть учебного плана, формируемая участниками образовательных отношений</w:t>
      </w:r>
      <w:r w:rsidRPr="00F63254">
        <w:rPr>
          <w:rFonts w:ascii="Times New Roman" w:hAnsi="Times New Roman"/>
          <w:b/>
          <w:color w:val="auto"/>
          <w:sz w:val="28"/>
          <w:szCs w:val="28"/>
        </w:rPr>
        <w:t>,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 xml:space="preserve"> 1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и 1дополнительном </w:t>
      </w: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 xml:space="preserve">классах </w:t>
      </w:r>
      <w:r w:rsidRPr="00F63254">
        <w:rPr>
          <w:rFonts w:ascii="Times New Roman" w:hAnsi="Times New Roman"/>
          <w:color w:val="auto"/>
          <w:sz w:val="28"/>
          <w:szCs w:val="28"/>
        </w:rPr>
        <w:t>эта часть отсутствует. Время, отводимое на данную часть, внутри максимально допустимой недельной нагрузки обучающихся может быть использовано:</w:t>
      </w:r>
    </w:p>
    <w:p w:rsidR="00B710BE" w:rsidRPr="00B710BE" w:rsidRDefault="00B710BE" w:rsidP="00B71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10B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B710BE" w:rsidRPr="00B710BE" w:rsidRDefault="00B710BE" w:rsidP="00B710BE">
      <w:pPr>
        <w:tabs>
          <w:tab w:val="left" w:pos="1260"/>
        </w:tabs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B710BE">
        <w:rPr>
          <w:rFonts w:ascii="Times New Roman" w:eastAsia="Times New Roman" w:hAnsi="Times New Roman"/>
          <w:sz w:val="28"/>
          <w:szCs w:val="28"/>
          <w:lang w:val="ru-RU" w:eastAsia="ru-RU"/>
        </w:rPr>
        <w:t>введение учебных курсов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  </w:t>
      </w:r>
    </w:p>
    <w:p w:rsidR="00B710BE" w:rsidRPr="00B710BE" w:rsidRDefault="00B710BE" w:rsidP="00B710BE">
      <w:pPr>
        <w:tabs>
          <w:tab w:val="left" w:pos="1260"/>
        </w:tabs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B710BE">
        <w:rPr>
          <w:rFonts w:ascii="Times New Roman" w:eastAsia="Times New Roman" w:hAnsi="Times New Roman"/>
          <w:sz w:val="28"/>
          <w:szCs w:val="28"/>
          <w:lang w:val="ru-RU" w:eastAsia="ru-RU"/>
        </w:rPr>
        <w:t>введение учебных курсов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 для факультативного изучения отдельных учебных предметов (например: элементарная компьютерная грамотность и др.);</w:t>
      </w:r>
    </w:p>
    <w:p w:rsidR="00B710BE" w:rsidRPr="00B710BE" w:rsidRDefault="00B710BE" w:rsidP="00B710BE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B710BE">
        <w:rPr>
          <w:rFonts w:ascii="Times New Roman" w:eastAsia="Times New Roman" w:hAnsi="Times New Roman"/>
          <w:sz w:val="28"/>
          <w:szCs w:val="28"/>
          <w:lang w:val="ru-RU" w:eastAsia="ru-RU"/>
        </w:rPr>
        <w:t>введение учебных курсов</w:t>
      </w:r>
      <w:r w:rsidRPr="00B710BE">
        <w:rPr>
          <w:rFonts w:ascii="Times New Roman" w:hAnsi="Times New Roman"/>
          <w:sz w:val="28"/>
          <w:szCs w:val="28"/>
          <w:lang w:val="ru-RU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B710BE">
        <w:rPr>
          <w:rFonts w:ascii="Times New Roman" w:hAnsi="Times New Roman"/>
          <w:spacing w:val="2"/>
          <w:sz w:val="28"/>
          <w:szCs w:val="28"/>
          <w:lang w:val="ru-RU"/>
        </w:rPr>
        <w:t>обучающихся в соответствии с сани</w:t>
      </w:r>
      <w:r w:rsidRPr="00B710BE">
        <w:rPr>
          <w:rFonts w:ascii="Times New Roman" w:hAnsi="Times New Roman"/>
          <w:sz w:val="28"/>
          <w:szCs w:val="28"/>
          <w:lang w:val="ru-RU"/>
        </w:rPr>
        <w:t>тарно­гигиеническими требованиями.</w:t>
      </w:r>
    </w:p>
    <w:p w:rsidR="00B710BE" w:rsidRPr="00B710BE" w:rsidRDefault="00B710BE" w:rsidP="00B710BE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 xml:space="preserve">Обязательным компонентом учебного плана является </w:t>
      </w:r>
      <w:r w:rsidRPr="00B710BE">
        <w:rPr>
          <w:rFonts w:ascii="Times New Roman" w:hAnsi="Times New Roman"/>
          <w:b/>
          <w:i/>
          <w:sz w:val="28"/>
          <w:szCs w:val="28"/>
          <w:lang w:val="ru-RU"/>
        </w:rPr>
        <w:t>внеурочная деятельность</w:t>
      </w:r>
      <w:r w:rsidRPr="00B710BE">
        <w:rPr>
          <w:rFonts w:ascii="Times New Roman" w:hAnsi="Times New Roman"/>
          <w:sz w:val="28"/>
          <w:szCs w:val="28"/>
          <w:lang w:val="ru-RU"/>
        </w:rPr>
        <w:t>. В соответствии с требованиями ФГОС НОО обучающихся с ОВЗ</w:t>
      </w:r>
      <w:r w:rsidRPr="00B710B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710BE">
        <w:rPr>
          <w:rFonts w:ascii="Times New Roman" w:hAnsi="Times New Roman"/>
          <w:bCs/>
          <w:sz w:val="28"/>
          <w:szCs w:val="28"/>
          <w:lang w:val="ru-RU"/>
        </w:rPr>
        <w:t>внеурочная деятельность</w:t>
      </w:r>
      <w:r w:rsidRPr="00B710B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710BE">
        <w:rPr>
          <w:rFonts w:ascii="Times New Roman" w:hAnsi="Times New Roman"/>
          <w:sz w:val="28"/>
          <w:szCs w:val="28"/>
          <w:lang w:val="ru-RU"/>
        </w:rPr>
        <w:t>организ</w:t>
      </w:r>
      <w:r w:rsidRPr="00B710BE">
        <w:rPr>
          <w:rFonts w:ascii="Times New Roman" w:hAnsi="Times New Roman"/>
          <w:spacing w:val="2"/>
          <w:sz w:val="28"/>
          <w:szCs w:val="28"/>
          <w:lang w:val="ru-RU"/>
        </w:rPr>
        <w:t>уется по направлениям развития личности (духовно­нравственное, социальное, общеинтеллектуальное, общекультур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ное, спортивно­оздоровительное). </w:t>
      </w:r>
      <w:r w:rsidRPr="00B710BE">
        <w:rPr>
          <w:rFonts w:ascii="Times New Roman" w:hAnsi="Times New Roman"/>
          <w:spacing w:val="2"/>
          <w:sz w:val="28"/>
          <w:szCs w:val="28"/>
          <w:lang w:val="ru-RU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B710BE" w:rsidRPr="00F63254" w:rsidRDefault="00B710BE" w:rsidP="00B710BE">
      <w:pPr>
        <w:pStyle w:val="af9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Выбор направлений внеурочной деятельности определяется 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F63254">
        <w:rPr>
          <w:rFonts w:ascii="Times New Roman" w:hAnsi="Times New Roman"/>
          <w:color w:val="auto"/>
          <w:sz w:val="28"/>
          <w:szCs w:val="28"/>
        </w:rPr>
        <w:t>рганизацией.</w:t>
      </w:r>
    </w:p>
    <w:p w:rsidR="00B710BE" w:rsidRPr="00F63254" w:rsidRDefault="00B710BE" w:rsidP="00B710BE">
      <w:pPr>
        <w:pStyle w:val="af9"/>
        <w:spacing w:line="360" w:lineRule="auto"/>
        <w:ind w:firstLine="709"/>
        <w:rPr>
          <w:rFonts w:ascii="Times New Roman" w:hAnsi="Times New Roman"/>
          <w:spacing w:val="1"/>
          <w:sz w:val="28"/>
          <w:szCs w:val="28"/>
        </w:rPr>
      </w:pPr>
      <w:r w:rsidRPr="00F63254">
        <w:rPr>
          <w:rFonts w:ascii="Times New Roman" w:hAnsi="Times New Roman"/>
          <w:b/>
          <w:i/>
          <w:sz w:val="28"/>
          <w:szCs w:val="28"/>
        </w:rPr>
        <w:t>Коррекционно-развивающ</w:t>
      </w:r>
      <w:r>
        <w:rPr>
          <w:rFonts w:ascii="Times New Roman" w:hAnsi="Times New Roman"/>
          <w:b/>
          <w:i/>
          <w:sz w:val="28"/>
          <w:szCs w:val="28"/>
        </w:rPr>
        <w:t>ая область</w:t>
      </w:r>
      <w:r w:rsidRPr="00F63254">
        <w:rPr>
          <w:rFonts w:ascii="Times New Roman" w:hAnsi="Times New Roman"/>
          <w:sz w:val="28"/>
          <w:szCs w:val="28"/>
        </w:rPr>
        <w:t xml:space="preserve">, согласно требованиям </w:t>
      </w:r>
      <w:r>
        <w:rPr>
          <w:rFonts w:ascii="Times New Roman" w:hAnsi="Times New Roman"/>
          <w:sz w:val="28"/>
          <w:szCs w:val="28"/>
        </w:rPr>
        <w:t>Стандарта</w:t>
      </w:r>
      <w:r w:rsidRPr="00F63254">
        <w:rPr>
          <w:rFonts w:ascii="Times New Roman" w:hAnsi="Times New Roman"/>
          <w:sz w:val="28"/>
          <w:szCs w:val="28"/>
        </w:rPr>
        <w:t xml:space="preserve">, является </w:t>
      </w:r>
      <w:r w:rsidRPr="00F63254">
        <w:rPr>
          <w:rFonts w:ascii="Times New Roman" w:hAnsi="Times New Roman"/>
          <w:b/>
          <w:sz w:val="28"/>
          <w:szCs w:val="28"/>
        </w:rPr>
        <w:t>обязательн</w:t>
      </w:r>
      <w:r>
        <w:rPr>
          <w:rFonts w:ascii="Times New Roman" w:hAnsi="Times New Roman"/>
          <w:b/>
          <w:sz w:val="28"/>
          <w:szCs w:val="28"/>
        </w:rPr>
        <w:t>ой частью внеурочной деятельности</w:t>
      </w:r>
      <w:r w:rsidRPr="00F63254">
        <w:rPr>
          <w:rFonts w:ascii="Times New Roman" w:hAnsi="Times New Roman"/>
          <w:sz w:val="28"/>
          <w:szCs w:val="28"/>
        </w:rPr>
        <w:t xml:space="preserve"> и представлено </w:t>
      </w:r>
      <w:r w:rsidRPr="00F63254">
        <w:rPr>
          <w:rFonts w:ascii="Times New Roman" w:hAnsi="Times New Roman"/>
          <w:spacing w:val="1"/>
          <w:sz w:val="28"/>
          <w:szCs w:val="28"/>
        </w:rPr>
        <w:t xml:space="preserve">фронтальными и индивидуальными </w:t>
      </w:r>
      <w:r w:rsidRPr="00F63254">
        <w:rPr>
          <w:rFonts w:ascii="Times New Roman" w:hAnsi="Times New Roman"/>
          <w:sz w:val="28"/>
          <w:szCs w:val="28"/>
        </w:rPr>
        <w:t>коррекционно-развивающими занятиями (логопедически</w:t>
      </w:r>
      <w:r>
        <w:rPr>
          <w:rFonts w:ascii="Times New Roman" w:hAnsi="Times New Roman"/>
          <w:sz w:val="28"/>
          <w:szCs w:val="28"/>
        </w:rPr>
        <w:t>ми</w:t>
      </w:r>
      <w:r w:rsidRPr="00F63254">
        <w:rPr>
          <w:rFonts w:ascii="Times New Roman" w:hAnsi="Times New Roman"/>
          <w:sz w:val="28"/>
          <w:szCs w:val="28"/>
        </w:rPr>
        <w:t xml:space="preserve"> и психокоррекционны</w:t>
      </w:r>
      <w:r>
        <w:rPr>
          <w:rFonts w:ascii="Times New Roman" w:hAnsi="Times New Roman"/>
          <w:sz w:val="28"/>
          <w:szCs w:val="28"/>
        </w:rPr>
        <w:t>ми</w:t>
      </w:r>
      <w:r w:rsidRPr="00F63254">
        <w:rPr>
          <w:rFonts w:ascii="Times New Roman" w:hAnsi="Times New Roman"/>
          <w:sz w:val="28"/>
          <w:szCs w:val="28"/>
        </w:rPr>
        <w:t xml:space="preserve">) и ритмикой, </w:t>
      </w:r>
      <w:r w:rsidRPr="00F63254">
        <w:rPr>
          <w:rFonts w:ascii="Times New Roman" w:hAnsi="Times New Roman"/>
          <w:spacing w:val="1"/>
          <w:sz w:val="28"/>
          <w:szCs w:val="28"/>
        </w:rPr>
        <w:t xml:space="preserve">направленными на </w:t>
      </w:r>
      <w:r w:rsidRPr="00F63254">
        <w:rPr>
          <w:rFonts w:ascii="Times New Roman" w:hAnsi="Times New Roman"/>
          <w:sz w:val="28"/>
          <w:szCs w:val="28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</w:t>
      </w:r>
      <w:r>
        <w:rPr>
          <w:rFonts w:ascii="Times New Roman" w:hAnsi="Times New Roman"/>
          <w:sz w:val="28"/>
          <w:szCs w:val="28"/>
        </w:rPr>
        <w:t>О</w:t>
      </w:r>
      <w:r w:rsidRPr="00F63254">
        <w:rPr>
          <w:rFonts w:ascii="Times New Roman" w:hAnsi="Times New Roman"/>
          <w:sz w:val="28"/>
          <w:szCs w:val="28"/>
        </w:rPr>
        <w:t>рганизацией самостоятельно, исходя из психофизических особенностей обучающихся с ЗПР на основании рекомендаций ПМПК и индивидуальной программы реабилитации инвалида. К</w:t>
      </w:r>
      <w:r w:rsidRPr="00F63254">
        <w:rPr>
          <w:rFonts w:ascii="Times New Roman" w:hAnsi="Times New Roman"/>
          <w:kern w:val="2"/>
          <w:sz w:val="28"/>
          <w:szCs w:val="28"/>
        </w:rPr>
        <w:t>оррекционно-развивающие занятия могут проводиться в индивидуальной и групповой форме.</w:t>
      </w:r>
    </w:p>
    <w:p w:rsidR="00B710BE" w:rsidRPr="00F63254" w:rsidRDefault="00B710BE" w:rsidP="00B710BE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Организация внеурочной деятельности предполагает, что в этой работе принимают участие все педагогические работники </w:t>
      </w:r>
      <w:r>
        <w:rPr>
          <w:rFonts w:ascii="Times New Roman" w:hAnsi="Times New Roman"/>
          <w:sz w:val="28"/>
          <w:szCs w:val="28"/>
        </w:rPr>
        <w:t>О</w:t>
      </w:r>
      <w:r w:rsidRPr="00F63254">
        <w:rPr>
          <w:rFonts w:ascii="Times New Roman" w:hAnsi="Times New Roman"/>
          <w:sz w:val="28"/>
          <w:szCs w:val="28"/>
        </w:rPr>
        <w:t>рганизации (учителя-дефектологи, учителя групп продленного дня, воспитатели, учителя-логопеды, педагоги-психологи, социальные педагоги, педагоги дополнительного образования и др.), так же и медицинские работники.</w:t>
      </w:r>
    </w:p>
    <w:p w:rsidR="00B710BE" w:rsidRPr="00F63254" w:rsidRDefault="00B710BE" w:rsidP="00B710BE">
      <w:pPr>
        <w:pStyle w:val="af9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 w:rsidRPr="00F63254">
        <w:rPr>
          <w:rFonts w:ascii="Times New Roman" w:hAnsi="Times New Roman"/>
          <w:sz w:val="28"/>
          <w:szCs w:val="28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</w:t>
      </w:r>
      <w:r>
        <w:rPr>
          <w:rFonts w:ascii="Times New Roman" w:hAnsi="Times New Roman"/>
          <w:sz w:val="28"/>
          <w:szCs w:val="28"/>
        </w:rPr>
        <w:t>ы</w:t>
      </w:r>
      <w:r w:rsidRPr="00F63254">
        <w:rPr>
          <w:rFonts w:ascii="Times New Roman" w:hAnsi="Times New Roman"/>
          <w:sz w:val="28"/>
          <w:szCs w:val="28"/>
        </w:rPr>
        <w:t>х занятий.</w:t>
      </w:r>
    </w:p>
    <w:p w:rsidR="00B710BE" w:rsidRPr="00F63254" w:rsidRDefault="00B710BE" w:rsidP="00B710BE">
      <w:pPr>
        <w:pStyle w:val="af9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Чередование учебной и внеурочной деятельности в рамках реализации АООП НОО определяет 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F63254">
        <w:rPr>
          <w:rFonts w:ascii="Times New Roman" w:hAnsi="Times New Roman"/>
          <w:color w:val="auto"/>
          <w:sz w:val="28"/>
          <w:szCs w:val="28"/>
        </w:rPr>
        <w:t>рганизация.</w:t>
      </w:r>
    </w:p>
    <w:p w:rsidR="00B710BE" w:rsidRPr="00B710BE" w:rsidRDefault="00B710BE" w:rsidP="00B710BE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 xml:space="preserve">АООП НОО обучающихся с ЗПР может включать как один, так и несколько учебных планов. Для развития потенциала тех обучающихся с ЗПР,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</w:t>
      </w:r>
      <w:r w:rsidRPr="00B710BE">
        <w:rPr>
          <w:rFonts w:ascii="Times New Roman" w:hAnsi="Times New Roman"/>
          <w:spacing w:val="2"/>
          <w:sz w:val="28"/>
          <w:szCs w:val="28"/>
          <w:lang w:val="ru-RU"/>
        </w:rPr>
        <w:t>учебные программы (содержание дисциплин, курсов, моду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лей, формы образования). 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Учебный план обеспечивает в случаях предусмотренных законодательством Российской Федерации в области образования</w:t>
      </w:r>
      <w:r w:rsidRPr="00F63254">
        <w:rPr>
          <w:rStyle w:val="aff1"/>
          <w:rFonts w:ascii="Times New Roman" w:hAnsi="Times New Roman"/>
          <w:sz w:val="28"/>
          <w:szCs w:val="28"/>
        </w:rPr>
        <w:footnoteReference w:id="6"/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 возможность обучения на государственных языках субъектов Российской Федерации, а также возможность их изучения, и устанавливает количество занятий, отводимых на их изучение, по классам (годам) обучения.</w:t>
      </w:r>
    </w:p>
    <w:p w:rsidR="00B710BE" w:rsidRPr="00B710BE" w:rsidRDefault="00B710BE" w:rsidP="00B71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10BE">
        <w:rPr>
          <w:rFonts w:ascii="Times New Roman" w:eastAsia="Times New Roman" w:hAnsi="Times New Roman"/>
          <w:sz w:val="28"/>
          <w:szCs w:val="28"/>
          <w:lang w:val="ru-RU" w:eastAsia="ru-RU"/>
        </w:rPr>
        <w:t>Для первой ступени общего образования обучающихся с ЗПР представлены два варианта примерного учебного плана:</w:t>
      </w:r>
    </w:p>
    <w:p w:rsidR="00B710BE" w:rsidRPr="00B710BE" w:rsidRDefault="00B710BE" w:rsidP="00B71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10BE">
        <w:rPr>
          <w:rFonts w:ascii="Times New Roman" w:eastAsia="Times New Roman" w:hAnsi="Times New Roman"/>
          <w:sz w:val="28"/>
          <w:szCs w:val="28"/>
          <w:lang w:val="ru-RU" w:eastAsia="ru-RU"/>
        </w:rPr>
        <w:t>вариант 1 — для образовательных организаций, в которых обучение ведётся на русском языке;</w:t>
      </w:r>
    </w:p>
    <w:p w:rsidR="00B710BE" w:rsidRPr="00B710BE" w:rsidRDefault="00B710BE" w:rsidP="00B71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10BE">
        <w:rPr>
          <w:rFonts w:ascii="Times New Roman" w:eastAsia="Times New Roman" w:hAnsi="Times New Roman"/>
          <w:sz w:val="28"/>
          <w:szCs w:val="28"/>
          <w:lang w:val="ru-RU" w:eastAsia="ru-RU"/>
        </w:rPr>
        <w:t>вариант 2 — для образовательных организаций, в которых обучение ведётся на русском языке, но наряду с ним изучается один из языков народов России.</w:t>
      </w:r>
    </w:p>
    <w:p w:rsidR="00B710BE" w:rsidRPr="00F63254" w:rsidRDefault="00B710BE" w:rsidP="00B710BE">
      <w:pPr>
        <w:pStyle w:val="af9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Сроки освоения АООП НОО (вариант </w:t>
      </w:r>
      <w:r>
        <w:rPr>
          <w:rFonts w:ascii="Times New Roman" w:hAnsi="Times New Roman"/>
          <w:color w:val="auto"/>
          <w:sz w:val="28"/>
          <w:szCs w:val="28"/>
        </w:rPr>
        <w:t>7.2</w:t>
      </w:r>
      <w:r w:rsidRPr="00F63254">
        <w:rPr>
          <w:rFonts w:ascii="Times New Roman" w:hAnsi="Times New Roman"/>
          <w:color w:val="auto"/>
          <w:sz w:val="28"/>
          <w:szCs w:val="28"/>
        </w:rPr>
        <w:t>) обучающимися с ЗПР составляют 5 лет</w:t>
      </w:r>
      <w:r>
        <w:rPr>
          <w:rFonts w:ascii="Times New Roman" w:hAnsi="Times New Roman"/>
          <w:color w:val="auto"/>
          <w:sz w:val="28"/>
          <w:szCs w:val="28"/>
        </w:rPr>
        <w:t>, с обязательным введение 1 дополнительного класса</w:t>
      </w:r>
      <w:r w:rsidRPr="00F63254">
        <w:rPr>
          <w:rFonts w:ascii="Times New Roman" w:hAnsi="Times New Roman"/>
          <w:color w:val="auto"/>
          <w:sz w:val="28"/>
          <w:szCs w:val="28"/>
        </w:rPr>
        <w:t>.</w:t>
      </w:r>
    </w:p>
    <w:p w:rsidR="00B710BE" w:rsidRPr="00F63254" w:rsidRDefault="00B710BE" w:rsidP="00B710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B710BE" w:rsidRPr="00F63254" w:rsidRDefault="00B710BE" w:rsidP="00B710BE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Продолжительность учебного года на первой ступени общего образования составляет 34 недели, в 1</w:t>
      </w:r>
      <w:r>
        <w:rPr>
          <w:rFonts w:ascii="Times New Roman" w:hAnsi="Times New Roman"/>
          <w:sz w:val="28"/>
          <w:szCs w:val="28"/>
        </w:rPr>
        <w:t xml:space="preserve"> и 1 дополнительном</w:t>
      </w:r>
      <w:r w:rsidRPr="00F63254">
        <w:rPr>
          <w:rFonts w:ascii="Times New Roman" w:hAnsi="Times New Roman"/>
          <w:sz w:val="28"/>
          <w:szCs w:val="28"/>
        </w:rPr>
        <w:t> класс</w:t>
      </w:r>
      <w:r>
        <w:rPr>
          <w:rFonts w:ascii="Times New Roman" w:hAnsi="Times New Roman"/>
          <w:sz w:val="28"/>
          <w:szCs w:val="28"/>
        </w:rPr>
        <w:t>ах</w:t>
      </w:r>
      <w:r w:rsidRPr="00F63254">
        <w:rPr>
          <w:rFonts w:ascii="Times New Roman" w:hAnsi="Times New Roman"/>
          <w:sz w:val="28"/>
          <w:szCs w:val="28"/>
        </w:rPr>
        <w:t xml:space="preserve">  — 33 недели. Продолжительность каникул в течение учебного года составляет не менее 30 календарных дней, летом — не менее </w:t>
      </w:r>
      <w:r w:rsidRPr="00F63254">
        <w:rPr>
          <w:rFonts w:ascii="Times New Roman" w:hAnsi="Times New Roman"/>
          <w:spacing w:val="2"/>
          <w:sz w:val="28"/>
          <w:szCs w:val="28"/>
        </w:rPr>
        <w:t>8 недель. Для обучающихся в 1</w:t>
      </w:r>
      <w:r>
        <w:rPr>
          <w:rFonts w:ascii="Times New Roman" w:hAnsi="Times New Roman"/>
          <w:spacing w:val="2"/>
          <w:sz w:val="28"/>
          <w:szCs w:val="28"/>
        </w:rPr>
        <w:t xml:space="preserve"> и 1 дополнительном</w:t>
      </w:r>
      <w:r>
        <w:rPr>
          <w:rFonts w:ascii="Times New Roman" w:hAnsi="Times New Roman"/>
          <w:spacing w:val="2"/>
          <w:sz w:val="28"/>
          <w:szCs w:val="28"/>
          <w:vertAlign w:val="superscript"/>
        </w:rPr>
        <w:t>1</w:t>
      </w:r>
      <w:r w:rsidRPr="00F63254">
        <w:rPr>
          <w:rFonts w:ascii="Times New Roman" w:hAnsi="Times New Roman"/>
          <w:spacing w:val="2"/>
          <w:sz w:val="28"/>
          <w:szCs w:val="28"/>
        </w:rPr>
        <w:t> класс</w:t>
      </w:r>
      <w:r>
        <w:rPr>
          <w:rFonts w:ascii="Times New Roman" w:hAnsi="Times New Roman"/>
          <w:spacing w:val="2"/>
          <w:sz w:val="28"/>
          <w:szCs w:val="28"/>
        </w:rPr>
        <w:t>ов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устанавливаются в </w:t>
      </w:r>
      <w:r w:rsidRPr="00F63254">
        <w:rPr>
          <w:rFonts w:ascii="Times New Roman" w:hAnsi="Times New Roman"/>
          <w:sz w:val="28"/>
          <w:szCs w:val="28"/>
        </w:rPr>
        <w:t xml:space="preserve">течение года дополнительные недельные каникулы. </w:t>
      </w:r>
    </w:p>
    <w:p w:rsidR="00B710BE" w:rsidRPr="00F63254" w:rsidRDefault="00B710BE" w:rsidP="00B710BE">
      <w:pPr>
        <w:pStyle w:val="af9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Продолжительность учебных занятий составляет 40 минут. </w:t>
      </w:r>
      <w:r w:rsidRPr="00F63254">
        <w:rPr>
          <w:rFonts w:ascii="Times New Roman" w:hAnsi="Times New Roman"/>
          <w:color w:val="auto"/>
          <w:sz w:val="28"/>
          <w:szCs w:val="28"/>
        </w:rPr>
        <w:t>При определении продолжительности занятий в 1</w:t>
      </w:r>
      <w:r>
        <w:rPr>
          <w:rFonts w:ascii="Times New Roman" w:hAnsi="Times New Roman"/>
          <w:color w:val="auto"/>
          <w:sz w:val="28"/>
          <w:szCs w:val="28"/>
        </w:rPr>
        <w:t xml:space="preserve"> и 1 дополнительном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каждый);</w:t>
      </w:r>
      <w:r w:rsidRPr="00F63254">
        <w:rPr>
          <w:rStyle w:val="aff1"/>
          <w:rFonts w:ascii="Times New Roman" w:hAnsi="Times New Roman"/>
          <w:color w:val="auto"/>
          <w:sz w:val="28"/>
          <w:szCs w:val="28"/>
        </w:rPr>
        <w:footnoteReference w:id="7"/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Количество часов, отводимых на изучение учебных предметов «Русский язык», «Литературное чтение» и «Родной язык и литературное чтение» может корректироваться в рамках предметной области «Филология» с учётом психофизических особенностей обучающихся с ЗПР.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 xml:space="preserve"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с ЗПР </w:t>
      </w:r>
      <w:r w:rsidRPr="00B710B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со 3-го класса. На его изучение отводится 1 час в неделю. При проведении занятий по предмету «Иностранный язык» класс делится на две группы. 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психокоррекционными), направленными на </w:t>
      </w:r>
      <w:r w:rsidRPr="00B710BE">
        <w:rPr>
          <w:rFonts w:ascii="Times New Roman" w:eastAsia="Times New Roman" w:hAnsi="Times New Roman"/>
          <w:sz w:val="28"/>
          <w:szCs w:val="28"/>
          <w:lang w:val="ru-RU"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</w:t>
      </w:r>
      <w:r>
        <w:rPr>
          <w:rFonts w:ascii="Times New Roman" w:hAnsi="Times New Roman"/>
          <w:sz w:val="28"/>
          <w:szCs w:val="28"/>
        </w:rPr>
        <w:t> </w:t>
      </w:r>
      <w:r w:rsidRPr="00B710BE">
        <w:rPr>
          <w:rFonts w:ascii="Times New Roman" w:hAnsi="Times New Roman"/>
          <w:sz w:val="28"/>
          <w:szCs w:val="28"/>
          <w:lang w:val="ru-RU"/>
        </w:rPr>
        <w:t>мин., на групповые занятия – до 40 минут.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 xml:space="preserve">Количество учебных занятий за 5 учебных лет не может составлять более 3732 часов. </w:t>
      </w:r>
    </w:p>
    <w:p w:rsidR="00B710BE" w:rsidRDefault="00B710BE" w:rsidP="009908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Время, отводимое на внеурочную деятельность, на ступени начального общего обучения составляет − 1680 часов, из них 1176 ч приходится на коррекционно-развивающее направление.</w:t>
      </w:r>
    </w:p>
    <w:p w:rsidR="005C6152" w:rsidRPr="0099085D" w:rsidRDefault="005C6152" w:rsidP="009908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B710BE" w:rsidRPr="00286B38" w:rsidTr="0076797D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0BE" w:rsidRPr="00286B38" w:rsidRDefault="00B710BE" w:rsidP="007679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Примерный годовой учебный план начального общего образования</w:t>
            </w:r>
            <w:r w:rsidRPr="00286B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обучающихся с задержкой психического развития (вариант 7.2)</w:t>
            </w:r>
            <w:r w:rsidRPr="00286B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(вариант 1)</w:t>
            </w:r>
          </w:p>
        </w:tc>
      </w:tr>
      <w:tr w:rsidR="00B710BE" w:rsidRPr="00286B38" w:rsidTr="0076797D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0BE" w:rsidRPr="00286B38" w:rsidRDefault="00B710BE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  <w:r w:rsidRPr="00286B38">
              <w:rPr>
                <w:rFonts w:ascii="Times New Roman" w:hAnsi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710BE" w:rsidRPr="00286B38" w:rsidRDefault="00B710BE" w:rsidP="007679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B710BE" w:rsidRPr="00286B38" w:rsidRDefault="00B710BE" w:rsidP="00767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0BE" w:rsidRPr="00286B38" w:rsidRDefault="00B710BE" w:rsidP="00767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0BE" w:rsidRPr="00286B38" w:rsidRDefault="00B710BE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  <w:r w:rsidRPr="00286B38">
              <w:rPr>
                <w:rFonts w:ascii="Times New Roman" w:hAnsi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0BE" w:rsidRPr="00286B38" w:rsidRDefault="00B710BE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B710BE" w:rsidRPr="00286B38" w:rsidTr="0076797D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0BE" w:rsidRPr="00286B38" w:rsidRDefault="00B710BE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710BE" w:rsidRPr="00286B38" w:rsidRDefault="00B710BE" w:rsidP="0076797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0BE" w:rsidRPr="00286B38" w:rsidRDefault="00B710BE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0BE" w:rsidRPr="00286B38" w:rsidRDefault="00B710BE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 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0BE" w:rsidRPr="00286B38" w:rsidRDefault="00B710BE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0BE" w:rsidRPr="00286B38" w:rsidRDefault="00B710BE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0BE" w:rsidRPr="00286B38" w:rsidRDefault="00B710BE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0BE" w:rsidRPr="00286B38" w:rsidRDefault="00B710BE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BE" w:rsidRPr="00286B38" w:rsidTr="0076797D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0BE" w:rsidRPr="00286B38" w:rsidRDefault="00B710BE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0BE" w:rsidRPr="00286B38" w:rsidRDefault="00B710BE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2" w:rsidRPr="00286B38" w:rsidTr="0076797D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5C6152" w:rsidRDefault="005C6152" w:rsidP="005C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6152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</w:tr>
      <w:tr w:rsidR="005C6152" w:rsidRPr="00286B38" w:rsidTr="0076797D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5C6152" w:rsidRDefault="005C6152" w:rsidP="005C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</w:tr>
      <w:tr w:rsidR="005C6152" w:rsidRPr="005C6152" w:rsidTr="00CA6CFE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5C6152" w:rsidRDefault="005C6152" w:rsidP="005C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6152">
              <w:rPr>
                <w:rFonts w:ascii="Times New Roman" w:hAnsi="Times New Roman"/>
                <w:sz w:val="24"/>
                <w:szCs w:val="24"/>
                <w:lang w:val="ru-RU"/>
              </w:rPr>
              <w:t>Родной язык и  литературное чтение на родном языке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5C6152" w:rsidRDefault="005C6152" w:rsidP="005C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6152">
              <w:rPr>
                <w:rFonts w:ascii="Times New Roman" w:hAnsi="Times New Roman"/>
                <w:sz w:val="24"/>
                <w:szCs w:val="24"/>
                <w:lang w:val="ru-RU"/>
              </w:rPr>
              <w:t>Родной язык (русский)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5C6152" w:rsidRDefault="005C6152" w:rsidP="00FD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5C6152" w:rsidRDefault="005C6152" w:rsidP="00FD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5C6152" w:rsidRDefault="005C6152" w:rsidP="00FD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152" w:rsidRPr="005C6152" w:rsidRDefault="005C6152" w:rsidP="00FD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5C6152" w:rsidRDefault="005C6152" w:rsidP="00FD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5C6152" w:rsidRDefault="005C6152" w:rsidP="00FD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5C6152" w:rsidRPr="005C6152" w:rsidTr="00CA6CFE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5C6152" w:rsidRDefault="005C6152" w:rsidP="005C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6152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 на родном языке (рус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C6152">
              <w:rPr>
                <w:rFonts w:ascii="Times New Roman" w:hAnsi="Times New Roman"/>
                <w:sz w:val="24"/>
                <w:szCs w:val="24"/>
                <w:lang w:val="ru-RU"/>
              </w:rPr>
              <w:t>ком)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5C6152" w:rsidRDefault="005C6152" w:rsidP="00FD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5C6152" w:rsidRDefault="005C6152" w:rsidP="00FD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5C6152" w:rsidRDefault="005C6152" w:rsidP="00FD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152" w:rsidRPr="005C6152" w:rsidRDefault="005C6152" w:rsidP="00FD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5C6152" w:rsidRDefault="005C6152" w:rsidP="00FD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5C6152" w:rsidRDefault="005C6152" w:rsidP="00FD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5C6152" w:rsidRPr="00286B38" w:rsidTr="00767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085DFA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085DFA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FD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FD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FD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FD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FD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FD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C6152" w:rsidRPr="00286B38" w:rsidTr="00767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</w:tr>
      <w:tr w:rsidR="005C6152" w:rsidRPr="00286B38" w:rsidTr="00767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5C6152" w:rsidRPr="00286B38" w:rsidTr="00767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B38">
              <w:rPr>
                <w:rFonts w:ascii="Times New Roman" w:hAnsi="Times New Roman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B38">
              <w:rPr>
                <w:rFonts w:ascii="Times New Roman" w:hAnsi="Times New Roman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C6152" w:rsidRPr="00286B38" w:rsidTr="0076797D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76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5C6152" w:rsidRPr="00286B38" w:rsidTr="0076797D">
        <w:trPr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76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5C6152" w:rsidRPr="00286B38" w:rsidTr="00767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5C6152" w:rsidRPr="00286B38" w:rsidTr="0076797D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</w:tr>
      <w:tr w:rsidR="005C6152" w:rsidRPr="00286B38" w:rsidTr="0076797D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5C6152" w:rsidRDefault="005C6152" w:rsidP="005C6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5C6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62</w:t>
            </w:r>
          </w:p>
        </w:tc>
      </w:tr>
      <w:tr w:rsidR="005C6152" w:rsidRPr="00286B38" w:rsidTr="0076797D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86B3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5C6152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5C6152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170</w:t>
            </w:r>
          </w:p>
        </w:tc>
      </w:tr>
      <w:tr w:rsidR="005C6152" w:rsidRPr="00286B38" w:rsidTr="0076797D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Максимально допустимая годовая нагрузка</w:t>
            </w:r>
            <w:r w:rsidRPr="00286B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3732</w:t>
            </w:r>
          </w:p>
        </w:tc>
      </w:tr>
      <w:tr w:rsidR="005C6152" w:rsidRPr="00286B38" w:rsidTr="0076797D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Внеурочная деятельность</w:t>
            </w:r>
            <w:r w:rsidRPr="00286B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1680</w:t>
            </w:r>
          </w:p>
        </w:tc>
      </w:tr>
      <w:tr w:rsidR="005C6152" w:rsidRPr="00286B38" w:rsidTr="0076797D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6B38">
              <w:rPr>
                <w:rFonts w:ascii="Times New Roman" w:hAnsi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6B38">
              <w:rPr>
                <w:rFonts w:ascii="Times New Roman" w:hAnsi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6B38">
              <w:rPr>
                <w:rFonts w:ascii="Times New Roman" w:hAnsi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6B38">
              <w:rPr>
                <w:rFonts w:ascii="Times New Roman" w:hAnsi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6B38">
              <w:rPr>
                <w:rFonts w:ascii="Times New Roman" w:hAnsi="Times New Roman"/>
                <w:i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6B38">
              <w:rPr>
                <w:rFonts w:ascii="Times New Roman" w:hAnsi="Times New Roman"/>
                <w:i/>
                <w:sz w:val="24"/>
                <w:szCs w:val="24"/>
              </w:rPr>
              <w:t>1176</w:t>
            </w:r>
          </w:p>
        </w:tc>
      </w:tr>
      <w:tr w:rsidR="005C6152" w:rsidRPr="00286B38" w:rsidTr="0076797D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A81634" w:rsidRDefault="005C6152" w:rsidP="00767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</w:tr>
      <w:tr w:rsidR="005C6152" w:rsidRPr="00286B38" w:rsidTr="0076797D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A81634" w:rsidRDefault="005C6152" w:rsidP="00767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5C6152" w:rsidRPr="00286B38" w:rsidTr="0076797D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6B38">
              <w:rPr>
                <w:rFonts w:ascii="Times New Roman" w:hAnsi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6B38">
              <w:rPr>
                <w:rFonts w:ascii="Times New Roman" w:hAnsi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6B38"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6B38"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6B38"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6B38">
              <w:rPr>
                <w:rFonts w:ascii="Times New Roman" w:hAnsi="Times New Roman"/>
                <w:i/>
                <w:sz w:val="24"/>
                <w:szCs w:val="24"/>
              </w:rPr>
              <w:t>504</w:t>
            </w:r>
          </w:p>
        </w:tc>
      </w:tr>
      <w:tr w:rsidR="005C6152" w:rsidRPr="00286B38" w:rsidTr="0076797D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5412</w:t>
            </w:r>
          </w:p>
        </w:tc>
      </w:tr>
    </w:tbl>
    <w:p w:rsidR="00B710BE" w:rsidRPr="00F63254" w:rsidRDefault="00B710BE" w:rsidP="00B710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B710BE" w:rsidRPr="00286B38" w:rsidTr="0076797D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0BE" w:rsidRPr="00286B38" w:rsidRDefault="00B710BE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Примерный недельный учебный план начального общего образования</w:t>
            </w:r>
            <w:r w:rsidRPr="00286B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обучающихся с задержкой психического развития (вариант 7.2)</w:t>
            </w:r>
            <w:r w:rsidRPr="00286B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(вариант 1)</w:t>
            </w:r>
          </w:p>
        </w:tc>
      </w:tr>
      <w:tr w:rsidR="00B710BE" w:rsidRPr="00286B38" w:rsidTr="0076797D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0BE" w:rsidRPr="00286B38" w:rsidRDefault="00B710BE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  <w:r w:rsidRPr="00286B38">
              <w:rPr>
                <w:rFonts w:ascii="Times New Roman" w:hAnsi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710BE" w:rsidRPr="00286B38" w:rsidRDefault="00B710BE" w:rsidP="007679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B710BE" w:rsidRPr="00286B38" w:rsidRDefault="00B710BE" w:rsidP="00767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0BE" w:rsidRPr="00286B38" w:rsidRDefault="00B710BE" w:rsidP="00767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  <w:p w:rsidR="00B710BE" w:rsidRPr="00286B38" w:rsidRDefault="00B710BE" w:rsidP="007679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0BE" w:rsidRPr="00286B38" w:rsidRDefault="00B710BE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  <w:r w:rsidRPr="00286B38">
              <w:rPr>
                <w:rFonts w:ascii="Times New Roman" w:hAnsi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0BE" w:rsidRPr="00286B38" w:rsidRDefault="00B710BE" w:rsidP="0076797D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B710BE" w:rsidRPr="00286B38" w:rsidRDefault="00B710BE" w:rsidP="0076797D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10BE" w:rsidRPr="00286B38" w:rsidTr="0076797D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0BE" w:rsidRPr="00286B38" w:rsidRDefault="00B710BE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710BE" w:rsidRPr="00286B38" w:rsidRDefault="00B710BE" w:rsidP="0076797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0BE" w:rsidRPr="00286B38" w:rsidRDefault="00B710BE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0BE" w:rsidRPr="00286B38" w:rsidRDefault="00B710BE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</w:t>
            </w:r>
            <w:r w:rsidRPr="00286B3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0BE" w:rsidRPr="00286B38" w:rsidRDefault="00B710BE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0BE" w:rsidRPr="00286B38" w:rsidRDefault="00B710BE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0BE" w:rsidRPr="00286B38" w:rsidRDefault="00B710BE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0BE" w:rsidRPr="00286B38" w:rsidRDefault="00B710BE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BE" w:rsidRPr="00286B38" w:rsidTr="0076797D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0BE" w:rsidRPr="00286B38" w:rsidRDefault="00B710BE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0BE" w:rsidRPr="00286B38" w:rsidRDefault="00B710BE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52" w:rsidRPr="00286B38" w:rsidTr="0076797D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5C6152" w:rsidRDefault="005C6152" w:rsidP="00CA6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6152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 и литературное чтение</w:t>
            </w:r>
          </w:p>
          <w:p w:rsidR="005C6152" w:rsidRPr="005C6152" w:rsidRDefault="005C6152" w:rsidP="00CA6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C6152" w:rsidRPr="00286B38" w:rsidTr="0076797D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C6152" w:rsidRPr="005C6152" w:rsidTr="00CA6CFE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Default="005C6152" w:rsidP="00CA6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6152">
              <w:rPr>
                <w:rFonts w:ascii="Times New Roman" w:hAnsi="Times New Roman"/>
                <w:sz w:val="24"/>
                <w:szCs w:val="24"/>
                <w:lang w:val="ru-RU"/>
              </w:rPr>
              <w:t>Родной язык и  литературное чтение на родном языке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5C6152" w:rsidRDefault="005C6152" w:rsidP="00CA6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6152">
              <w:rPr>
                <w:rFonts w:ascii="Times New Roman" w:hAnsi="Times New Roman"/>
                <w:sz w:val="24"/>
                <w:szCs w:val="24"/>
                <w:lang w:val="ru-RU"/>
              </w:rPr>
              <w:t>Родной язык (русский)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5C6152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5C6152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5C6152" w:rsidRDefault="00BB41E0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152" w:rsidRPr="005C6152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5C6152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5C6152" w:rsidRDefault="00BB41E0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</w:tr>
      <w:tr w:rsidR="005C6152" w:rsidRPr="005C6152" w:rsidTr="00CA6CFE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5C6152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5C6152" w:rsidRDefault="005C6152" w:rsidP="00CA6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6152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 на родном языке (рус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C6152">
              <w:rPr>
                <w:rFonts w:ascii="Times New Roman" w:hAnsi="Times New Roman"/>
                <w:sz w:val="24"/>
                <w:szCs w:val="24"/>
                <w:lang w:val="ru-RU"/>
              </w:rPr>
              <w:t>ком)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5C6152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5C6152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5C6152" w:rsidRDefault="00BB41E0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152" w:rsidRPr="005C6152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5C6152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5C6152" w:rsidRDefault="00BB41E0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</w:tr>
      <w:tr w:rsidR="005C6152" w:rsidRPr="005C6152" w:rsidTr="00767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5C6152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5C6152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CA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CA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CA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CA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CA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CA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6152" w:rsidRPr="00286B38" w:rsidTr="00767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5C6152" w:rsidRPr="00286B38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C6152" w:rsidRPr="00286B38" w:rsidTr="00767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C6152" w:rsidRPr="00286B38" w:rsidTr="00767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B38">
              <w:rPr>
                <w:rFonts w:ascii="Times New Roman" w:hAnsi="Times New Roman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B38">
              <w:rPr>
                <w:rFonts w:ascii="Times New Roman" w:hAnsi="Times New Roman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6152" w:rsidRPr="00286B38" w:rsidTr="0076797D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6152" w:rsidRPr="00286B38" w:rsidTr="0076797D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76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6152" w:rsidRPr="00286B38" w:rsidTr="00767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6152" w:rsidRPr="00286B38" w:rsidTr="0076797D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C6152" w:rsidRPr="00286B38" w:rsidTr="0076797D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BB41E0" w:rsidRDefault="005C6152" w:rsidP="00BB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B41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BB41E0" w:rsidRDefault="00BB41E0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106</w:t>
            </w:r>
          </w:p>
        </w:tc>
      </w:tr>
      <w:tr w:rsidR="005C6152" w:rsidRPr="00286B38" w:rsidTr="0076797D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6B3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BB41E0" w:rsidRDefault="00BB41E0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BB41E0" w:rsidRDefault="00BB41E0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5C6152" w:rsidRPr="00286B38" w:rsidTr="0076797D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Максимально допустимая недельная нагрузка</w:t>
            </w:r>
            <w:r w:rsidRPr="00286B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5C6152" w:rsidRPr="00286B38" w:rsidTr="0076797D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Внеурочная деятельность</w:t>
            </w:r>
            <w:r w:rsidRPr="00286B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5C6152" w:rsidRPr="00286B38" w:rsidTr="0076797D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6B38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6B38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6B38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6B38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6B38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6B38"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</w:tr>
      <w:tr w:rsidR="005C6152" w:rsidRPr="00286B38" w:rsidTr="0076797D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152" w:rsidRPr="00A81634" w:rsidRDefault="005C6152" w:rsidP="00767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C6152" w:rsidRPr="00286B38" w:rsidTr="0076797D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A81634" w:rsidRDefault="005C6152" w:rsidP="00767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B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6152" w:rsidRPr="00286B38" w:rsidTr="0076797D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6B3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6B3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6B3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6B3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6B3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6B38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</w:tr>
      <w:tr w:rsidR="005C6152" w:rsidRPr="00286B38" w:rsidTr="0076797D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52" w:rsidRPr="00286B38" w:rsidRDefault="005C6152" w:rsidP="0076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38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</w:tr>
    </w:tbl>
    <w:p w:rsidR="00B710BE" w:rsidRPr="00F63254" w:rsidRDefault="00B710BE" w:rsidP="00B710BE">
      <w:pPr>
        <w:rPr>
          <w:rFonts w:ascii="Times New Roman" w:hAnsi="Times New Roman"/>
          <w:sz w:val="28"/>
          <w:szCs w:val="28"/>
        </w:rPr>
      </w:pPr>
    </w:p>
    <w:p w:rsidR="00B710BE" w:rsidRPr="00F63254" w:rsidRDefault="00B710BE" w:rsidP="00B710BE">
      <w:pPr>
        <w:spacing w:after="0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br w:type="page"/>
      </w:r>
    </w:p>
    <w:p w:rsidR="00B710BE" w:rsidRDefault="00B710BE" w:rsidP="00B710BE">
      <w:pPr>
        <w:spacing w:before="120" w:after="120" w:line="240" w:lineRule="auto"/>
        <w:jc w:val="center"/>
        <w:outlineLvl w:val="2"/>
        <w:rPr>
          <w:rFonts w:ascii="Times New Roman" w:hAnsi="Times New Roman"/>
          <w:b/>
          <w:kern w:val="28"/>
          <w:sz w:val="36"/>
          <w:szCs w:val="36"/>
          <w:lang w:val="ru-RU"/>
        </w:rPr>
      </w:pPr>
      <w:bookmarkStart w:id="4" w:name="_Toc415833137"/>
      <w:r w:rsidRPr="0099085D">
        <w:rPr>
          <w:rFonts w:ascii="Times New Roman" w:hAnsi="Times New Roman"/>
          <w:b/>
          <w:sz w:val="36"/>
          <w:szCs w:val="36"/>
          <w:lang w:val="ru-RU"/>
        </w:rPr>
        <w:t xml:space="preserve">3.2. Система условий реализации </w:t>
      </w:r>
      <w:r w:rsidRPr="0099085D">
        <w:rPr>
          <w:rFonts w:ascii="Times New Roman" w:hAnsi="Times New Roman"/>
          <w:b/>
          <w:spacing w:val="2"/>
          <w:sz w:val="36"/>
          <w:szCs w:val="36"/>
          <w:lang w:val="ru-RU"/>
        </w:rPr>
        <w:t>адаптированной основной общеобразовательной программы начального общего образования</w:t>
      </w:r>
      <w:bookmarkEnd w:id="4"/>
      <w:r w:rsidRPr="0099085D">
        <w:rPr>
          <w:rFonts w:ascii="Times New Roman" w:hAnsi="Times New Roman"/>
          <w:b/>
          <w:kern w:val="28"/>
          <w:sz w:val="36"/>
          <w:szCs w:val="36"/>
          <w:lang w:val="ru-RU"/>
        </w:rPr>
        <w:t xml:space="preserve"> </w:t>
      </w:r>
    </w:p>
    <w:p w:rsidR="0099085D" w:rsidRPr="0099085D" w:rsidRDefault="0099085D" w:rsidP="00B710BE">
      <w:pPr>
        <w:spacing w:before="120" w:after="120" w:line="240" w:lineRule="auto"/>
        <w:jc w:val="center"/>
        <w:outlineLvl w:val="2"/>
        <w:rPr>
          <w:rFonts w:ascii="Times New Roman" w:hAnsi="Times New Roman"/>
          <w:b/>
          <w:sz w:val="36"/>
          <w:szCs w:val="36"/>
          <w:lang w:val="ru-RU"/>
        </w:rPr>
      </w:pPr>
    </w:p>
    <w:p w:rsidR="00B710BE" w:rsidRPr="00F63254" w:rsidRDefault="00B710BE" w:rsidP="00B710B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ЗПР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определяются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ФГОС НОО </w:t>
      </w:r>
      <w:r>
        <w:rPr>
          <w:rFonts w:ascii="Times New Roman" w:hAnsi="Times New Roman" w:cs="Times New Roman"/>
          <w:sz w:val="28"/>
          <w:szCs w:val="28"/>
        </w:rPr>
        <w:t>обучающихся с</w:t>
      </w:r>
      <w:r>
        <w:rPr>
          <w:rFonts w:ascii="Times New Roman" w:hAnsi="Times New Roman" w:cs="Times New Roman"/>
          <w:caps/>
          <w:sz w:val="28"/>
          <w:szCs w:val="28"/>
        </w:rPr>
        <w:t xml:space="preserve"> ОВЗ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и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представляют собой систему требований к кадровым, финансовым, материально-техническим и иным условиям реализации АООП НОО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ЗПР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и достижения планируемых результатов этой категорией обучающихся.</w:t>
      </w:r>
    </w:p>
    <w:p w:rsidR="00B710BE" w:rsidRDefault="00B710BE" w:rsidP="00B710BE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должно быть создание комфортной коррекционно-развивающей образовательной среды для обучающихся с ЗПР,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обучающихся; гарантирует охрану и укрепление физического, психического и социального здоровья обучающихся.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Система условий должна учитывать особенности Организации, а также её взаимодействие с социальными партнерами (как внутри системы образования, так и в рамках межведомственного взаимодействия).</w:t>
      </w:r>
    </w:p>
    <w:p w:rsidR="00B710BE" w:rsidRPr="00B710BE" w:rsidRDefault="00B710BE" w:rsidP="00B710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10BE">
        <w:rPr>
          <w:rFonts w:ascii="Times New Roman" w:hAnsi="Times New Roman"/>
          <w:b/>
          <w:kern w:val="28"/>
          <w:sz w:val="28"/>
          <w:szCs w:val="28"/>
          <w:lang w:val="ru-RU"/>
        </w:rPr>
        <w:t>Кадровые условия</w:t>
      </w:r>
    </w:p>
    <w:p w:rsidR="00B710BE" w:rsidRPr="00890C23" w:rsidRDefault="00B710BE" w:rsidP="00B710B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90C23">
        <w:rPr>
          <w:rFonts w:ascii="Times New Roman" w:hAnsi="Times New Roman" w:cs="Times New Roman"/>
          <w:i/>
          <w:iCs/>
          <w:color w:val="auto"/>
          <w:sz w:val="28"/>
          <w:szCs w:val="28"/>
        </w:rPr>
        <w:t>Кадровое обеспечение</w:t>
      </w:r>
      <w:r w:rsidRPr="00890C23">
        <w:rPr>
          <w:rFonts w:ascii="Times New Roman" w:hAnsi="Times New Roman" w:cs="Times New Roman"/>
          <w:color w:val="auto"/>
          <w:sz w:val="28"/>
          <w:szCs w:val="28"/>
        </w:rPr>
        <w:t xml:space="preserve"> – характеристика необходимой квалификации кадров педагогов, а также кадров, осуществляющих медико-психологическое сопровождение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обучающегося с ЗПР </w:t>
      </w:r>
      <w:r w:rsidRPr="00890C23">
        <w:rPr>
          <w:rFonts w:ascii="Times New Roman" w:hAnsi="Times New Roman" w:cs="Times New Roman"/>
          <w:color w:val="auto"/>
          <w:sz w:val="28"/>
          <w:szCs w:val="28"/>
        </w:rPr>
        <w:t>в системе школьного образования.</w:t>
      </w:r>
    </w:p>
    <w:p w:rsidR="00B710BE" w:rsidRPr="00B710BE" w:rsidRDefault="00B710BE" w:rsidP="00B710BE">
      <w:pPr>
        <w:pStyle w:val="af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Описание кадровых условий реализации АООП НОО включает:</w:t>
      </w:r>
    </w:p>
    <w:p w:rsidR="00B710BE" w:rsidRPr="00B710BE" w:rsidRDefault="00B710BE" w:rsidP="00B710BE">
      <w:pPr>
        <w:pStyle w:val="af7"/>
        <w:ind w:firstLine="708"/>
        <w:rPr>
          <w:lang w:val="ru-RU"/>
        </w:rPr>
      </w:pPr>
      <w:r w:rsidRPr="00B710BE">
        <w:rPr>
          <w:lang w:val="ru-RU"/>
        </w:rPr>
        <w:t>•</w:t>
      </w:r>
      <w:r>
        <w:t> </w:t>
      </w:r>
      <w:r w:rsidRPr="00B710BE">
        <w:rPr>
          <w:caps w:val="0"/>
          <w:lang w:val="ru-RU"/>
        </w:rPr>
        <w:t>характеристику укомплектованности Организации;</w:t>
      </w:r>
    </w:p>
    <w:p w:rsidR="00B710BE" w:rsidRPr="00B710BE" w:rsidRDefault="00B710BE" w:rsidP="00B710BE">
      <w:pPr>
        <w:pStyle w:val="af7"/>
        <w:ind w:firstLine="708"/>
        <w:rPr>
          <w:lang w:val="ru-RU"/>
        </w:rPr>
      </w:pPr>
      <w:r w:rsidRPr="00B710BE">
        <w:rPr>
          <w:lang w:val="ru-RU"/>
        </w:rPr>
        <w:t>•</w:t>
      </w:r>
      <w:r>
        <w:t> </w:t>
      </w:r>
      <w:r w:rsidRPr="00B710BE">
        <w:rPr>
          <w:caps w:val="0"/>
          <w:lang w:val="ru-RU"/>
        </w:rPr>
        <w:t>описание уровня квалификации работников Организации и их функциональных обязанностей;</w:t>
      </w:r>
    </w:p>
    <w:p w:rsidR="00B710BE" w:rsidRPr="00B710BE" w:rsidRDefault="00B710BE" w:rsidP="00B710BE">
      <w:pPr>
        <w:pStyle w:val="af7"/>
        <w:ind w:firstLine="708"/>
        <w:rPr>
          <w:lang w:val="ru-RU"/>
        </w:rPr>
      </w:pPr>
      <w:r w:rsidRPr="00B710BE">
        <w:rPr>
          <w:lang w:val="ru-RU"/>
        </w:rPr>
        <w:t>•</w:t>
      </w:r>
      <w:r>
        <w:t> </w:t>
      </w:r>
      <w:r w:rsidRPr="00B710BE">
        <w:rPr>
          <w:caps w:val="0"/>
          <w:lang w:val="ru-RU"/>
        </w:rPr>
        <w:t>описание реализуемой системы непрерывного профессионального развития и повышения квалификации педагогических работников;</w:t>
      </w:r>
    </w:p>
    <w:p w:rsidR="00B710BE" w:rsidRPr="00B710BE" w:rsidRDefault="00B710BE" w:rsidP="00B710BE">
      <w:pPr>
        <w:pStyle w:val="af7"/>
        <w:ind w:firstLine="708"/>
        <w:rPr>
          <w:lang w:val="ru-RU"/>
        </w:rPr>
      </w:pPr>
      <w:r w:rsidRPr="00B710BE">
        <w:rPr>
          <w:lang w:val="ru-RU"/>
        </w:rPr>
        <w:t>•</w:t>
      </w:r>
      <w:r>
        <w:t> </w:t>
      </w:r>
      <w:r w:rsidRPr="00B710BE">
        <w:rPr>
          <w:caps w:val="0"/>
          <w:lang w:val="ru-RU"/>
        </w:rPr>
        <w:t>описание системы оценки деятельности членов педагогического коллектива.</w:t>
      </w:r>
    </w:p>
    <w:p w:rsidR="00B710BE" w:rsidRPr="00890C23" w:rsidRDefault="00B710BE" w:rsidP="00B710B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90C23">
        <w:rPr>
          <w:sz w:val="28"/>
          <w:szCs w:val="28"/>
        </w:rPr>
        <w:t xml:space="preserve">Организация, реализующая АООП </w:t>
      </w:r>
      <w:r>
        <w:rPr>
          <w:sz w:val="28"/>
          <w:szCs w:val="28"/>
        </w:rPr>
        <w:t>НОО</w:t>
      </w:r>
      <w:r w:rsidRPr="00890C23">
        <w:rPr>
          <w:sz w:val="28"/>
          <w:szCs w:val="28"/>
        </w:rPr>
        <w:t xml:space="preserve"> обучающихся с </w:t>
      </w:r>
      <w:r>
        <w:rPr>
          <w:sz w:val="28"/>
          <w:szCs w:val="28"/>
        </w:rPr>
        <w:t>ЗПР</w:t>
      </w:r>
      <w:r w:rsidRPr="00890C23">
        <w:rPr>
          <w:sz w:val="28"/>
          <w:szCs w:val="28"/>
        </w:rPr>
        <w:t xml:space="preserve"> должна быть укомплектована педагогическими, руководящими и иными работниками, имеющими профессиональную подготовку соответствующего уровня и направленности. </w:t>
      </w:r>
    </w:p>
    <w:p w:rsidR="00B710BE" w:rsidRPr="00190C04" w:rsidRDefault="00B710BE" w:rsidP="00B710BE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890C23">
        <w:rPr>
          <w:rFonts w:ascii="Times New Roman" w:hAnsi="Times New Roman"/>
          <w:sz w:val="28"/>
          <w:szCs w:val="28"/>
        </w:rPr>
        <w:t xml:space="preserve">Уровень квалификации работников Организации, реализующей АООП, для каждой занимаемой должности должен соответствовать </w:t>
      </w:r>
      <w:r w:rsidRPr="00190C04">
        <w:rPr>
          <w:rFonts w:ascii="Times New Roman" w:hAnsi="Times New Roman" w:cs="Times New Roman"/>
          <w:sz w:val="28"/>
          <w:szCs w:val="28"/>
        </w:rPr>
        <w:t>квалификационным требованиям, указанным в квалификационных справочниках, и (или) профессиональных стандартах с учетом профиля ограниченных возможностей здоровья обучающихся. При необходимости в процессе реализации АООП НОО для обучающихся с ЗПР возможно временное или постоянное участие тьютораи/или ассистента (помощника). В случае привлечения на должность ассистента (помощника) родителей (законных представителей) обучающихся с ЗПР требования к уровню образования не предъявляются.</w:t>
      </w:r>
    </w:p>
    <w:p w:rsidR="00B710BE" w:rsidRPr="00B710BE" w:rsidRDefault="00B710BE" w:rsidP="00B71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10BE">
        <w:rPr>
          <w:rFonts w:ascii="Times New Roman" w:eastAsia="Times New Roman" w:hAnsi="Times New Roman"/>
          <w:sz w:val="28"/>
          <w:szCs w:val="28"/>
          <w:lang w:val="ru-RU" w:eastAsia="ru-RU"/>
        </w:rPr>
        <w:t>В процессе психолого-медико-педагогического сопровождения обучающихся с ЗПР принимают участие медицинские работники (врачи различных специальностей и средний медицинский персонал), имеющие необходимый уровень образования и квалификации.</w:t>
      </w:r>
    </w:p>
    <w:p w:rsidR="00B710BE" w:rsidRPr="00B710BE" w:rsidRDefault="00B710BE" w:rsidP="00B71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10B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реализации АООП </w:t>
      </w:r>
      <w:r w:rsidRPr="00B710BE">
        <w:rPr>
          <w:rFonts w:ascii="Times New Roman" w:hAnsi="Times New Roman"/>
          <w:spacing w:val="2"/>
          <w:sz w:val="28"/>
          <w:szCs w:val="28"/>
          <w:lang w:val="ru-RU"/>
        </w:rPr>
        <w:t xml:space="preserve">НОО </w:t>
      </w:r>
      <w:r w:rsidRPr="00B710B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</w:t>
      </w:r>
      <w:r w:rsidRPr="00B710BE">
        <w:rPr>
          <w:rFonts w:ascii="Times New Roman" w:hAnsi="Times New Roman"/>
          <w:spacing w:val="2"/>
          <w:sz w:val="28"/>
          <w:szCs w:val="28"/>
          <w:lang w:val="ru-RU"/>
        </w:rPr>
        <w:t>НОО</w:t>
      </w:r>
      <w:r w:rsidRPr="00B710BE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детей с ЗПР.</w:t>
      </w:r>
    </w:p>
    <w:p w:rsidR="00B710BE" w:rsidRPr="00B710BE" w:rsidRDefault="00B710BE" w:rsidP="00B710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В штат специалистов Организации, реализующей вариант 7.2 АООП НОО обучающихся с ЗПР, должны входить учителя-олигофренопедагоги, воспитатели, учителя-логопеды, специальные психологи или педагоги-психологи, специалисты по адаптивной физкультуре, социальные педагоги, музыкальный работник, медицинские работники.</w:t>
      </w:r>
    </w:p>
    <w:p w:rsidR="00B710BE" w:rsidRPr="00B710BE" w:rsidRDefault="00B710BE" w:rsidP="00B71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10BE">
        <w:rPr>
          <w:rFonts w:ascii="Times New Roman" w:eastAsia="Times New Roman" w:hAnsi="Times New Roman"/>
          <w:sz w:val="28"/>
          <w:szCs w:val="28"/>
          <w:lang w:val="ru-RU" w:eastAsia="ru-RU"/>
        </w:rPr>
        <w:t>Педагогические работники, реализующие предметные области АООП НОО обучающихся с ЗПР, должны иметь образование по одному из перечисленных вариантов:</w:t>
      </w:r>
    </w:p>
    <w:p w:rsidR="00B710BE" w:rsidRPr="00B710BE" w:rsidRDefault="00B710BE" w:rsidP="00B71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10BE">
        <w:rPr>
          <w:rFonts w:ascii="Times New Roman" w:eastAsia="Times New Roman" w:hAnsi="Times New Roman"/>
          <w:sz w:val="28"/>
          <w:szCs w:val="28"/>
          <w:lang w:val="ru-RU" w:eastAsia="ru-RU"/>
        </w:rPr>
        <w:t>высшее профессиональное педагогическое специальное (дефектологическое) образование и удостоверение о повышении квалификации в области обучения и воспитания детей с ЗПР установленного образца;</w:t>
      </w:r>
    </w:p>
    <w:p w:rsidR="00B710BE" w:rsidRPr="00B710BE" w:rsidRDefault="00B710BE" w:rsidP="00B71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10BE">
        <w:rPr>
          <w:rFonts w:ascii="Times New Roman" w:eastAsia="Times New Roman" w:hAnsi="Times New Roman"/>
          <w:sz w:val="28"/>
          <w:szCs w:val="28"/>
          <w:lang w:val="ru-RU" w:eastAsia="ru-RU"/>
        </w:rPr>
        <w:t>высшее/среднее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образца.</w:t>
      </w:r>
    </w:p>
    <w:p w:rsidR="00B710BE" w:rsidRPr="00B710BE" w:rsidRDefault="00B710BE" w:rsidP="00B71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10BE">
        <w:rPr>
          <w:rFonts w:ascii="Times New Roman" w:eastAsia="Times New Roman" w:hAnsi="Times New Roman"/>
          <w:sz w:val="28"/>
          <w:szCs w:val="28"/>
          <w:lang w:val="ru-RU" w:eastAsia="ru-RU"/>
        </w:rPr>
        <w:t>Педагогические работники, реализующие коррекционно-развивающую область АООП НОО для обучающихся с ЗПР, должны иметь образование по одному из перечисленных вариантов:</w:t>
      </w:r>
    </w:p>
    <w:p w:rsidR="00B710BE" w:rsidRPr="00B710BE" w:rsidRDefault="00B710BE" w:rsidP="00B71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10BE">
        <w:rPr>
          <w:rFonts w:ascii="Times New Roman" w:eastAsia="Times New Roman" w:hAnsi="Times New Roman"/>
          <w:sz w:val="28"/>
          <w:szCs w:val="28"/>
          <w:lang w:val="ru-RU" w:eastAsia="ru-RU"/>
        </w:rPr>
        <w:t>высшее профессиональное педагогическое специальное (дефектологическое) образование и удостоверение о повышении квалификации в области обучения и воспитания детей с ЗПР установленного образца;</w:t>
      </w:r>
    </w:p>
    <w:p w:rsidR="00B710BE" w:rsidRPr="00B710BE" w:rsidRDefault="00B710BE" w:rsidP="00B71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10BE">
        <w:rPr>
          <w:rFonts w:ascii="Times New Roman" w:eastAsia="Times New Roman" w:hAnsi="Times New Roman"/>
          <w:sz w:val="28"/>
          <w:szCs w:val="28"/>
          <w:lang w:val="ru-RU" w:eastAsia="ru-RU"/>
        </w:rPr>
        <w:t>высшее/среднее профессиональное педагогическое, диплом о профессиональной переподготовке в области специального (дефектологического) образования установленного образца и удостоверение о повышении квалификации в области обучения и воспитания детей с ЗПР установленного образца.</w:t>
      </w:r>
    </w:p>
    <w:p w:rsidR="00B710BE" w:rsidRPr="00B710BE" w:rsidRDefault="00B710BE" w:rsidP="00B71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10BE">
        <w:rPr>
          <w:rFonts w:ascii="Times New Roman" w:eastAsia="Times New Roman" w:hAnsi="Times New Roman"/>
          <w:sz w:val="28"/>
          <w:szCs w:val="28"/>
          <w:lang w:val="ru-RU" w:eastAsia="ru-RU"/>
        </w:rPr>
        <w:t>Для всех педагогических работников, реализующих АООП НОО для обучающихся с ЗПР, является обязательным прохождение курсов повышения квалификации в области обучения и воспитания детей с ЗПР не реже, чем раз в 3 года.</w:t>
      </w:r>
    </w:p>
    <w:p w:rsidR="00B710BE" w:rsidRPr="00B710BE" w:rsidRDefault="00B710BE" w:rsidP="00B710BE">
      <w:pPr>
        <w:shd w:val="clear" w:color="auto" w:fill="FFFFFF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 xml:space="preserve">В процессе реализации АООП НОО для обучающихся с ЗПР </w:t>
      </w:r>
      <w:r w:rsidRPr="00B710BE">
        <w:rPr>
          <w:rFonts w:ascii="Times New Roman" w:hAnsi="Times New Roman"/>
          <w:i/>
          <w:iCs/>
          <w:sz w:val="28"/>
          <w:szCs w:val="28"/>
          <w:lang w:val="ru-RU"/>
        </w:rPr>
        <w:t>в рамках сетевого взаимодействия,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Организации, (педиатр, невропатолог, психотерапевт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 и т.д.). </w:t>
      </w:r>
    </w:p>
    <w:p w:rsidR="00B710BE" w:rsidRPr="00B710BE" w:rsidRDefault="00B710BE" w:rsidP="00B710BE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В процесс реализации АООП НОО обучающихся с ЗПР (вариант 7.2) (в условиях обучения в одном классе с обучающимися, без ограничений здоровья</w:t>
      </w:r>
      <w:r w:rsidRPr="00B710BE">
        <w:rPr>
          <w:rFonts w:ascii="Times New Roman" w:hAnsi="Times New Roman"/>
          <w:i/>
          <w:sz w:val="28"/>
          <w:szCs w:val="28"/>
          <w:lang w:val="ru-RU"/>
        </w:rPr>
        <w:t>)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 образовательная организация может временно или постоянно обеспечить (по рекомендации ПМПК) участие </w:t>
      </w:r>
      <w:r w:rsidRPr="00B710BE">
        <w:rPr>
          <w:rFonts w:ascii="Times New Roman" w:hAnsi="Times New Roman"/>
          <w:i/>
          <w:sz w:val="28"/>
          <w:szCs w:val="28"/>
          <w:lang w:val="ru-RU"/>
        </w:rPr>
        <w:t>тьютора</w:t>
      </w:r>
      <w:r w:rsidRPr="00B710BE">
        <w:rPr>
          <w:rFonts w:ascii="Times New Roman" w:hAnsi="Times New Roman"/>
          <w:sz w:val="28"/>
          <w:szCs w:val="28"/>
          <w:lang w:val="ru-RU"/>
        </w:rPr>
        <w:t>,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образца.</w:t>
      </w:r>
    </w:p>
    <w:p w:rsidR="00B710BE" w:rsidRPr="00B710BE" w:rsidRDefault="00B710BE" w:rsidP="00B710BE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При необходимости Организация может использовать сетевые формы реализации АООП НОО, которые позволят привлечь специалистов (педагогов</w:t>
      </w:r>
      <w:r w:rsidRPr="00B710BE">
        <w:rPr>
          <w:rFonts w:ascii="Times New Roman" w:hAnsi="Times New Roman"/>
          <w:caps/>
          <w:sz w:val="28"/>
          <w:szCs w:val="28"/>
          <w:lang w:val="ru-RU"/>
        </w:rPr>
        <w:t xml:space="preserve">, </w:t>
      </w:r>
      <w:r w:rsidRPr="00B710BE">
        <w:rPr>
          <w:rFonts w:ascii="Times New Roman" w:hAnsi="Times New Roman"/>
          <w:sz w:val="28"/>
          <w:szCs w:val="28"/>
          <w:lang w:val="ru-RU"/>
        </w:rPr>
        <w:t>медицинских работников) других организаций к работе с обучающимися с ЗПР для удовлетворения их особых образовательных потребностей.</w:t>
      </w:r>
    </w:p>
    <w:p w:rsidR="00B710BE" w:rsidRPr="00B710BE" w:rsidRDefault="00B710BE" w:rsidP="00B710B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b/>
          <w:kern w:val="28"/>
          <w:sz w:val="28"/>
          <w:szCs w:val="28"/>
          <w:lang w:val="ru-RU"/>
        </w:rPr>
        <w:t>Финансовые условия</w:t>
      </w:r>
    </w:p>
    <w:p w:rsidR="00B710BE" w:rsidRDefault="00B710BE" w:rsidP="00B710BE">
      <w:pPr>
        <w:pStyle w:val="Standard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B710BE" w:rsidRPr="00B710BE" w:rsidRDefault="00B710BE" w:rsidP="00B710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Финансовое обеспечение должно соответствовать специфике кадровых и материально-технических условий, определенных для варианта 7.2. АООП НОО обучающихся с ЗПР.</w:t>
      </w:r>
    </w:p>
    <w:p w:rsidR="00B710BE" w:rsidRPr="00F63254" w:rsidRDefault="00B710BE" w:rsidP="00B710BE">
      <w:pPr>
        <w:pStyle w:val="Standard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Финансовые условия реализации АООП НОО обучающихся с ЗПР должны:</w:t>
      </w:r>
    </w:p>
    <w:p w:rsidR="00B710BE" w:rsidRPr="0099085D" w:rsidRDefault="00B710BE" w:rsidP="0099085D">
      <w:pPr>
        <w:pStyle w:val="Standard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85D">
        <w:rPr>
          <w:rFonts w:ascii="Times New Roman" w:hAnsi="Times New Roman" w:cs="Times New Roman"/>
          <w:sz w:val="28"/>
          <w:szCs w:val="28"/>
        </w:rPr>
        <w:t>обеспечивать государственные гарантии прав обучающихся с ЗПР на получение бесплатного общедоступного образования, включая внеурочную деятельность;</w:t>
      </w:r>
    </w:p>
    <w:p w:rsidR="00B710BE" w:rsidRPr="0099085D" w:rsidRDefault="00B710BE" w:rsidP="0099085D">
      <w:pPr>
        <w:pStyle w:val="Standard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85D">
        <w:rPr>
          <w:rFonts w:ascii="Times New Roman" w:hAnsi="Times New Roman" w:cs="Times New Roman"/>
          <w:sz w:val="28"/>
          <w:szCs w:val="28"/>
        </w:rPr>
        <w:t>обеспечивать возможность исполнения требований ФГОС НОО обучающихся с ОВЗ;</w:t>
      </w:r>
    </w:p>
    <w:p w:rsidR="00B710BE" w:rsidRPr="0099085D" w:rsidRDefault="00B710BE" w:rsidP="0099085D">
      <w:pPr>
        <w:pStyle w:val="Standard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85D">
        <w:rPr>
          <w:rFonts w:ascii="Times New Roman" w:hAnsi="Times New Roman" w:cs="Times New Roman"/>
          <w:sz w:val="28"/>
          <w:szCs w:val="28"/>
        </w:rPr>
        <w:t xml:space="preserve">обеспечивать реализацию обязательной части АООП НОО и части, формируемой участниками образовательных отношений, учитывая вариативность особых образовательных потребностей и индивидуальных особенностей развития обучающихся с ЗПР; </w:t>
      </w:r>
    </w:p>
    <w:p w:rsidR="00B710BE" w:rsidRPr="0099085D" w:rsidRDefault="00B710BE" w:rsidP="0099085D">
      <w:pPr>
        <w:pStyle w:val="Standard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85D">
        <w:rPr>
          <w:rFonts w:ascii="Times New Roman" w:hAnsi="Times New Roman" w:cs="Times New Roman"/>
          <w:sz w:val="28"/>
          <w:szCs w:val="28"/>
        </w:rPr>
        <w:t>отражать структуру и объем расходов, необходимых для реализации АООП НОО и достижения планируемых результатов, а также механизм их формирования.</w:t>
      </w:r>
    </w:p>
    <w:p w:rsidR="00B710BE" w:rsidRPr="00B710BE" w:rsidRDefault="00B710BE" w:rsidP="00B710BE">
      <w:pPr>
        <w:pStyle w:val="af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Style w:val="afff"/>
          <w:rFonts w:ascii="Times New Roman" w:hAnsi="Times New Roman"/>
          <w:b w:val="0"/>
          <w:sz w:val="28"/>
          <w:szCs w:val="28"/>
          <w:lang w:val="ru-RU"/>
        </w:rPr>
        <w:t>Финансовое обеспечение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 реализации АООП НОО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ФГОС НОО обучающихся с ОВЗ.</w:t>
      </w:r>
    </w:p>
    <w:p w:rsidR="00B710BE" w:rsidRPr="00B710BE" w:rsidRDefault="00B710BE" w:rsidP="00B71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10B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Нормативы определяются в соответствии с </w:t>
      </w:r>
      <w:r w:rsidRPr="00B710BE">
        <w:rPr>
          <w:rFonts w:ascii="Times New Roman" w:hAnsi="Times New Roman"/>
          <w:sz w:val="28"/>
          <w:szCs w:val="28"/>
          <w:lang w:val="ru-RU"/>
        </w:rPr>
        <w:t>ФГОС НОО обучающихся с ОВЗ</w:t>
      </w:r>
      <w:r w:rsidRPr="00B710BE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p w:rsidR="00B710BE" w:rsidRPr="00B710BE" w:rsidRDefault="00B710BE" w:rsidP="00B71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10BE">
        <w:rPr>
          <w:rFonts w:ascii="Times New Roman" w:eastAsia="Times New Roman" w:hAnsi="Times New Roman"/>
          <w:sz w:val="28"/>
          <w:szCs w:val="28"/>
          <w:lang w:val="ru-RU" w:eastAsia="ru-RU"/>
        </w:rPr>
        <w:t>специальными условиями получения образования (кадровыми, материально-техническими);</w:t>
      </w:r>
    </w:p>
    <w:p w:rsidR="00B710BE" w:rsidRPr="00B710BE" w:rsidRDefault="00B710BE" w:rsidP="00B71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10BE">
        <w:rPr>
          <w:rFonts w:ascii="Times New Roman" w:eastAsia="Times New Roman" w:hAnsi="Times New Roman"/>
          <w:sz w:val="28"/>
          <w:szCs w:val="28"/>
          <w:lang w:val="ru-RU" w:eastAsia="ru-RU"/>
        </w:rPr>
        <w:t>расходами на оплату труда работников, реализующих АООП</w:t>
      </w:r>
      <w:r w:rsidRPr="00B710BE">
        <w:rPr>
          <w:rFonts w:ascii="Times New Roman" w:hAnsi="Times New Roman"/>
          <w:spacing w:val="2"/>
          <w:sz w:val="28"/>
          <w:szCs w:val="28"/>
          <w:lang w:val="ru-RU"/>
        </w:rPr>
        <w:t>НОО</w:t>
      </w:r>
      <w:r w:rsidRPr="00B710BE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B710BE" w:rsidRPr="00B710BE" w:rsidRDefault="00B710BE" w:rsidP="00B71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10BE">
        <w:rPr>
          <w:rFonts w:ascii="Times New Roman" w:eastAsia="Times New Roman" w:hAnsi="Times New Roman"/>
          <w:sz w:val="28"/>
          <w:szCs w:val="28"/>
          <w:lang w:val="ru-RU" w:eastAsia="ru-RU"/>
        </w:rPr>
        <w:t>расходами на средства обучения и воспитания, коррекцию/компенсацию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Интернет;</w:t>
      </w:r>
    </w:p>
    <w:p w:rsidR="00B710BE" w:rsidRPr="00B710BE" w:rsidRDefault="00B710BE" w:rsidP="00B71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10BE">
        <w:rPr>
          <w:rFonts w:ascii="Times New Roman" w:eastAsia="Times New Roman" w:hAnsi="Times New Roman"/>
          <w:sz w:val="28"/>
          <w:szCs w:val="28"/>
          <w:lang w:val="ru-RU" w:eastAsia="ru-RU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B710BE" w:rsidRPr="00B710BE" w:rsidRDefault="00B710BE" w:rsidP="00B71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10BE">
        <w:rPr>
          <w:rFonts w:ascii="Times New Roman" w:eastAsia="Times New Roman" w:hAnsi="Times New Roman"/>
          <w:sz w:val="28"/>
          <w:szCs w:val="28"/>
          <w:lang w:val="ru-RU" w:eastAsia="ru-RU"/>
        </w:rPr>
        <w:t>иными расходами, связанными с реализацией и обеспечением реализации АООП</w:t>
      </w:r>
      <w:r w:rsidRPr="00B710BE">
        <w:rPr>
          <w:rFonts w:ascii="Times New Roman" w:hAnsi="Times New Roman"/>
          <w:spacing w:val="2"/>
          <w:sz w:val="28"/>
          <w:szCs w:val="28"/>
          <w:lang w:val="ru-RU"/>
        </w:rPr>
        <w:t>НОО, в том числе с круглосуточным пребыванием обучающихся с ОВЗ в Организации</w:t>
      </w:r>
      <w:r w:rsidRPr="00B710BE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B710BE" w:rsidRPr="00B710BE" w:rsidRDefault="00B710BE" w:rsidP="00B710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color w:val="000000"/>
          <w:sz w:val="28"/>
          <w:szCs w:val="28"/>
          <w:lang w:val="ru-RU"/>
        </w:rPr>
        <w:t>Финансирование коррекционно-развивающей области должно осуществляться в объеме, предусмотренным законодательством.</w:t>
      </w:r>
    </w:p>
    <w:p w:rsidR="00B710BE" w:rsidRPr="00F63254" w:rsidRDefault="00B710BE" w:rsidP="00B710BE">
      <w:pPr>
        <w:pStyle w:val="14TexstOSNOVA1012"/>
        <w:spacing w:line="360" w:lineRule="auto"/>
        <w:ind w:firstLine="708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Структура расходов на образование включает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:</w:t>
      </w:r>
    </w:p>
    <w:p w:rsidR="00B710BE" w:rsidRPr="00F63254" w:rsidRDefault="00B710BE" w:rsidP="00B710BE">
      <w:pPr>
        <w:pStyle w:val="14TexstOSNOVA1012"/>
        <w:numPr>
          <w:ilvl w:val="0"/>
          <w:numId w:val="22"/>
        </w:numPr>
        <w:suppressAutoHyphens/>
        <w:autoSpaceDE/>
        <w:autoSpaceDN/>
        <w:adjustRightInd/>
        <w:spacing w:line="360" w:lineRule="auto"/>
        <w:ind w:firstLine="621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образование обучающегося с ЗПР на основе АООП НОО;</w:t>
      </w:r>
    </w:p>
    <w:p w:rsidR="00B710BE" w:rsidRPr="00F63254" w:rsidRDefault="00B710BE" w:rsidP="00B710BE">
      <w:pPr>
        <w:pStyle w:val="14TexstOSNOVA1012"/>
        <w:numPr>
          <w:ilvl w:val="0"/>
          <w:numId w:val="22"/>
        </w:numPr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сопровождение ребенка в период его нахождения в образовательной организации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;</w:t>
      </w:r>
    </w:p>
    <w:p w:rsidR="00B710BE" w:rsidRPr="00F63254" w:rsidRDefault="00B710BE" w:rsidP="00B710BE">
      <w:pPr>
        <w:pStyle w:val="14TexstOSNOVA1012"/>
        <w:numPr>
          <w:ilvl w:val="0"/>
          <w:numId w:val="22"/>
        </w:numPr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консультирование родителей и членов семей по вопросам образования ребенка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;</w:t>
      </w:r>
    </w:p>
    <w:p w:rsidR="00B710BE" w:rsidRPr="00F63254" w:rsidRDefault="00B710BE" w:rsidP="00B710BE">
      <w:pPr>
        <w:pStyle w:val="14TexstOSNOVA1012"/>
        <w:numPr>
          <w:ilvl w:val="0"/>
          <w:numId w:val="22"/>
        </w:numPr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обеспечение необходимым учебным, информационно-техническим оборудованием и учебно-дидактическим материалом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.</w:t>
      </w:r>
    </w:p>
    <w:p w:rsidR="00B710BE" w:rsidRPr="00B710BE" w:rsidRDefault="00B710BE" w:rsidP="00B710B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/>
          <w:spacing w:val="-3"/>
          <w:sz w:val="28"/>
          <w:szCs w:val="28"/>
          <w:lang w:val="ru-RU"/>
        </w:rPr>
      </w:pPr>
      <w:r w:rsidRPr="00B710BE">
        <w:rPr>
          <w:rFonts w:ascii="Times New Roman" w:hAnsi="Times New Roman"/>
          <w:b/>
          <w:bCs/>
          <w:i/>
          <w:spacing w:val="-3"/>
          <w:sz w:val="28"/>
          <w:szCs w:val="28"/>
          <w:lang w:val="ru-RU"/>
        </w:rPr>
        <w:t>Определение нормативных затрат на оказание государственной услуги</w:t>
      </w:r>
    </w:p>
    <w:p w:rsidR="00B710BE" w:rsidRPr="00B710BE" w:rsidRDefault="00B710BE" w:rsidP="00B710BE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B710BE">
        <w:rPr>
          <w:rFonts w:ascii="Times New Roman" w:hAnsi="Times New Roman"/>
          <w:spacing w:val="-2"/>
          <w:sz w:val="28"/>
          <w:szCs w:val="28"/>
          <w:lang w:val="ru-RU"/>
        </w:rPr>
        <w:t xml:space="preserve">Финансирование государственной услуги рассчитывается с учетом рекомендаций ПМПК, </w:t>
      </w:r>
      <w:bookmarkStart w:id="5" w:name="_GoBack"/>
      <w:bookmarkEnd w:id="5"/>
      <w:r w:rsidRPr="00B710BE">
        <w:rPr>
          <w:rFonts w:ascii="Times New Roman" w:hAnsi="Times New Roman"/>
          <w:spacing w:val="-2"/>
          <w:sz w:val="28"/>
          <w:szCs w:val="28"/>
          <w:lang w:val="ru-RU"/>
        </w:rPr>
        <w:t>ИПР инвалида, школьного психолого-педагогического консилиума в соответствии с кадровыми и материально-техническими условиями реализации АООП НОО обучающихся с ЗПР, требованиями к наполняемости классов в соответствии с СанПиН. Учитывается то, что внеурочная деятельность включает обязательные индивидуальные и фронтальные коррекционные занятия «Коррекционно-развивающей области» (в учебном плане количество часов на индивидуальные занятия указывается на одного обучающегося, на фронтальные занятия – на класс).</w:t>
      </w:r>
    </w:p>
    <w:p w:rsidR="00B710BE" w:rsidRPr="00B710BE" w:rsidRDefault="00B710BE" w:rsidP="00B710BE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pacing w:val="-2"/>
          <w:sz w:val="28"/>
          <w:szCs w:val="28"/>
          <w:lang w:val="ru-RU"/>
        </w:rPr>
        <w:t xml:space="preserve">Нормативные затраты на оказание </w:t>
      </w:r>
      <w:r w:rsidRPr="004167FD">
        <w:rPr>
          <w:rFonts w:ascii="Times New Roman" w:hAnsi="Times New Roman"/>
          <w:spacing w:val="-2"/>
          <w:sz w:val="28"/>
          <w:szCs w:val="28"/>
        </w:rPr>
        <w:t>i</w:t>
      </w:r>
      <w:r w:rsidRPr="00B710BE">
        <w:rPr>
          <w:rFonts w:ascii="Times New Roman" w:hAnsi="Times New Roman"/>
          <w:spacing w:val="-2"/>
          <w:sz w:val="28"/>
          <w:szCs w:val="28"/>
          <w:lang w:val="ru-RU"/>
        </w:rPr>
        <w:t>-той государственной услуги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10BE">
        <w:rPr>
          <w:rFonts w:ascii="Times New Roman" w:hAnsi="Times New Roman"/>
          <w:spacing w:val="-2"/>
          <w:sz w:val="28"/>
          <w:szCs w:val="28"/>
          <w:lang w:val="ru-RU"/>
        </w:rPr>
        <w:t xml:space="preserve">на </w:t>
      </w:r>
      <w:r w:rsidRPr="00B710BE">
        <w:rPr>
          <w:rFonts w:ascii="Times New Roman" w:hAnsi="Times New Roman"/>
          <w:sz w:val="28"/>
          <w:szCs w:val="28"/>
          <w:lang w:val="ru-RU"/>
        </w:rPr>
        <w:t>соответствующий финансовый год определяются по формуле:</w:t>
      </w:r>
    </w:p>
    <w:p w:rsidR="00B710BE" w:rsidRPr="00B710BE" w:rsidRDefault="00B710BE" w:rsidP="00B710BE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hAnsi="Times New Roman"/>
          <w:b/>
          <w:sz w:val="56"/>
          <w:szCs w:val="56"/>
          <w:lang w:val="ru-RU"/>
        </w:rPr>
      </w:pPr>
      <w:r w:rsidRPr="00B710BE">
        <w:rPr>
          <w:rFonts w:ascii="Times New Roman" w:hAnsi="Times New Roman"/>
          <w:b/>
          <w:i/>
          <w:sz w:val="40"/>
          <w:szCs w:val="40"/>
          <w:lang w:val="ru-RU"/>
        </w:rPr>
        <w:t xml:space="preserve">      З 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>i</w:t>
      </w:r>
      <w:r w:rsidRPr="00B710BE">
        <w:rPr>
          <w:rFonts w:ascii="Times New Roman" w:hAnsi="Times New Roman"/>
          <w:i/>
          <w:sz w:val="40"/>
          <w:szCs w:val="40"/>
          <w:vertAlign w:val="subscript"/>
          <w:lang w:val="ru-RU"/>
        </w:rPr>
        <w:t>гу</w:t>
      </w:r>
      <w:r w:rsidRPr="00B710B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B710BE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 xml:space="preserve"> = </w:t>
      </w:r>
      <w:r w:rsidRPr="00B710BE">
        <w:rPr>
          <w:rFonts w:ascii="Times New Roman" w:hAnsi="Times New Roman"/>
          <w:b/>
          <w:bCs/>
          <w:i/>
          <w:spacing w:val="-4"/>
          <w:sz w:val="40"/>
          <w:szCs w:val="40"/>
          <w:lang w:val="ru-RU"/>
        </w:rPr>
        <w:t>НЗ</w:t>
      </w:r>
      <w:r w:rsidRPr="00B710BE">
        <w:rPr>
          <w:rFonts w:ascii="Times New Roman" w:hAnsi="Times New Roman"/>
          <w:i/>
          <w:sz w:val="40"/>
          <w:szCs w:val="40"/>
          <w:vertAlign w:val="superscript"/>
          <w:lang w:val="ru-RU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>i</w:t>
      </w:r>
      <w:r w:rsidRPr="00B710BE">
        <w:rPr>
          <w:rFonts w:ascii="Times New Roman" w:hAnsi="Times New Roman"/>
          <w:i/>
          <w:sz w:val="40"/>
          <w:szCs w:val="40"/>
          <w:vertAlign w:val="subscript"/>
          <w:lang w:val="ru-RU"/>
        </w:rPr>
        <w:t xml:space="preserve">очр </w:t>
      </w:r>
      <w:r w:rsidRPr="00B710BE">
        <w:rPr>
          <w:rFonts w:ascii="Times New Roman" w:hAnsi="Times New Roman"/>
          <w:b/>
          <w:i/>
          <w:sz w:val="56"/>
          <w:szCs w:val="56"/>
          <w:vertAlign w:val="subscript"/>
          <w:lang w:val="ru-RU"/>
        </w:rPr>
        <w:t>*</w:t>
      </w:r>
      <w:r w:rsidRPr="004167FD">
        <w:rPr>
          <w:rFonts w:ascii="Times New Roman" w:hAnsi="Times New Roman"/>
          <w:b/>
          <w:i/>
          <w:sz w:val="56"/>
          <w:szCs w:val="56"/>
          <w:vertAlign w:val="subscript"/>
        </w:rPr>
        <w:t>k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i</w:t>
      </w:r>
      <w:r w:rsidRPr="00B710BE">
        <w:rPr>
          <w:rFonts w:ascii="Times New Roman" w:hAnsi="Times New Roman"/>
          <w:i/>
          <w:sz w:val="40"/>
          <w:szCs w:val="40"/>
          <w:vertAlign w:val="subscript"/>
          <w:lang w:val="ru-RU"/>
        </w:rPr>
        <w:t xml:space="preserve"> </w:t>
      </w:r>
      <w:r w:rsidRPr="00B710BE">
        <w:rPr>
          <w:rFonts w:ascii="Times New Roman" w:hAnsi="Times New Roman"/>
          <w:b/>
          <w:sz w:val="56"/>
          <w:szCs w:val="56"/>
          <w:lang w:val="ru-RU"/>
        </w:rPr>
        <w:t xml:space="preserve">  </w:t>
      </w:r>
      <w:r w:rsidRPr="00B710BE">
        <w:rPr>
          <w:rFonts w:ascii="Times New Roman" w:hAnsi="Times New Roman"/>
          <w:i/>
          <w:iCs/>
          <w:sz w:val="24"/>
          <w:szCs w:val="24"/>
          <w:lang w:val="ru-RU"/>
        </w:rPr>
        <w:t xml:space="preserve">, </w:t>
      </w:r>
      <w:r w:rsidRPr="00B710BE">
        <w:rPr>
          <w:rFonts w:ascii="Times New Roman" w:hAnsi="Times New Roman"/>
          <w:sz w:val="24"/>
          <w:szCs w:val="24"/>
          <w:lang w:val="ru-RU"/>
        </w:rPr>
        <w:t>где</w:t>
      </w:r>
    </w:p>
    <w:p w:rsidR="00B710BE" w:rsidRPr="00B710BE" w:rsidRDefault="00B710BE" w:rsidP="00B710BE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 xml:space="preserve">З 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>i</w:t>
      </w:r>
      <w:r w:rsidRPr="00B710BE">
        <w:rPr>
          <w:rFonts w:ascii="Times New Roman" w:hAnsi="Times New Roman"/>
          <w:i/>
          <w:sz w:val="40"/>
          <w:szCs w:val="40"/>
          <w:vertAlign w:val="subscript"/>
          <w:lang w:val="ru-RU"/>
        </w:rPr>
        <w:t>гу</w:t>
      </w:r>
      <w:r w:rsidRPr="00B710B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B710BE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 xml:space="preserve"> - </w:t>
      </w:r>
      <w:r w:rsidRPr="00B710BE">
        <w:rPr>
          <w:rFonts w:ascii="Times New Roman" w:hAnsi="Times New Roman"/>
          <w:bCs/>
          <w:spacing w:val="-4"/>
          <w:sz w:val="28"/>
          <w:szCs w:val="28"/>
          <w:lang w:val="ru-RU"/>
        </w:rPr>
        <w:t>н</w:t>
      </w:r>
      <w:r w:rsidRPr="00B710BE">
        <w:rPr>
          <w:rFonts w:ascii="Times New Roman" w:hAnsi="Times New Roman"/>
          <w:spacing w:val="-2"/>
          <w:sz w:val="28"/>
          <w:szCs w:val="28"/>
          <w:lang w:val="ru-RU"/>
        </w:rPr>
        <w:t xml:space="preserve">ормативные затраты на оказание </w:t>
      </w:r>
      <w:r w:rsidRPr="004167FD">
        <w:rPr>
          <w:rFonts w:ascii="Times New Roman" w:hAnsi="Times New Roman"/>
          <w:spacing w:val="-2"/>
          <w:sz w:val="28"/>
          <w:szCs w:val="28"/>
        </w:rPr>
        <w:t>i</w:t>
      </w:r>
      <w:r w:rsidRPr="00B710BE">
        <w:rPr>
          <w:rFonts w:ascii="Times New Roman" w:hAnsi="Times New Roman"/>
          <w:spacing w:val="-2"/>
          <w:sz w:val="28"/>
          <w:szCs w:val="28"/>
          <w:lang w:val="ru-RU"/>
        </w:rPr>
        <w:t>-той государственной услуги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10BE">
        <w:rPr>
          <w:rFonts w:ascii="Times New Roman" w:hAnsi="Times New Roman"/>
          <w:spacing w:val="-2"/>
          <w:sz w:val="28"/>
          <w:szCs w:val="28"/>
          <w:lang w:val="ru-RU"/>
        </w:rPr>
        <w:t xml:space="preserve">на </w:t>
      </w:r>
      <w:r w:rsidRPr="00B710BE">
        <w:rPr>
          <w:rFonts w:ascii="Times New Roman" w:hAnsi="Times New Roman"/>
          <w:sz w:val="28"/>
          <w:szCs w:val="28"/>
          <w:lang w:val="ru-RU"/>
        </w:rPr>
        <w:t>соответствующий финансовый год;</w:t>
      </w:r>
    </w:p>
    <w:p w:rsidR="00B710BE" w:rsidRPr="00B710BE" w:rsidRDefault="00B710BE" w:rsidP="00B710BE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bCs/>
          <w:spacing w:val="-4"/>
          <w:sz w:val="28"/>
          <w:szCs w:val="28"/>
          <w:lang w:val="ru-RU"/>
        </w:rPr>
        <w:t>НЗ</w:t>
      </w:r>
      <w:r w:rsidRPr="00B710BE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perscript"/>
        </w:rPr>
        <w:t>i</w:t>
      </w:r>
      <w:r w:rsidRPr="00B710BE">
        <w:rPr>
          <w:rFonts w:ascii="Times New Roman" w:hAnsi="Times New Roman"/>
          <w:sz w:val="28"/>
          <w:szCs w:val="28"/>
          <w:vertAlign w:val="subscript"/>
          <w:lang w:val="ru-RU"/>
        </w:rPr>
        <w:t>очр</w:t>
      </w:r>
      <w:r w:rsidRPr="00B710BE">
        <w:rPr>
          <w:rFonts w:ascii="Times New Roman" w:hAnsi="Times New Roman"/>
          <w:i/>
          <w:sz w:val="40"/>
          <w:szCs w:val="40"/>
          <w:vertAlign w:val="subscript"/>
          <w:lang w:val="ru-RU"/>
        </w:rPr>
        <w:t xml:space="preserve"> </w:t>
      </w:r>
      <w:r w:rsidRPr="00B710BE">
        <w:rPr>
          <w:rFonts w:ascii="Times New Roman" w:hAnsi="Times New Roman"/>
          <w:sz w:val="28"/>
          <w:szCs w:val="28"/>
          <w:vertAlign w:val="superscript"/>
          <w:lang w:val="ru-RU"/>
        </w:rPr>
        <w:t>_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10BE">
        <w:rPr>
          <w:rFonts w:ascii="Times New Roman" w:hAnsi="Times New Roman"/>
          <w:spacing w:val="-2"/>
          <w:sz w:val="28"/>
          <w:szCs w:val="28"/>
          <w:lang w:val="ru-RU"/>
        </w:rPr>
        <w:t xml:space="preserve">нормативные затраты на оказание единицы </w:t>
      </w:r>
      <w:r w:rsidRPr="004167FD">
        <w:rPr>
          <w:rFonts w:ascii="Times New Roman" w:hAnsi="Times New Roman"/>
          <w:spacing w:val="-2"/>
          <w:sz w:val="28"/>
          <w:szCs w:val="28"/>
        </w:rPr>
        <w:t>i</w:t>
      </w:r>
      <w:r w:rsidRPr="00B710BE">
        <w:rPr>
          <w:rFonts w:ascii="Times New Roman" w:hAnsi="Times New Roman"/>
          <w:spacing w:val="-2"/>
          <w:sz w:val="28"/>
          <w:szCs w:val="28"/>
          <w:lang w:val="ru-RU"/>
        </w:rPr>
        <w:t>-той государственной услуги образовательной организации на соответствующий финансовый год;</w:t>
      </w:r>
    </w:p>
    <w:p w:rsidR="00B710BE" w:rsidRPr="00B710BE" w:rsidRDefault="00B710BE" w:rsidP="00B710BE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  <w:lang w:val="ru-RU"/>
        </w:rPr>
      </w:pPr>
      <w:r w:rsidRPr="004167FD">
        <w:rPr>
          <w:rFonts w:ascii="Times New Roman" w:hAnsi="Times New Roman"/>
          <w:i/>
          <w:iCs/>
          <w:sz w:val="28"/>
          <w:szCs w:val="28"/>
        </w:rPr>
        <w:t>K</w:t>
      </w:r>
      <w:r>
        <w:rPr>
          <w:rFonts w:ascii="Times New Roman" w:hAnsi="Times New Roman"/>
          <w:i/>
          <w:iCs/>
          <w:sz w:val="28"/>
          <w:szCs w:val="28"/>
          <w:vertAlign w:val="subscript"/>
        </w:rPr>
        <w:t>i</w:t>
      </w:r>
      <w:r w:rsidRPr="00B710BE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- объем </w:t>
      </w:r>
      <w:r w:rsidRPr="004167FD">
        <w:rPr>
          <w:rFonts w:ascii="Times New Roman" w:hAnsi="Times New Roman"/>
          <w:sz w:val="28"/>
          <w:szCs w:val="28"/>
        </w:rPr>
        <w:t>i</w:t>
      </w:r>
      <w:r w:rsidRPr="00B710BE">
        <w:rPr>
          <w:rFonts w:ascii="Times New Roman" w:hAnsi="Times New Roman"/>
          <w:sz w:val="28"/>
          <w:szCs w:val="28"/>
          <w:lang w:val="ru-RU"/>
        </w:rPr>
        <w:t>-той государственной услуги в соответствии с государственным (муниципальным) заданием.</w:t>
      </w:r>
    </w:p>
    <w:p w:rsidR="00B710BE" w:rsidRPr="00B710BE" w:rsidRDefault="00B710BE" w:rsidP="00B710BE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B710BE">
        <w:rPr>
          <w:rFonts w:ascii="Times New Roman" w:hAnsi="Times New Roman"/>
          <w:spacing w:val="-2"/>
          <w:sz w:val="28"/>
          <w:szCs w:val="28"/>
          <w:lang w:val="ru-RU"/>
        </w:rPr>
        <w:t xml:space="preserve">Нормативные затраты на оказание единицы </w:t>
      </w:r>
      <w:r w:rsidRPr="004167FD">
        <w:rPr>
          <w:rFonts w:ascii="Times New Roman" w:hAnsi="Times New Roman"/>
          <w:spacing w:val="-2"/>
          <w:sz w:val="28"/>
          <w:szCs w:val="28"/>
        </w:rPr>
        <w:t>i</w:t>
      </w:r>
      <w:r w:rsidRPr="00B710BE">
        <w:rPr>
          <w:rFonts w:ascii="Times New Roman" w:hAnsi="Times New Roman"/>
          <w:spacing w:val="-2"/>
          <w:sz w:val="28"/>
          <w:szCs w:val="28"/>
          <w:lang w:val="ru-RU"/>
        </w:rPr>
        <w:t xml:space="preserve">-той государственной услуги образовательной </w:t>
      </w:r>
      <w:r w:rsidRPr="00B710BE">
        <w:rPr>
          <w:rFonts w:ascii="Times New Roman" w:hAnsi="Times New Roman"/>
          <w:spacing w:val="-4"/>
          <w:sz w:val="28"/>
          <w:szCs w:val="28"/>
          <w:lang w:val="ru-RU"/>
        </w:rPr>
        <w:t>организации на соответствующий финансовый год определяются по формуле:</w:t>
      </w:r>
    </w:p>
    <w:p w:rsidR="00B710BE" w:rsidRPr="00B710BE" w:rsidRDefault="00B710BE" w:rsidP="00B710BE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b/>
          <w:bCs/>
          <w:i/>
          <w:spacing w:val="-4"/>
          <w:sz w:val="40"/>
          <w:szCs w:val="40"/>
          <w:lang w:val="ru-RU"/>
        </w:rPr>
        <w:t xml:space="preserve">                   </w:t>
      </w:r>
      <w:r w:rsidRPr="00B710BE">
        <w:rPr>
          <w:rFonts w:ascii="Times New Roman" w:hAnsi="Times New Roman"/>
          <w:b/>
          <w:bCs/>
          <w:i/>
          <w:spacing w:val="-4"/>
          <w:sz w:val="40"/>
          <w:szCs w:val="40"/>
          <w:lang w:val="ru-RU"/>
        </w:rPr>
        <w:tab/>
        <w:t>НЗ</w:t>
      </w:r>
      <w:r w:rsidRPr="00B710BE">
        <w:rPr>
          <w:rFonts w:ascii="Times New Roman" w:hAnsi="Times New Roman"/>
          <w:i/>
          <w:sz w:val="40"/>
          <w:szCs w:val="40"/>
          <w:vertAlign w:val="superscript"/>
          <w:lang w:val="ru-RU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>i</w:t>
      </w:r>
      <w:r w:rsidRPr="00B710BE">
        <w:rPr>
          <w:rFonts w:ascii="Times New Roman" w:hAnsi="Times New Roman"/>
          <w:i/>
          <w:sz w:val="40"/>
          <w:szCs w:val="40"/>
          <w:vertAlign w:val="subscript"/>
          <w:lang w:val="ru-RU"/>
        </w:rPr>
        <w:t>очр=</w:t>
      </w:r>
      <w:r w:rsidRPr="00B710BE">
        <w:rPr>
          <w:rFonts w:ascii="Times New Roman" w:hAnsi="Times New Roman"/>
          <w:b/>
          <w:bCs/>
          <w:i/>
          <w:spacing w:val="-4"/>
          <w:sz w:val="40"/>
          <w:szCs w:val="40"/>
          <w:lang w:val="ru-RU"/>
        </w:rPr>
        <w:t xml:space="preserve"> НЗ</w:t>
      </w:r>
      <w:r w:rsidRPr="00B710BE">
        <w:rPr>
          <w:rFonts w:ascii="Times New Roman" w:hAnsi="Times New Roman"/>
          <w:i/>
          <w:sz w:val="40"/>
          <w:szCs w:val="40"/>
          <w:vertAlign w:val="subscript"/>
          <w:lang w:val="ru-RU"/>
        </w:rPr>
        <w:t xml:space="preserve"> гу+</w:t>
      </w:r>
      <w:r w:rsidRPr="00B710BE">
        <w:rPr>
          <w:rFonts w:ascii="Times New Roman" w:hAnsi="Times New Roman"/>
          <w:b/>
          <w:bCs/>
          <w:i/>
          <w:spacing w:val="-4"/>
          <w:sz w:val="40"/>
          <w:szCs w:val="40"/>
          <w:lang w:val="ru-RU"/>
        </w:rPr>
        <w:t xml:space="preserve"> НЗ</w:t>
      </w:r>
      <w:r w:rsidRPr="00B710BE">
        <w:rPr>
          <w:rFonts w:ascii="Times New Roman" w:hAnsi="Times New Roman"/>
          <w:i/>
          <w:sz w:val="40"/>
          <w:szCs w:val="40"/>
          <w:vertAlign w:val="superscript"/>
          <w:lang w:val="ru-RU"/>
        </w:rPr>
        <w:t xml:space="preserve"> </w:t>
      </w:r>
      <w:r w:rsidRPr="00B710BE">
        <w:rPr>
          <w:rFonts w:ascii="Times New Roman" w:hAnsi="Times New Roman"/>
          <w:i/>
          <w:sz w:val="40"/>
          <w:szCs w:val="40"/>
          <w:vertAlign w:val="subscript"/>
          <w:lang w:val="ru-RU"/>
        </w:rPr>
        <w:t xml:space="preserve">он    </w:t>
      </w:r>
      <w:r w:rsidRPr="00B710BE">
        <w:rPr>
          <w:rFonts w:ascii="Times New Roman" w:hAnsi="Times New Roman"/>
          <w:i/>
          <w:iCs/>
          <w:sz w:val="24"/>
          <w:szCs w:val="24"/>
          <w:lang w:val="ru-RU"/>
        </w:rPr>
        <w:t xml:space="preserve">, </w:t>
      </w:r>
      <w:r w:rsidRPr="00B710BE">
        <w:rPr>
          <w:rFonts w:ascii="Times New Roman" w:hAnsi="Times New Roman"/>
          <w:sz w:val="24"/>
          <w:szCs w:val="24"/>
          <w:lang w:val="ru-RU"/>
        </w:rPr>
        <w:t>где</w:t>
      </w:r>
    </w:p>
    <w:p w:rsidR="00B710BE" w:rsidRPr="00B710BE" w:rsidRDefault="00B710BE" w:rsidP="00B710BE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b/>
          <w:bCs/>
          <w:spacing w:val="-4"/>
          <w:sz w:val="28"/>
          <w:szCs w:val="28"/>
          <w:lang w:val="ru-RU"/>
        </w:rPr>
      </w:pPr>
      <w:r w:rsidRPr="00B710BE">
        <w:rPr>
          <w:rFonts w:ascii="Times New Roman" w:hAnsi="Times New Roman"/>
          <w:bCs/>
          <w:spacing w:val="-4"/>
          <w:sz w:val="28"/>
          <w:szCs w:val="28"/>
          <w:lang w:val="ru-RU"/>
        </w:rPr>
        <w:t>НЗ</w:t>
      </w:r>
      <w:r w:rsidRPr="00B710BE"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 </w:t>
      </w:r>
      <w:r w:rsidRPr="009D0DCE">
        <w:rPr>
          <w:rFonts w:ascii="Times New Roman" w:hAnsi="Times New Roman"/>
          <w:i/>
          <w:sz w:val="28"/>
          <w:szCs w:val="28"/>
          <w:vertAlign w:val="superscript"/>
        </w:rPr>
        <w:t>i</w:t>
      </w:r>
      <w:r w:rsidRPr="00B710BE">
        <w:rPr>
          <w:rFonts w:ascii="Times New Roman" w:hAnsi="Times New Roman"/>
          <w:i/>
          <w:sz w:val="28"/>
          <w:szCs w:val="28"/>
          <w:vertAlign w:val="subscript"/>
          <w:lang w:val="ru-RU"/>
        </w:rPr>
        <w:t>очр</w:t>
      </w:r>
      <w:r w:rsidRPr="00B710BE">
        <w:rPr>
          <w:rFonts w:ascii="Times New Roman" w:hAnsi="Times New Roman"/>
          <w:i/>
          <w:sz w:val="40"/>
          <w:szCs w:val="40"/>
          <w:vertAlign w:val="subscript"/>
          <w:lang w:val="ru-RU"/>
        </w:rPr>
        <w:t xml:space="preserve"> -</w:t>
      </w:r>
      <w:r w:rsidRPr="00B710BE">
        <w:rPr>
          <w:rFonts w:ascii="Times New Roman" w:hAnsi="Times New Roman"/>
          <w:spacing w:val="-2"/>
          <w:sz w:val="28"/>
          <w:szCs w:val="28"/>
          <w:lang w:val="ru-RU"/>
        </w:rPr>
        <w:t xml:space="preserve"> нормативные затраты на оказание единицы </w:t>
      </w:r>
      <w:r w:rsidRPr="004167FD">
        <w:rPr>
          <w:rFonts w:ascii="Times New Roman" w:hAnsi="Times New Roman"/>
          <w:spacing w:val="-2"/>
          <w:sz w:val="28"/>
          <w:szCs w:val="28"/>
        </w:rPr>
        <w:t>i</w:t>
      </w:r>
      <w:r w:rsidRPr="00B710BE">
        <w:rPr>
          <w:rFonts w:ascii="Times New Roman" w:hAnsi="Times New Roman"/>
          <w:spacing w:val="-2"/>
          <w:sz w:val="28"/>
          <w:szCs w:val="28"/>
          <w:lang w:val="ru-RU"/>
        </w:rPr>
        <w:t xml:space="preserve">-той государственной услуги образовательной </w:t>
      </w:r>
      <w:r w:rsidRPr="00B710BE">
        <w:rPr>
          <w:rFonts w:ascii="Times New Roman" w:hAnsi="Times New Roman"/>
          <w:spacing w:val="-4"/>
          <w:sz w:val="28"/>
          <w:szCs w:val="28"/>
          <w:lang w:val="ru-RU"/>
        </w:rPr>
        <w:t>организации на соответствующий финансовый год;</w:t>
      </w:r>
    </w:p>
    <w:p w:rsidR="00B710BE" w:rsidRPr="00B710BE" w:rsidRDefault="00B710BE" w:rsidP="00B710BE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bCs/>
          <w:spacing w:val="-4"/>
          <w:sz w:val="28"/>
          <w:szCs w:val="28"/>
          <w:lang w:val="ru-RU"/>
        </w:rPr>
        <w:t>НЗ</w:t>
      </w:r>
      <w:r w:rsidRPr="00B710BE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</w:t>
      </w:r>
      <w:r w:rsidRPr="00B710BE">
        <w:rPr>
          <w:rFonts w:ascii="Times New Roman" w:hAnsi="Times New Roman"/>
          <w:sz w:val="28"/>
          <w:szCs w:val="28"/>
          <w:vertAlign w:val="subscript"/>
          <w:lang w:val="ru-RU"/>
        </w:rPr>
        <w:t>гу</w:t>
      </w:r>
      <w:r w:rsidRPr="00B710BE">
        <w:rPr>
          <w:rFonts w:ascii="Times New Roman" w:hAnsi="Times New Roman"/>
          <w:spacing w:val="-3"/>
          <w:sz w:val="28"/>
          <w:szCs w:val="28"/>
          <w:lang w:val="ru-RU"/>
        </w:rPr>
        <w:t xml:space="preserve"> - нормативные затраты, непосредственно связанные с оказанием </w:t>
      </w:r>
      <w:r w:rsidRPr="00B710BE">
        <w:rPr>
          <w:rFonts w:ascii="Times New Roman" w:hAnsi="Times New Roman"/>
          <w:sz w:val="28"/>
          <w:szCs w:val="28"/>
          <w:lang w:val="ru-RU"/>
        </w:rPr>
        <w:t>государственной услуги;</w:t>
      </w:r>
    </w:p>
    <w:p w:rsidR="00B710BE" w:rsidRPr="00B710BE" w:rsidRDefault="00B710BE" w:rsidP="00B710BE">
      <w:pPr>
        <w:shd w:val="clear" w:color="auto" w:fill="FFFFFF"/>
        <w:spacing w:after="0" w:line="360" w:lineRule="auto"/>
        <w:ind w:right="7" w:firstLine="670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 xml:space="preserve">НЗ </w:t>
      </w:r>
      <w:r w:rsidRPr="00B710BE">
        <w:rPr>
          <w:rFonts w:ascii="Times New Roman" w:hAnsi="Times New Roman"/>
          <w:sz w:val="28"/>
          <w:szCs w:val="28"/>
          <w:vertAlign w:val="subscript"/>
          <w:lang w:val="ru-RU"/>
        </w:rPr>
        <w:t>он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 - нормативные затраты на общехозяйственные нужды.</w:t>
      </w:r>
    </w:p>
    <w:p w:rsidR="00B710BE" w:rsidRPr="00B710BE" w:rsidRDefault="00B710BE" w:rsidP="00B710BE">
      <w:pPr>
        <w:shd w:val="clear" w:color="auto" w:fill="FFFFFF"/>
        <w:tabs>
          <w:tab w:val="left" w:pos="1058"/>
        </w:tabs>
        <w:spacing w:after="0" w:line="360" w:lineRule="auto"/>
        <w:ind w:right="7" w:firstLine="684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pacing w:val="-4"/>
          <w:sz w:val="28"/>
          <w:szCs w:val="28"/>
          <w:lang w:val="ru-RU"/>
        </w:rPr>
        <w:t>Нормативные затраты, непосредственно связанные с оказанием</w:t>
      </w:r>
      <w:r w:rsidRPr="00B710BE">
        <w:rPr>
          <w:rFonts w:ascii="Times New Roman" w:hAnsi="Times New Roman"/>
          <w:spacing w:val="-4"/>
          <w:sz w:val="28"/>
          <w:szCs w:val="28"/>
          <w:lang w:val="ru-RU"/>
        </w:rPr>
        <w:br/>
      </w:r>
      <w:r w:rsidRPr="00B710BE">
        <w:rPr>
          <w:rFonts w:ascii="Times New Roman" w:hAnsi="Times New Roman"/>
          <w:spacing w:val="-1"/>
          <w:sz w:val="28"/>
          <w:szCs w:val="28"/>
          <w:lang w:val="ru-RU"/>
        </w:rPr>
        <w:t xml:space="preserve">государственной услуги на соответствующий финансовый год, определяются </w:t>
      </w:r>
      <w:r w:rsidRPr="00B710BE">
        <w:rPr>
          <w:rFonts w:ascii="Times New Roman" w:hAnsi="Times New Roman"/>
          <w:sz w:val="28"/>
          <w:szCs w:val="28"/>
          <w:lang w:val="ru-RU"/>
        </w:rPr>
        <w:t>по формуле:</w:t>
      </w:r>
    </w:p>
    <w:p w:rsidR="00B710BE" w:rsidRPr="00B710BE" w:rsidRDefault="00B710BE" w:rsidP="00B710BE">
      <w:pPr>
        <w:shd w:val="clear" w:color="auto" w:fill="FFFFFF"/>
        <w:spacing w:after="0" w:line="360" w:lineRule="auto"/>
        <w:ind w:left="851" w:firstLine="1282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B710BE">
        <w:rPr>
          <w:rFonts w:ascii="Times New Roman" w:hAnsi="Times New Roman"/>
          <w:b/>
          <w:bCs/>
          <w:i/>
          <w:spacing w:val="-4"/>
          <w:sz w:val="40"/>
          <w:szCs w:val="40"/>
          <w:lang w:val="ru-RU"/>
        </w:rPr>
        <w:t>НЗ</w:t>
      </w:r>
      <w:r w:rsidRPr="00B710BE">
        <w:rPr>
          <w:rFonts w:ascii="Times New Roman" w:hAnsi="Times New Roman"/>
          <w:i/>
          <w:sz w:val="40"/>
          <w:szCs w:val="40"/>
          <w:vertAlign w:val="superscript"/>
          <w:lang w:val="ru-RU"/>
        </w:rPr>
        <w:t xml:space="preserve"> </w:t>
      </w:r>
      <w:r w:rsidRPr="00B710BE">
        <w:rPr>
          <w:rFonts w:ascii="Times New Roman" w:hAnsi="Times New Roman"/>
          <w:b/>
          <w:sz w:val="40"/>
          <w:szCs w:val="40"/>
          <w:vertAlign w:val="subscript"/>
          <w:lang w:val="ru-RU"/>
        </w:rPr>
        <w:t>гу</w:t>
      </w:r>
      <w:r w:rsidRPr="00B710BE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B710BE">
        <w:rPr>
          <w:rFonts w:ascii="Times New Roman" w:hAnsi="Times New Roman"/>
          <w:i/>
          <w:iCs/>
          <w:sz w:val="28"/>
          <w:szCs w:val="28"/>
          <w:lang w:val="ru-RU"/>
        </w:rPr>
        <w:t xml:space="preserve">= </w:t>
      </w:r>
      <w:r w:rsidRPr="00B710BE">
        <w:rPr>
          <w:rFonts w:ascii="Times New Roman" w:hAnsi="Times New Roman"/>
          <w:b/>
          <w:i/>
          <w:iCs/>
          <w:sz w:val="40"/>
          <w:szCs w:val="40"/>
          <w:lang w:val="ru-RU"/>
        </w:rPr>
        <w:t>НЗ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>o</w:t>
      </w:r>
      <w:r w:rsidRPr="00B710BE">
        <w:rPr>
          <w:rFonts w:ascii="Times New Roman" w:hAnsi="Times New Roman"/>
          <w:b/>
          <w:i/>
          <w:iCs/>
          <w:sz w:val="40"/>
          <w:szCs w:val="40"/>
          <w:vertAlign w:val="subscript"/>
          <w:lang w:val="ru-RU"/>
        </w:rPr>
        <w:t>тгу +</w:t>
      </w:r>
      <w:r w:rsidRPr="00B710BE">
        <w:rPr>
          <w:rFonts w:ascii="Times New Roman" w:hAnsi="Times New Roman"/>
          <w:b/>
          <w:i/>
          <w:iCs/>
          <w:sz w:val="40"/>
          <w:szCs w:val="40"/>
          <w:lang w:val="ru-RU"/>
        </w:rPr>
        <w:t xml:space="preserve"> НЗ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</w:rPr>
        <w:t>j</w:t>
      </w:r>
      <w:r w:rsidRPr="00B710BE">
        <w:rPr>
          <w:rFonts w:ascii="Times New Roman" w:hAnsi="Times New Roman"/>
          <w:b/>
          <w:i/>
          <w:iCs/>
          <w:sz w:val="40"/>
          <w:szCs w:val="40"/>
          <w:vertAlign w:val="subscript"/>
          <w:lang w:val="ru-RU"/>
        </w:rPr>
        <w:t>м</w:t>
      </w:r>
      <w:r w:rsidRPr="00811D26">
        <w:rPr>
          <w:rFonts w:ascii="Times New Roman" w:hAnsi="Times New Roman"/>
          <w:b/>
          <w:i/>
          <w:iCs/>
          <w:sz w:val="40"/>
          <w:szCs w:val="40"/>
          <w:vertAlign w:val="subscript"/>
        </w:rPr>
        <w:t>p</w:t>
      </w:r>
      <w:r w:rsidRPr="00B710BE">
        <w:rPr>
          <w:rFonts w:ascii="Times New Roman" w:hAnsi="Times New Roman"/>
          <w:b/>
          <w:i/>
          <w:iCs/>
          <w:sz w:val="40"/>
          <w:szCs w:val="40"/>
          <w:vertAlign w:val="subscript"/>
          <w:lang w:val="ru-RU"/>
        </w:rPr>
        <w:t xml:space="preserve"> +  </w:t>
      </w:r>
      <w:r w:rsidRPr="00B710BE">
        <w:rPr>
          <w:rFonts w:ascii="Times New Roman" w:hAnsi="Times New Roman"/>
          <w:b/>
          <w:i/>
          <w:iCs/>
          <w:sz w:val="40"/>
          <w:szCs w:val="40"/>
          <w:lang w:val="ru-RU"/>
        </w:rPr>
        <w:t xml:space="preserve">НЗ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</w:rPr>
        <w:t>j</w:t>
      </w:r>
      <w:r w:rsidRPr="00B710BE">
        <w:rPr>
          <w:rFonts w:ascii="Times New Roman" w:hAnsi="Times New Roman"/>
          <w:b/>
          <w:i/>
          <w:iCs/>
          <w:sz w:val="40"/>
          <w:szCs w:val="40"/>
          <w:vertAlign w:val="subscript"/>
          <w:lang w:val="ru-RU"/>
        </w:rPr>
        <w:t xml:space="preserve">пп     </w:t>
      </w:r>
      <w:r w:rsidRPr="00B710BE">
        <w:rPr>
          <w:rFonts w:ascii="Times New Roman" w:hAnsi="Times New Roman"/>
          <w:i/>
          <w:iCs/>
          <w:sz w:val="24"/>
          <w:szCs w:val="24"/>
          <w:lang w:val="ru-RU"/>
        </w:rPr>
        <w:t xml:space="preserve">, </w:t>
      </w:r>
      <w:r w:rsidRPr="00B710BE">
        <w:rPr>
          <w:rFonts w:ascii="Times New Roman" w:hAnsi="Times New Roman"/>
          <w:sz w:val="24"/>
          <w:szCs w:val="24"/>
          <w:lang w:val="ru-RU"/>
        </w:rPr>
        <w:t>где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</w:p>
    <w:p w:rsidR="00B710BE" w:rsidRPr="00B710BE" w:rsidRDefault="00B710BE" w:rsidP="00B710B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710BE">
        <w:rPr>
          <w:rFonts w:ascii="Times New Roman" w:hAnsi="Times New Roman"/>
          <w:spacing w:val="-4"/>
          <w:sz w:val="28"/>
          <w:szCs w:val="28"/>
          <w:lang w:val="ru-RU"/>
        </w:rPr>
        <w:t>НЗ</w:t>
      </w:r>
      <w:r w:rsidRPr="00B710BE">
        <w:rPr>
          <w:rFonts w:ascii="Times New Roman" w:hAnsi="Times New Roman"/>
          <w:spacing w:val="-4"/>
          <w:sz w:val="28"/>
          <w:szCs w:val="28"/>
          <w:vertAlign w:val="subscript"/>
          <w:lang w:val="ru-RU"/>
        </w:rPr>
        <w:t xml:space="preserve">гу </w:t>
      </w:r>
      <w:r w:rsidRPr="00B710BE">
        <w:rPr>
          <w:rFonts w:ascii="Times New Roman" w:hAnsi="Times New Roman"/>
          <w:sz w:val="28"/>
          <w:szCs w:val="28"/>
          <w:lang w:val="ru-RU"/>
        </w:rPr>
        <w:t>- н</w:t>
      </w:r>
      <w:r w:rsidRPr="00B710BE">
        <w:rPr>
          <w:rFonts w:ascii="Times New Roman" w:hAnsi="Times New Roman"/>
          <w:spacing w:val="-4"/>
          <w:sz w:val="28"/>
          <w:szCs w:val="28"/>
          <w:lang w:val="ru-RU"/>
        </w:rPr>
        <w:t>ормативные затраты, непосредственно связанные с оказанием</w:t>
      </w:r>
      <w:r w:rsidRPr="00B710BE">
        <w:rPr>
          <w:rFonts w:ascii="Times New Roman" w:hAnsi="Times New Roman"/>
          <w:spacing w:val="-4"/>
          <w:sz w:val="28"/>
          <w:szCs w:val="28"/>
          <w:lang w:val="ru-RU"/>
        </w:rPr>
        <w:br/>
      </w:r>
      <w:r w:rsidRPr="00B710BE">
        <w:rPr>
          <w:rFonts w:ascii="Times New Roman" w:hAnsi="Times New Roman"/>
          <w:spacing w:val="-1"/>
          <w:sz w:val="28"/>
          <w:szCs w:val="28"/>
          <w:lang w:val="ru-RU"/>
        </w:rPr>
        <w:t>государственной услуги на соответствующий финансовый год;</w:t>
      </w:r>
    </w:p>
    <w:p w:rsidR="00B710BE" w:rsidRPr="00B710BE" w:rsidRDefault="00B710BE" w:rsidP="00B710B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iCs/>
          <w:spacing w:val="-3"/>
          <w:sz w:val="28"/>
          <w:szCs w:val="28"/>
          <w:lang w:val="ru-RU"/>
        </w:rPr>
        <w:t>НЗ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</w:rPr>
        <w:t>om</w:t>
      </w:r>
      <w:r w:rsidRPr="00B710BE">
        <w:rPr>
          <w:rFonts w:ascii="Times New Roman" w:hAnsi="Times New Roman"/>
          <w:iCs/>
          <w:spacing w:val="-3"/>
          <w:sz w:val="28"/>
          <w:szCs w:val="28"/>
          <w:vertAlign w:val="subscript"/>
          <w:lang w:val="ru-RU"/>
        </w:rPr>
        <w:t>г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</w:rPr>
        <w:t>y</w:t>
      </w:r>
      <w:r w:rsidRPr="00B710BE">
        <w:rPr>
          <w:rFonts w:ascii="Times New Roman" w:hAnsi="Times New Roman"/>
          <w:i/>
          <w:iCs/>
          <w:spacing w:val="-3"/>
          <w:sz w:val="28"/>
          <w:szCs w:val="28"/>
          <w:vertAlign w:val="subscript"/>
          <w:lang w:val="ru-RU"/>
        </w:rPr>
        <w:t xml:space="preserve">  </w:t>
      </w:r>
      <w:r w:rsidRPr="00B710BE">
        <w:rPr>
          <w:rFonts w:ascii="Times New Roman" w:hAnsi="Times New Roman"/>
          <w:i/>
          <w:iCs/>
          <w:spacing w:val="-3"/>
          <w:sz w:val="28"/>
          <w:szCs w:val="28"/>
          <w:lang w:val="ru-RU"/>
        </w:rPr>
        <w:t xml:space="preserve"> </w:t>
      </w:r>
      <w:r w:rsidRPr="00B710BE">
        <w:rPr>
          <w:rFonts w:ascii="Times New Roman" w:hAnsi="Times New Roman"/>
          <w:spacing w:val="-3"/>
          <w:sz w:val="28"/>
          <w:szCs w:val="28"/>
          <w:lang w:val="ru-RU"/>
        </w:rPr>
        <w:t>- нормативные затраты  на оплату труда и начисления на</w:t>
      </w:r>
      <w:r w:rsidRPr="00B710BE">
        <w:rPr>
          <w:rFonts w:ascii="Times New Roman" w:hAnsi="Times New Roman"/>
          <w:i/>
          <w:iCs/>
          <w:spacing w:val="-3"/>
          <w:sz w:val="28"/>
          <w:szCs w:val="28"/>
          <w:lang w:val="ru-RU"/>
        </w:rPr>
        <w:t xml:space="preserve"> </w:t>
      </w:r>
      <w:r w:rsidRPr="00B710BE">
        <w:rPr>
          <w:rFonts w:ascii="Times New Roman" w:hAnsi="Times New Roman"/>
          <w:sz w:val="28"/>
          <w:szCs w:val="28"/>
          <w:lang w:val="ru-RU"/>
        </w:rPr>
        <w:t>выплаты по оплате труда персонала, принимающего непосредственное участие в оказании государственной услуги;</w:t>
      </w:r>
    </w:p>
    <w:p w:rsidR="00B710BE" w:rsidRPr="00B710BE" w:rsidRDefault="00B710BE" w:rsidP="00B710B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pacing w:val="-4"/>
          <w:sz w:val="28"/>
          <w:szCs w:val="28"/>
          <w:lang w:val="ru-RU"/>
        </w:rPr>
        <w:t xml:space="preserve">НЗ </w:t>
      </w:r>
      <w:r>
        <w:rPr>
          <w:rFonts w:ascii="Times New Roman" w:hAnsi="Times New Roman"/>
          <w:spacing w:val="-4"/>
          <w:sz w:val="28"/>
          <w:szCs w:val="28"/>
          <w:vertAlign w:val="superscript"/>
        </w:rPr>
        <w:t>j</w:t>
      </w:r>
      <w:r w:rsidRPr="00B710BE">
        <w:rPr>
          <w:rFonts w:ascii="Times New Roman" w:hAnsi="Times New Roman"/>
          <w:spacing w:val="-4"/>
          <w:sz w:val="28"/>
          <w:szCs w:val="28"/>
          <w:vertAlign w:val="subscript"/>
          <w:lang w:val="ru-RU"/>
        </w:rPr>
        <w:t>м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>p</w:t>
      </w:r>
      <w:r w:rsidRPr="00B710BE">
        <w:rPr>
          <w:rFonts w:ascii="Times New Roman" w:hAnsi="Times New Roman"/>
          <w:spacing w:val="-4"/>
          <w:sz w:val="28"/>
          <w:szCs w:val="28"/>
          <w:lang w:val="ru-RU"/>
        </w:rPr>
        <w:t xml:space="preserve"> - </w:t>
      </w:r>
      <w:r w:rsidRPr="00B710BE">
        <w:rPr>
          <w:rFonts w:ascii="Times New Roman" w:hAnsi="Times New Roman"/>
          <w:spacing w:val="-1"/>
          <w:sz w:val="28"/>
          <w:szCs w:val="28"/>
          <w:lang w:val="ru-RU"/>
        </w:rPr>
        <w:t xml:space="preserve">нормативные затраты на приобретение материальных ресурсов,  непосредственно потребляемых в процессе оказания государственной услуги, в том числе затраты </w:t>
      </w:r>
      <w:r w:rsidRPr="00B710BE">
        <w:rPr>
          <w:rFonts w:ascii="Times New Roman" w:hAnsi="Times New Roman"/>
          <w:sz w:val="28"/>
          <w:szCs w:val="28"/>
          <w:lang w:val="ru-RU"/>
        </w:rPr>
        <w:t>на</w:t>
      </w:r>
      <w:r w:rsidRPr="00B710BE">
        <w:rPr>
          <w:rFonts w:ascii="Times New Roman" w:hAnsi="Times New Roman"/>
          <w:spacing w:val="-1"/>
          <w:sz w:val="28"/>
          <w:szCs w:val="28"/>
          <w:lang w:val="ru-RU"/>
        </w:rPr>
        <w:t xml:space="preserve"> учебники, учебные пособия, учебно-методические материалы, </w:t>
      </w:r>
      <w:r w:rsidRPr="00B710BE">
        <w:rPr>
          <w:rFonts w:ascii="Times New Roman" w:hAnsi="Times New Roman"/>
          <w:spacing w:val="-2"/>
          <w:sz w:val="28"/>
          <w:szCs w:val="28"/>
          <w:lang w:val="ru-RU"/>
        </w:rPr>
        <w:t xml:space="preserve">специальное оборудование, специальные технические средства, ассистивные устройства, специальные компьютерные программы и другие </w:t>
      </w:r>
      <w:r w:rsidRPr="00B710BE">
        <w:rPr>
          <w:rFonts w:ascii="Times New Roman" w:hAnsi="Times New Roman"/>
          <w:spacing w:val="-1"/>
          <w:sz w:val="28"/>
          <w:szCs w:val="28"/>
          <w:lang w:val="ru-RU"/>
        </w:rPr>
        <w:t xml:space="preserve">средства обучения и воспитания по АООП типа </w:t>
      </w:r>
      <w:r w:rsidRPr="00901C0A">
        <w:rPr>
          <w:rFonts w:ascii="Times New Roman" w:hAnsi="Times New Roman"/>
          <w:spacing w:val="-1"/>
          <w:sz w:val="28"/>
          <w:szCs w:val="28"/>
        </w:rPr>
        <w:t>j</w:t>
      </w:r>
      <w:r w:rsidRPr="00B710BE">
        <w:rPr>
          <w:rFonts w:ascii="Times New Roman" w:hAnsi="Times New Roman"/>
          <w:spacing w:val="-1"/>
          <w:sz w:val="28"/>
          <w:szCs w:val="28"/>
          <w:lang w:val="ru-RU"/>
        </w:rPr>
        <w:t xml:space="preserve"> (в соответствии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 с материально-техническими условиями с учетом специфики обучающихся);</w:t>
      </w:r>
    </w:p>
    <w:p w:rsidR="00B710BE" w:rsidRPr="00B710BE" w:rsidRDefault="00B710BE" w:rsidP="00B710B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pacing w:val="-4"/>
          <w:sz w:val="28"/>
          <w:szCs w:val="28"/>
          <w:lang w:val="ru-RU"/>
        </w:rPr>
        <w:t xml:space="preserve">НЗ </w:t>
      </w:r>
      <w:r>
        <w:rPr>
          <w:rFonts w:ascii="Times New Roman" w:hAnsi="Times New Roman"/>
          <w:spacing w:val="-4"/>
          <w:sz w:val="28"/>
          <w:szCs w:val="28"/>
          <w:vertAlign w:val="superscript"/>
        </w:rPr>
        <w:t>j</w:t>
      </w:r>
      <w:r w:rsidRPr="00B710BE">
        <w:rPr>
          <w:rFonts w:ascii="Times New Roman" w:hAnsi="Times New Roman"/>
          <w:spacing w:val="-4"/>
          <w:sz w:val="28"/>
          <w:szCs w:val="28"/>
          <w:vertAlign w:val="subscript"/>
          <w:lang w:val="ru-RU"/>
        </w:rPr>
        <w:t>пп</w:t>
      </w:r>
      <w:r w:rsidRPr="00B710BE">
        <w:rPr>
          <w:rFonts w:ascii="Times New Roman" w:hAnsi="Times New Roman"/>
          <w:spacing w:val="-4"/>
          <w:sz w:val="28"/>
          <w:szCs w:val="28"/>
          <w:lang w:val="ru-RU"/>
        </w:rPr>
        <w:t xml:space="preserve"> - </w:t>
      </w:r>
      <w:r w:rsidRPr="00B710BE">
        <w:rPr>
          <w:rFonts w:ascii="Times New Roman" w:hAnsi="Times New Roman"/>
          <w:spacing w:val="-1"/>
          <w:sz w:val="28"/>
          <w:szCs w:val="28"/>
          <w:lang w:val="ru-RU"/>
        </w:rPr>
        <w:t>нормативные прочие прямые затраты, непосредственно связанные с оказанием государственной услуги, в том числе затраты на приобретение расходных материалов, моющих средств, медикаментов и перевязочных средств (в соответствии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  с материально-техническими условиями с учетом специфики обучающихся </w:t>
      </w:r>
      <w:r w:rsidRPr="00B710BE">
        <w:rPr>
          <w:rFonts w:ascii="Times New Roman" w:hAnsi="Times New Roman"/>
          <w:spacing w:val="-1"/>
          <w:sz w:val="28"/>
          <w:szCs w:val="28"/>
          <w:lang w:val="ru-RU"/>
        </w:rPr>
        <w:t xml:space="preserve">по АООП типа </w:t>
      </w:r>
      <w:r w:rsidRPr="00901C0A">
        <w:rPr>
          <w:rFonts w:ascii="Times New Roman" w:hAnsi="Times New Roman"/>
          <w:spacing w:val="-1"/>
          <w:sz w:val="28"/>
          <w:szCs w:val="28"/>
        </w:rPr>
        <w:t>j</w:t>
      </w:r>
      <w:r w:rsidRPr="00B710BE">
        <w:rPr>
          <w:rFonts w:ascii="Times New Roman" w:hAnsi="Times New Roman"/>
          <w:sz w:val="28"/>
          <w:szCs w:val="28"/>
          <w:lang w:val="ru-RU"/>
        </w:rPr>
        <w:t>).</w:t>
      </w:r>
    </w:p>
    <w:p w:rsidR="00B710BE" w:rsidRPr="00B710BE" w:rsidRDefault="00B710BE" w:rsidP="00B710BE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pacing w:val="-4"/>
          <w:sz w:val="28"/>
          <w:szCs w:val="28"/>
          <w:lang w:val="ru-RU"/>
        </w:rPr>
        <w:t xml:space="preserve">При расчете нормативных затрат на оплату труда и начисления на </w:t>
      </w:r>
      <w:r w:rsidRPr="00B710BE">
        <w:rPr>
          <w:rFonts w:ascii="Times New Roman" w:hAnsi="Times New Roman"/>
          <w:spacing w:val="-3"/>
          <w:sz w:val="28"/>
          <w:szCs w:val="28"/>
          <w:lang w:val="ru-RU"/>
        </w:rPr>
        <w:t xml:space="preserve">выплаты по оплате труда учитываются затраты на оплату труда только тех </w:t>
      </w:r>
      <w:r w:rsidRPr="00B710BE">
        <w:rPr>
          <w:rFonts w:ascii="Times New Roman" w:hAnsi="Times New Roman"/>
          <w:spacing w:val="-1"/>
          <w:sz w:val="28"/>
          <w:szCs w:val="28"/>
          <w:lang w:val="ru-RU"/>
        </w:rPr>
        <w:t>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т.п. персонал не учитывается).</w:t>
      </w:r>
    </w:p>
    <w:p w:rsidR="00B710BE" w:rsidRPr="00B710BE" w:rsidRDefault="00B710BE" w:rsidP="00B710BE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 xml:space="preserve">Нормативные затраты на оплату труда и начисления на выплаты по </w:t>
      </w:r>
      <w:r w:rsidRPr="00B710BE">
        <w:rPr>
          <w:rFonts w:ascii="Times New Roman" w:hAnsi="Times New Roman"/>
          <w:spacing w:val="-2"/>
          <w:sz w:val="28"/>
          <w:szCs w:val="28"/>
          <w:lang w:val="ru-RU"/>
        </w:rPr>
        <w:t xml:space="preserve">оплате труда рассчитываются как произведение средней стоимости единицы 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времени персонала на количество единиц времени, необходимых для </w:t>
      </w:r>
      <w:r w:rsidRPr="00B710BE">
        <w:rPr>
          <w:rFonts w:ascii="Times New Roman" w:hAnsi="Times New Roman"/>
          <w:spacing w:val="-3"/>
          <w:sz w:val="28"/>
          <w:szCs w:val="28"/>
          <w:lang w:val="ru-RU"/>
        </w:rPr>
        <w:t xml:space="preserve">оказания единицы государственной услуги, с учетом стимулирующих выплат 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за результативность труда. Стоимость единицы времени персонала рассчитывается исходя из действующей системы оплаты труда, с учетом доплат и надбавок, установленных действующим законодательством, районного коэффициента и процентной надбавки к заработной плате за </w:t>
      </w:r>
      <w:r w:rsidRPr="00B710BE">
        <w:rPr>
          <w:rFonts w:ascii="Times New Roman" w:hAnsi="Times New Roman"/>
          <w:spacing w:val="-1"/>
          <w:sz w:val="28"/>
          <w:szCs w:val="28"/>
          <w:lang w:val="ru-RU"/>
        </w:rPr>
        <w:t xml:space="preserve">работу в районах Крайнего Севера и приравненных к ним местностях, </w:t>
      </w:r>
      <w:r w:rsidRPr="00B710BE">
        <w:rPr>
          <w:rFonts w:ascii="Times New Roman" w:hAnsi="Times New Roman"/>
          <w:sz w:val="28"/>
          <w:szCs w:val="28"/>
          <w:lang w:val="ru-RU"/>
        </w:rPr>
        <w:t>установленных законодательством.</w:t>
      </w:r>
    </w:p>
    <w:p w:rsidR="00B710BE" w:rsidRPr="00B710BE" w:rsidRDefault="00B710BE" w:rsidP="00B710BE">
      <w:pPr>
        <w:shd w:val="clear" w:color="auto" w:fill="FFFFFF"/>
        <w:tabs>
          <w:tab w:val="left" w:pos="709"/>
          <w:tab w:val="left" w:pos="1224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pacing w:val="-2"/>
          <w:sz w:val="28"/>
          <w:szCs w:val="28"/>
          <w:lang w:val="ru-RU"/>
        </w:rPr>
        <w:t>Нормативные затраты на расходные материалы в соответствии со</w:t>
      </w:r>
      <w:r w:rsidRPr="00B710BE">
        <w:rPr>
          <w:rFonts w:ascii="Times New Roman" w:hAnsi="Times New Roman"/>
          <w:spacing w:val="-2"/>
          <w:sz w:val="28"/>
          <w:szCs w:val="28"/>
          <w:lang w:val="ru-RU"/>
        </w:rPr>
        <w:br/>
        <w:t>стандартами качества оказания услуги рассчитываются как произведение</w:t>
      </w:r>
      <w:r w:rsidRPr="00B710BE">
        <w:rPr>
          <w:rFonts w:ascii="Times New Roman" w:hAnsi="Times New Roman"/>
          <w:spacing w:val="-2"/>
          <w:sz w:val="28"/>
          <w:szCs w:val="28"/>
          <w:lang w:val="ru-RU"/>
        </w:rPr>
        <w:br/>
        <w:t>стоимости учебных материалов на их количество, необходимое для оказания</w:t>
      </w:r>
      <w:r w:rsidRPr="00B710BE">
        <w:rPr>
          <w:rFonts w:ascii="Times New Roman" w:hAnsi="Times New Roman"/>
          <w:spacing w:val="-2"/>
          <w:sz w:val="28"/>
          <w:szCs w:val="28"/>
          <w:lang w:val="ru-RU"/>
        </w:rPr>
        <w:br/>
      </w:r>
      <w:r w:rsidRPr="00B710BE">
        <w:rPr>
          <w:rFonts w:ascii="Times New Roman" w:hAnsi="Times New Roman"/>
          <w:sz w:val="28"/>
          <w:szCs w:val="28"/>
          <w:lang w:val="ru-RU"/>
        </w:rPr>
        <w:t>единицы государственной услуги (выполнения работ) и определяется по видам организаций</w:t>
      </w:r>
      <w:r w:rsidRPr="00B710BE">
        <w:rPr>
          <w:rFonts w:ascii="Times New Roman" w:hAnsi="Times New Roman"/>
          <w:spacing w:val="-3"/>
          <w:sz w:val="28"/>
          <w:szCs w:val="28"/>
          <w:lang w:val="ru-RU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B710BE" w:rsidRPr="00B710BE" w:rsidRDefault="00B710BE" w:rsidP="00B710B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начального общего образования обучающихся с ЗПР:</w:t>
      </w:r>
    </w:p>
    <w:p w:rsidR="00B710BE" w:rsidRPr="00B710BE" w:rsidRDefault="00B710BE" w:rsidP="00B710B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реализация АООП НОО обучающихся с ЗПР может определяться по формуле:</w:t>
      </w:r>
    </w:p>
    <w:p w:rsidR="00B710BE" w:rsidRPr="00B710BE" w:rsidRDefault="00B710BE" w:rsidP="00B710BE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B710BE">
        <w:rPr>
          <w:rFonts w:ascii="Times New Roman" w:hAnsi="Times New Roman"/>
          <w:b/>
          <w:bCs/>
          <w:i/>
          <w:sz w:val="28"/>
          <w:szCs w:val="28"/>
          <w:lang w:val="ru-RU"/>
        </w:rPr>
        <w:t>НЗ</w:t>
      </w:r>
      <w:r w:rsidRPr="00B710BE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/>
        </w:rPr>
        <w:t>отгу</w:t>
      </w:r>
      <w:r w:rsidRPr="00B710BE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= ЗП</w:t>
      </w:r>
      <w:r w:rsidRPr="00B710BE">
        <w:rPr>
          <w:rFonts w:ascii="Times New Roman" w:hAnsi="Times New Roman"/>
          <w:b/>
          <w:bCs/>
          <w:i/>
          <w:sz w:val="28"/>
          <w:szCs w:val="28"/>
          <w:vertAlign w:val="superscript"/>
          <w:lang w:val="ru-RU"/>
        </w:rPr>
        <w:t xml:space="preserve"> рег</w:t>
      </w:r>
      <w:r w:rsidRPr="00B710BE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/>
        </w:rPr>
        <w:t>-1</w:t>
      </w:r>
      <w:r w:rsidRPr="00B710BE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* 12 * К</w:t>
      </w:r>
      <w:r w:rsidRPr="00B710BE">
        <w:rPr>
          <w:rFonts w:ascii="Times New Roman" w:hAnsi="Times New Roman"/>
          <w:b/>
          <w:bCs/>
          <w:i/>
          <w:sz w:val="28"/>
          <w:szCs w:val="28"/>
          <w:vertAlign w:val="superscript"/>
          <w:lang w:val="ru-RU"/>
        </w:rPr>
        <w:t>овз</w:t>
      </w:r>
      <w:r w:rsidRPr="00B710BE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* К</w:t>
      </w:r>
      <w:r w:rsidRPr="00B710BE">
        <w:rPr>
          <w:rFonts w:ascii="Times New Roman" w:hAnsi="Times New Roman"/>
          <w:b/>
          <w:bCs/>
          <w:i/>
          <w:sz w:val="28"/>
          <w:szCs w:val="28"/>
          <w:vertAlign w:val="superscript"/>
          <w:lang w:val="ru-RU"/>
        </w:rPr>
        <w:t>1</w:t>
      </w:r>
      <w:r w:rsidRPr="00B710BE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* К</w:t>
      </w:r>
      <w:r w:rsidRPr="00B710BE">
        <w:rPr>
          <w:rFonts w:ascii="Times New Roman" w:hAnsi="Times New Roman"/>
          <w:b/>
          <w:bCs/>
          <w:i/>
          <w:sz w:val="28"/>
          <w:szCs w:val="28"/>
          <w:vertAlign w:val="superscript"/>
          <w:lang w:val="ru-RU"/>
        </w:rPr>
        <w:t>2</w:t>
      </w:r>
      <w:r w:rsidRPr="00B710BE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/>
        </w:rPr>
        <w:t xml:space="preserve">  </w:t>
      </w:r>
      <w:r w:rsidRPr="00B710BE">
        <w:rPr>
          <w:rFonts w:ascii="Times New Roman" w:hAnsi="Times New Roman"/>
          <w:b/>
          <w:i/>
          <w:sz w:val="28"/>
          <w:szCs w:val="28"/>
          <w:lang w:val="ru-RU"/>
        </w:rPr>
        <w:t xml:space="preserve">, </w:t>
      </w:r>
      <w:r w:rsidRPr="00B710BE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где:</w:t>
      </w:r>
    </w:p>
    <w:p w:rsidR="00B710BE" w:rsidRPr="00B710BE" w:rsidRDefault="00B710BE" w:rsidP="00B710BE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10BE">
        <w:rPr>
          <w:rFonts w:ascii="Times New Roman" w:hAnsi="Times New Roman"/>
          <w:b/>
          <w:bCs/>
          <w:i/>
          <w:sz w:val="28"/>
          <w:szCs w:val="28"/>
          <w:lang w:val="ru-RU"/>
        </w:rPr>
        <w:t>НЗ</w:t>
      </w:r>
      <w:r w:rsidRPr="00B710BE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/>
        </w:rPr>
        <w:t xml:space="preserve">отгу </w:t>
      </w:r>
      <w:r w:rsidRPr="00B710BE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- </w:t>
      </w:r>
      <w:r w:rsidRPr="00B710BE">
        <w:rPr>
          <w:rFonts w:ascii="Times New Roman" w:hAnsi="Times New Roman"/>
          <w:bCs/>
          <w:sz w:val="28"/>
          <w:szCs w:val="28"/>
          <w:lang w:val="ru-RU"/>
        </w:rPr>
        <w:t>н</w:t>
      </w:r>
      <w:r w:rsidRPr="00B710BE">
        <w:rPr>
          <w:rFonts w:ascii="Times New Roman" w:hAnsi="Times New Roman"/>
          <w:sz w:val="28"/>
          <w:szCs w:val="28"/>
          <w:lang w:val="ru-RU"/>
        </w:rPr>
        <w:t>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по предоставлению начального общего образования обучающимся с ЗПР;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b/>
          <w:bCs/>
          <w:i/>
          <w:sz w:val="28"/>
          <w:szCs w:val="28"/>
          <w:lang w:val="ru-RU"/>
        </w:rPr>
        <w:t>ЗП</w:t>
      </w:r>
      <w:r w:rsidRPr="00B710BE">
        <w:rPr>
          <w:rFonts w:ascii="Times New Roman" w:hAnsi="Times New Roman"/>
          <w:b/>
          <w:bCs/>
          <w:i/>
          <w:sz w:val="28"/>
          <w:szCs w:val="28"/>
          <w:vertAlign w:val="superscript"/>
          <w:lang w:val="ru-RU"/>
        </w:rPr>
        <w:t xml:space="preserve"> рег</w:t>
      </w:r>
      <w:r w:rsidRPr="00B710BE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/>
        </w:rPr>
        <w:t>-1</w:t>
      </w:r>
      <w:r w:rsidRPr="00B710BE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r w:rsidRPr="00B710BE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Pr="00B710BE">
        <w:rPr>
          <w:rFonts w:ascii="Times New Roman" w:hAnsi="Times New Roman"/>
          <w:i/>
          <w:sz w:val="28"/>
          <w:szCs w:val="28"/>
          <w:lang w:val="ru-RU"/>
        </w:rPr>
        <w:t xml:space="preserve">– </w:t>
      </w:r>
      <w:r w:rsidRPr="00B710BE">
        <w:rPr>
          <w:rFonts w:ascii="Times New Roman" w:hAnsi="Times New Roman"/>
          <w:sz w:val="28"/>
          <w:szCs w:val="28"/>
          <w:lang w:val="ru-RU"/>
        </w:rPr>
        <w:t>среднемесячная заработная плата в экономике соответствующего региона в предшествующем году, руб./мес.;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bCs/>
          <w:i/>
          <w:sz w:val="28"/>
          <w:szCs w:val="28"/>
          <w:lang w:val="ru-RU"/>
        </w:rPr>
        <w:t xml:space="preserve">12 </w:t>
      </w:r>
      <w:r w:rsidRPr="00B710BE">
        <w:rPr>
          <w:rFonts w:ascii="Times New Roman" w:hAnsi="Times New Roman"/>
          <w:i/>
          <w:sz w:val="28"/>
          <w:szCs w:val="28"/>
          <w:lang w:val="ru-RU"/>
        </w:rPr>
        <w:t xml:space="preserve">– </w:t>
      </w:r>
      <w:r w:rsidRPr="00B710BE">
        <w:rPr>
          <w:rFonts w:ascii="Times New Roman" w:hAnsi="Times New Roman"/>
          <w:sz w:val="28"/>
          <w:szCs w:val="28"/>
          <w:lang w:val="ru-RU"/>
        </w:rPr>
        <w:t>количество месяцев в году;</w:t>
      </w:r>
    </w:p>
    <w:p w:rsidR="00B710BE" w:rsidRPr="00B710BE" w:rsidRDefault="00B710BE" w:rsidP="00B710B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67FD">
        <w:rPr>
          <w:rFonts w:ascii="Times New Roman" w:hAnsi="Times New Roman"/>
          <w:i/>
          <w:sz w:val="28"/>
          <w:szCs w:val="28"/>
        </w:rPr>
        <w:t>K</w:t>
      </w:r>
      <w:r w:rsidRPr="00B710BE">
        <w:rPr>
          <w:rFonts w:ascii="Times New Roman" w:hAnsi="Times New Roman"/>
          <w:i/>
          <w:sz w:val="28"/>
          <w:szCs w:val="28"/>
          <w:vertAlign w:val="superscript"/>
          <w:lang w:val="ru-RU"/>
        </w:rPr>
        <w:t>ОВЗ</w:t>
      </w:r>
      <w:r w:rsidRPr="00B710BE">
        <w:rPr>
          <w:rFonts w:ascii="Times New Roman" w:hAnsi="Times New Roman"/>
          <w:i/>
          <w:sz w:val="28"/>
          <w:szCs w:val="28"/>
          <w:lang w:val="ru-RU"/>
        </w:rPr>
        <w:t xml:space="preserve"> – </w:t>
      </w:r>
      <w:r w:rsidRPr="00B710BE">
        <w:rPr>
          <w:rFonts w:ascii="Times New Roman" w:hAnsi="Times New Roman"/>
          <w:sz w:val="28"/>
          <w:szCs w:val="28"/>
          <w:lang w:val="ru-RU"/>
        </w:rPr>
        <w:t>коэффициент, учитывающий специфику образовательной программы или категорию обучающихся (при их наличии);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167FD">
        <w:rPr>
          <w:rFonts w:ascii="Times New Roman" w:hAnsi="Times New Roman"/>
          <w:bCs/>
          <w:i/>
          <w:iCs/>
          <w:sz w:val="28"/>
          <w:szCs w:val="28"/>
        </w:rPr>
        <w:t>K</w:t>
      </w:r>
      <w:r w:rsidRPr="00B710BE">
        <w:rPr>
          <w:rFonts w:ascii="Times New Roman" w:hAnsi="Times New Roman"/>
          <w:bCs/>
          <w:i/>
          <w:iCs/>
          <w:sz w:val="28"/>
          <w:szCs w:val="28"/>
          <w:vertAlign w:val="superscript"/>
          <w:lang w:val="ru-RU"/>
        </w:rPr>
        <w:t>1</w:t>
      </w:r>
      <w:r w:rsidRPr="00B710BE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Pr="00B710BE">
        <w:rPr>
          <w:rFonts w:ascii="Times New Roman" w:hAnsi="Times New Roman"/>
          <w:i/>
          <w:sz w:val="28"/>
          <w:szCs w:val="28"/>
          <w:lang w:val="ru-RU"/>
        </w:rPr>
        <w:t xml:space="preserve">– </w:t>
      </w:r>
      <w:r w:rsidRPr="00B710BE">
        <w:rPr>
          <w:rFonts w:ascii="Times New Roman" w:hAnsi="Times New Roman"/>
          <w:sz w:val="28"/>
          <w:szCs w:val="28"/>
          <w:lang w:val="ru-RU"/>
        </w:rPr>
        <w:t>коэффициент страховых взносов на выплаты по оплате труда. Значение коэффициента – 1,302;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67FD">
        <w:rPr>
          <w:rFonts w:ascii="Times New Roman" w:hAnsi="Times New Roman"/>
          <w:bCs/>
          <w:i/>
          <w:iCs/>
          <w:sz w:val="28"/>
          <w:szCs w:val="28"/>
        </w:rPr>
        <w:t>K</w:t>
      </w:r>
      <w:r w:rsidRPr="00B710BE">
        <w:rPr>
          <w:rFonts w:ascii="Times New Roman" w:hAnsi="Times New Roman"/>
          <w:bCs/>
          <w:i/>
          <w:iCs/>
          <w:sz w:val="28"/>
          <w:szCs w:val="28"/>
          <w:vertAlign w:val="superscript"/>
          <w:lang w:val="ru-RU"/>
        </w:rPr>
        <w:t>2</w:t>
      </w:r>
      <w:r w:rsidRPr="00B710BE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Pr="00B710BE">
        <w:rPr>
          <w:rFonts w:ascii="Times New Roman" w:hAnsi="Times New Roman"/>
          <w:i/>
          <w:sz w:val="28"/>
          <w:szCs w:val="28"/>
          <w:lang w:val="ru-RU"/>
        </w:rPr>
        <w:t xml:space="preserve">– </w:t>
      </w:r>
      <w:r w:rsidRPr="00B710BE">
        <w:rPr>
          <w:rFonts w:ascii="Times New Roman" w:hAnsi="Times New Roman"/>
          <w:sz w:val="28"/>
          <w:szCs w:val="28"/>
          <w:lang w:val="ru-RU"/>
        </w:rPr>
        <w:t>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 (при наличии данных коэффициентов).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 xml:space="preserve">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</w:t>
      </w:r>
      <w:r w:rsidRPr="004167FD">
        <w:rPr>
          <w:rFonts w:ascii="Times New Roman" w:hAnsi="Times New Roman"/>
          <w:sz w:val="28"/>
          <w:szCs w:val="28"/>
        </w:rPr>
        <w:t>i</w:t>
      </w:r>
      <w:r w:rsidRPr="00B710BE">
        <w:rPr>
          <w:rFonts w:ascii="Times New Roman" w:hAnsi="Times New Roman"/>
          <w:sz w:val="28"/>
          <w:szCs w:val="28"/>
          <w:lang w:val="ru-RU"/>
        </w:rPr>
        <w:t>-той государственной услуги,  и к нормативным затратам на содержание имущества. Нормативные затраты на общехозяйственные нужды определяются по формуле: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b/>
          <w:bCs/>
          <w:i/>
          <w:sz w:val="28"/>
          <w:szCs w:val="28"/>
          <w:lang w:val="ru-RU"/>
        </w:rPr>
        <w:t>НЗ</w:t>
      </w:r>
      <w:r w:rsidRPr="00B710BE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/>
        </w:rPr>
        <w:t>он=</w:t>
      </w:r>
      <w:r w:rsidRPr="00B710BE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j</w:t>
      </w:r>
      <w:r w:rsidRPr="00B710BE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/>
        </w:rPr>
        <w:t xml:space="preserve">отпп </w:t>
      </w:r>
      <w:r w:rsidRPr="00B710BE">
        <w:rPr>
          <w:rFonts w:ascii="Times New Roman" w:hAnsi="Times New Roman"/>
          <w:b/>
          <w:bCs/>
          <w:i/>
          <w:sz w:val="28"/>
          <w:szCs w:val="28"/>
          <w:lang w:val="ru-RU"/>
        </w:rPr>
        <w:t>+ НЗ</w:t>
      </w:r>
      <w:r w:rsidRPr="00B710BE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/>
        </w:rPr>
        <w:t xml:space="preserve">ком </w:t>
      </w:r>
      <w:r w:rsidRPr="00B710BE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+ 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j</w:t>
      </w:r>
      <w:r w:rsidRPr="00B710BE">
        <w:rPr>
          <w:rFonts w:ascii="Times New Roman" w:hAnsi="Times New Roman"/>
          <w:b/>
          <w:bCs/>
          <w:i/>
          <w:sz w:val="28"/>
          <w:szCs w:val="28"/>
          <w:vertAlign w:val="superscript"/>
          <w:lang w:val="ru-RU"/>
        </w:rPr>
        <w:t xml:space="preserve"> </w:t>
      </w:r>
      <w:r w:rsidRPr="00B710BE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/>
        </w:rPr>
        <w:t xml:space="preserve">пк </w:t>
      </w:r>
      <w:r w:rsidRPr="00B710BE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+ 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j</w:t>
      </w:r>
      <w:r w:rsidRPr="00B710BE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/>
        </w:rPr>
        <w:t xml:space="preserve">ни </w:t>
      </w:r>
      <w:r w:rsidRPr="00B710BE">
        <w:rPr>
          <w:rFonts w:ascii="Times New Roman" w:hAnsi="Times New Roman"/>
          <w:b/>
          <w:bCs/>
          <w:i/>
          <w:sz w:val="28"/>
          <w:szCs w:val="28"/>
          <w:lang w:val="ru-RU"/>
        </w:rPr>
        <w:t>+ НЗ</w:t>
      </w:r>
      <w:r w:rsidRPr="00B710BE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/>
        </w:rPr>
        <w:t xml:space="preserve">ди </w:t>
      </w:r>
      <w:r w:rsidRPr="00B710BE">
        <w:rPr>
          <w:rFonts w:ascii="Times New Roman" w:hAnsi="Times New Roman"/>
          <w:b/>
          <w:bCs/>
          <w:i/>
          <w:sz w:val="28"/>
          <w:szCs w:val="28"/>
          <w:lang w:val="ru-RU"/>
        </w:rPr>
        <w:t>+ НЗ</w:t>
      </w:r>
      <w:r w:rsidRPr="00B710BE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/>
        </w:rPr>
        <w:t xml:space="preserve">вс </w:t>
      </w:r>
      <w:r w:rsidRPr="00B710BE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+ 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j</w:t>
      </w:r>
      <w:r w:rsidRPr="00B710BE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/>
        </w:rPr>
        <w:t xml:space="preserve">тр </w:t>
      </w:r>
      <w:r w:rsidRPr="00B710BE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+ 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j</w:t>
      </w:r>
      <w:r w:rsidRPr="00B710BE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/>
        </w:rPr>
        <w:t>пр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 , где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j</w:t>
      </w:r>
      <w:r w:rsidRPr="00B710BE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/>
        </w:rPr>
        <w:t>отпп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 - 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услуги), в соответствии с кадровыми и материально-техническими условиями с учетом специфики обучающихся по АООП типа </w:t>
      </w:r>
      <w:r>
        <w:rPr>
          <w:rFonts w:ascii="Times New Roman" w:hAnsi="Times New Roman"/>
          <w:sz w:val="28"/>
          <w:szCs w:val="28"/>
        </w:rPr>
        <w:t>j</w:t>
      </w:r>
      <w:r w:rsidRPr="00B710BE">
        <w:rPr>
          <w:rFonts w:ascii="Times New Roman" w:hAnsi="Times New Roman"/>
          <w:sz w:val="28"/>
          <w:szCs w:val="28"/>
          <w:lang w:val="ru-RU"/>
        </w:rPr>
        <w:t>;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j</w:t>
      </w:r>
      <w:r w:rsidRPr="00B710BE">
        <w:rPr>
          <w:rFonts w:ascii="Times New Roman" w:hAnsi="Times New Roman"/>
          <w:b/>
          <w:bCs/>
          <w:i/>
          <w:sz w:val="28"/>
          <w:szCs w:val="28"/>
          <w:vertAlign w:val="superscript"/>
          <w:lang w:val="ru-RU"/>
        </w:rPr>
        <w:t xml:space="preserve"> </w:t>
      </w:r>
      <w:r w:rsidRPr="00B710BE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/>
        </w:rPr>
        <w:t xml:space="preserve">пк 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– нормативные затраты  на повышение квалификации и (или) профессиональную переподготовку работников учреждения (в соответствии с кадровыми  условиями с учетом специфики обучающихся по АООП типа </w:t>
      </w:r>
      <w:r>
        <w:rPr>
          <w:rFonts w:ascii="Times New Roman" w:hAnsi="Times New Roman"/>
          <w:sz w:val="28"/>
          <w:szCs w:val="28"/>
        </w:rPr>
        <w:t>j</w:t>
      </w:r>
      <w:r w:rsidRPr="00B710BE">
        <w:rPr>
          <w:rFonts w:ascii="Times New Roman" w:hAnsi="Times New Roman"/>
          <w:sz w:val="28"/>
          <w:szCs w:val="28"/>
          <w:lang w:val="ru-RU"/>
        </w:rPr>
        <w:t>);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b/>
          <w:bCs/>
          <w:i/>
          <w:sz w:val="28"/>
          <w:szCs w:val="28"/>
          <w:lang w:val="ru-RU"/>
        </w:rPr>
        <w:t>НЗ</w:t>
      </w:r>
      <w:r w:rsidRPr="00B710BE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/>
        </w:rPr>
        <w:t>ком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 - нормативные затраты на коммунальные услуги (с учетом площади здания, в котором расположена образовательная организация, года его постройки, состояния инженерно-технических сооружений и коммуникаций) за исключением нормативных затрат, отнесенных к нормативным затратам на содержание имущества);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j</w:t>
      </w:r>
      <w:r w:rsidRPr="00B710BE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/>
        </w:rPr>
        <w:t>ни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 - 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 средств, выделенных ей учредителем на приобретение такого имущества, а также недвижимого имущества, находящегося у организации на основании договора аренды или безвозмездного пользования, эксплуатируемого в процессе оказания государственных услуг (далее - нормативные затраты на содержание недвижимого имущества) в соответствии с кадровыми и материально-техническими условиями с учетом специфики обучающихся по АООП типа </w:t>
      </w:r>
      <w:r>
        <w:rPr>
          <w:rFonts w:ascii="Times New Roman" w:hAnsi="Times New Roman"/>
          <w:sz w:val="28"/>
          <w:szCs w:val="28"/>
        </w:rPr>
        <w:t>j</w:t>
      </w:r>
      <w:r w:rsidRPr="00B710BE">
        <w:rPr>
          <w:rFonts w:ascii="Times New Roman" w:hAnsi="Times New Roman"/>
          <w:sz w:val="28"/>
          <w:szCs w:val="28"/>
          <w:lang w:val="ru-RU"/>
        </w:rPr>
        <w:t>;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b/>
          <w:bCs/>
          <w:i/>
          <w:sz w:val="28"/>
          <w:szCs w:val="28"/>
          <w:lang w:val="ru-RU"/>
        </w:rPr>
        <w:t>НЗ</w:t>
      </w:r>
      <w:r w:rsidRPr="00B710BE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/>
        </w:rPr>
        <w:t xml:space="preserve">ди </w:t>
      </w:r>
      <w:r w:rsidRPr="00B710BE">
        <w:rPr>
          <w:rFonts w:ascii="Times New Roman" w:hAnsi="Times New Roman"/>
          <w:sz w:val="28"/>
          <w:szCs w:val="28"/>
          <w:lang w:val="ru-RU"/>
        </w:rPr>
        <w:t>- нормативные затраты на содержание объектов особо ценного движимого имущества, закрепленного за организацией за счет средств,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b/>
          <w:bCs/>
          <w:i/>
          <w:sz w:val="28"/>
          <w:szCs w:val="28"/>
          <w:lang w:val="ru-RU"/>
        </w:rPr>
        <w:t>НЗ</w:t>
      </w:r>
      <w:r w:rsidRPr="00B710BE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/>
        </w:rPr>
        <w:t>вс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 - нормативные затраты на приобретение услуг связи;</w:t>
      </w:r>
    </w:p>
    <w:p w:rsidR="00B710BE" w:rsidRPr="00B710BE" w:rsidRDefault="00B710BE" w:rsidP="00B710BE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j</w:t>
      </w:r>
      <w:r w:rsidRPr="00B710BE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/>
        </w:rPr>
        <w:t xml:space="preserve">тр 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- нормативные затраты на приобретение транспортных услуг по АООП типа </w:t>
      </w:r>
      <w:r>
        <w:rPr>
          <w:rFonts w:ascii="Times New Roman" w:hAnsi="Times New Roman"/>
          <w:sz w:val="28"/>
          <w:szCs w:val="28"/>
        </w:rPr>
        <w:t>j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 (в соответствии с кадровыми и материально-техническими условиями с учетом специфики обучающихся);</w:t>
      </w:r>
    </w:p>
    <w:p w:rsidR="00B710BE" w:rsidRPr="00B710BE" w:rsidRDefault="00B710BE" w:rsidP="00B710BE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j</w:t>
      </w:r>
      <w:r w:rsidRPr="00B710BE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/>
        </w:rPr>
        <w:t>пр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 - прочие нормативные затраты на общехозяйственные нужды по АООП типа </w:t>
      </w:r>
      <w:r>
        <w:rPr>
          <w:rFonts w:ascii="Times New Roman" w:hAnsi="Times New Roman"/>
          <w:sz w:val="28"/>
          <w:szCs w:val="28"/>
        </w:rPr>
        <w:t>j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 (в соответствии с кадровыми и материально-техническими условиями с учетом специфики обучающихся).</w:t>
      </w:r>
    </w:p>
    <w:p w:rsidR="00B710BE" w:rsidRPr="00B710BE" w:rsidRDefault="00B710BE" w:rsidP="00B710BE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 xml:space="preserve"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услуги, </w:t>
      </w:r>
      <w:r w:rsidRPr="00B710BE">
        <w:rPr>
          <w:rFonts w:ascii="Times New Roman" w:hAnsi="Times New Roman"/>
          <w:spacing w:val="-2"/>
          <w:sz w:val="28"/>
          <w:szCs w:val="28"/>
          <w:lang w:val="ru-RU"/>
        </w:rPr>
        <w:t>включая ассистента, медицинских работников, необходимых для сопровождения обучающихся с ОВЗ, инженера по обслуживанию специальных технических средств и ассистивных устройств)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 определяются  исходя из количества единиц по штатному расписанию, утвержденному руководителем организации, с учетом действующей системы оплаты труда в пределах фонда оплаты труда, установленного образовательной организации учредителем.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включают в себя: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1) 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2) нормативные затраты на горячее водоснабжение;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случае, если организациями используется котельно-печное отопление, данные нормативные затраты не включаются в состав коммунальных услуг.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Нормативные затраты на содержание недвижимого имущества включают в себя: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- нормативные затраты на эксплуатацию системы охранной сигнализации и противопожарной безопасности;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- нормативные затраты на аренду недвижимого имущества;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- нормативные затраты на проведение текущего ремонта объектов недвижимого имущества;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- прочие нормативные затраты на содержание недвижимого имущества.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Нормативные затраты на эксплуатацию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пожаротушения).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отчетном периоде (году).</w:t>
      </w:r>
    </w:p>
    <w:p w:rsidR="00B710BE" w:rsidRPr="00B710BE" w:rsidRDefault="00B710BE" w:rsidP="00B710B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kern w:val="28"/>
          <w:sz w:val="28"/>
          <w:szCs w:val="28"/>
          <w:lang w:val="ru-RU"/>
        </w:rPr>
      </w:pPr>
      <w:r w:rsidRPr="00B710BE">
        <w:rPr>
          <w:rFonts w:ascii="Times New Roman" w:hAnsi="Times New Roman"/>
          <w:b/>
          <w:kern w:val="28"/>
          <w:sz w:val="28"/>
          <w:szCs w:val="28"/>
          <w:lang w:val="ru-RU"/>
        </w:rPr>
        <w:t>Материально-технические условия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Материально-техническое обеспечение – это общие характеристики инфраструктуры организации, включая параметры информационно-образовательной среды.</w:t>
      </w:r>
    </w:p>
    <w:p w:rsidR="00B710BE" w:rsidRPr="00B710BE" w:rsidRDefault="00B710BE" w:rsidP="00B710BE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Материально-технические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ЗПР.</w:t>
      </w:r>
    </w:p>
    <w:p w:rsidR="00B710BE" w:rsidRPr="00B710BE" w:rsidRDefault="00B710BE" w:rsidP="00B710BE">
      <w:pPr>
        <w:pStyle w:val="af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Материально-техническая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среды.</w:t>
      </w:r>
    </w:p>
    <w:p w:rsidR="00B710BE" w:rsidRDefault="00B710BE" w:rsidP="00B710B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Материально-техническое обеспечение </w:t>
      </w:r>
      <w:r>
        <w:rPr>
          <w:sz w:val="28"/>
          <w:szCs w:val="28"/>
        </w:rPr>
        <w:t>начального общего</w:t>
      </w:r>
      <w:r w:rsidRPr="00F63254">
        <w:rPr>
          <w:sz w:val="28"/>
          <w:szCs w:val="28"/>
        </w:rPr>
        <w:t xml:space="preserve"> образования обучающихся с </w:t>
      </w:r>
      <w:r>
        <w:rPr>
          <w:sz w:val="28"/>
          <w:szCs w:val="28"/>
        </w:rPr>
        <w:t>ЗПР</w:t>
      </w:r>
      <w:r w:rsidRPr="00F63254">
        <w:rPr>
          <w:sz w:val="28"/>
          <w:szCs w:val="28"/>
        </w:rPr>
        <w:t xml:space="preserve">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к:</w:t>
      </w:r>
    </w:p>
    <w:p w:rsidR="00B710BE" w:rsidRPr="00F63254" w:rsidRDefault="00B710BE" w:rsidP="00B710BE">
      <w:pPr>
        <w:pStyle w:val="18TexstSPISOK1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организации пространства, в котором обучается ребенок с ЗПР;</w:t>
      </w:r>
    </w:p>
    <w:p w:rsidR="00B710BE" w:rsidRPr="00F63254" w:rsidRDefault="00B710BE" w:rsidP="00B710BE">
      <w:pPr>
        <w:pStyle w:val="18TexstSPISOK1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организации временного режима обучения;</w:t>
      </w:r>
    </w:p>
    <w:p w:rsidR="00B710BE" w:rsidRPr="00F63254" w:rsidRDefault="00B710BE" w:rsidP="00B710BE">
      <w:pPr>
        <w:pStyle w:val="18TexstSPISOK1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техническим средствам обучения, включая компьютерные инструменты обучения, ориентированные на удовлетворение особых образовательных потребностей обучающихся с ЗПР;</w:t>
      </w:r>
    </w:p>
    <w:p w:rsidR="00B710BE" w:rsidRPr="00F63254" w:rsidRDefault="00B710BE" w:rsidP="00B710BE">
      <w:pPr>
        <w:pStyle w:val="18TexstSPISOK1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учебникам, рабочим тетрадям, дидактическим материалам, отвечающим особым образовательным потребностям обучающихся с ЗПР и позволяющих реализовывать выбранный вариант программы.</w:t>
      </w:r>
    </w:p>
    <w:p w:rsidR="00B710BE" w:rsidRPr="00F63254" w:rsidRDefault="00B710BE" w:rsidP="00B710BE">
      <w:pPr>
        <w:pStyle w:val="Default"/>
        <w:spacing w:line="360" w:lineRule="auto"/>
        <w:jc w:val="center"/>
        <w:rPr>
          <w:b/>
          <w:i/>
          <w:color w:val="auto"/>
          <w:sz w:val="28"/>
          <w:szCs w:val="28"/>
        </w:rPr>
      </w:pPr>
      <w:r w:rsidRPr="00F63254">
        <w:rPr>
          <w:b/>
          <w:i/>
          <w:color w:val="auto"/>
          <w:sz w:val="28"/>
          <w:szCs w:val="28"/>
        </w:rPr>
        <w:t>Требования к организации пространства</w:t>
      </w:r>
    </w:p>
    <w:p w:rsidR="00B710BE" w:rsidRDefault="00B710BE" w:rsidP="00B710BE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Пространство (прежде всего здание и прилегающая территория), в котором осуществляется образование обучающихся с ЗПР должно соответствовать общим требованиям, предъявляемым к образовательным организациям, в частности: </w:t>
      </w:r>
    </w:p>
    <w:p w:rsidR="00B710BE" w:rsidRPr="00F63254" w:rsidRDefault="00B710BE" w:rsidP="00B710BE">
      <w:pPr>
        <w:pStyle w:val="Default"/>
        <w:numPr>
          <w:ilvl w:val="0"/>
          <w:numId w:val="6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к соблюдению санитарно-гигиенических </w:t>
      </w:r>
      <w:r w:rsidRPr="00F63254">
        <w:rPr>
          <w:color w:val="auto"/>
          <w:sz w:val="28"/>
          <w:szCs w:val="28"/>
        </w:rPr>
        <w:t>норм</w:t>
      </w:r>
      <w:r w:rsidRPr="00F63254">
        <w:rPr>
          <w:color w:val="FF0000"/>
          <w:sz w:val="28"/>
          <w:szCs w:val="28"/>
        </w:rPr>
        <w:t xml:space="preserve"> </w:t>
      </w:r>
      <w:r w:rsidRPr="00F63254">
        <w:rPr>
          <w:sz w:val="28"/>
          <w:szCs w:val="28"/>
        </w:rPr>
        <w:t xml:space="preserve">образовательного процесса (требования к водоснабжению, канализации, освещению, воздушно-тепловому режиму и т. д.); </w:t>
      </w:r>
    </w:p>
    <w:p w:rsidR="00B710BE" w:rsidRPr="00F63254" w:rsidRDefault="00B710BE" w:rsidP="00B710BE">
      <w:pPr>
        <w:pStyle w:val="Default"/>
        <w:numPr>
          <w:ilvl w:val="0"/>
          <w:numId w:val="6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 и т.д.);</w:t>
      </w:r>
    </w:p>
    <w:p w:rsidR="00B710BE" w:rsidRPr="00F63254" w:rsidRDefault="00B710BE" w:rsidP="00B710BE">
      <w:pPr>
        <w:pStyle w:val="Default"/>
        <w:numPr>
          <w:ilvl w:val="0"/>
          <w:numId w:val="6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к соблюдению пожарной и электробезопасности; </w:t>
      </w:r>
    </w:p>
    <w:p w:rsidR="00B710BE" w:rsidRPr="00F63254" w:rsidRDefault="00B710BE" w:rsidP="00B710BE">
      <w:pPr>
        <w:pStyle w:val="Default"/>
        <w:numPr>
          <w:ilvl w:val="0"/>
          <w:numId w:val="6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к соблюдению</w:t>
      </w:r>
      <w:r w:rsidRPr="00F63254">
        <w:rPr>
          <w:color w:val="auto"/>
          <w:sz w:val="28"/>
          <w:szCs w:val="28"/>
        </w:rPr>
        <w:t xml:space="preserve"> требований</w:t>
      </w:r>
      <w:r w:rsidRPr="00F63254">
        <w:rPr>
          <w:color w:val="FF0000"/>
          <w:sz w:val="28"/>
          <w:szCs w:val="28"/>
        </w:rPr>
        <w:t xml:space="preserve"> </w:t>
      </w:r>
      <w:r w:rsidRPr="00F63254">
        <w:rPr>
          <w:sz w:val="28"/>
          <w:szCs w:val="28"/>
        </w:rPr>
        <w:t>охраны труда;</w:t>
      </w:r>
    </w:p>
    <w:p w:rsidR="00B710BE" w:rsidRPr="00F63254" w:rsidRDefault="00B710BE" w:rsidP="00B710BE">
      <w:pPr>
        <w:pStyle w:val="Default"/>
        <w:numPr>
          <w:ilvl w:val="0"/>
          <w:numId w:val="6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к соблюдению </w:t>
      </w:r>
      <w:r w:rsidRPr="00F63254">
        <w:rPr>
          <w:color w:val="auto"/>
          <w:sz w:val="28"/>
          <w:szCs w:val="28"/>
        </w:rPr>
        <w:t>своевременных сроков и</w:t>
      </w:r>
      <w:r w:rsidRPr="00F63254">
        <w:rPr>
          <w:sz w:val="28"/>
          <w:szCs w:val="28"/>
        </w:rPr>
        <w:t xml:space="preserve"> необходимых объемов текущего и капитального ремонта и др.</w:t>
      </w:r>
    </w:p>
    <w:p w:rsidR="00B710BE" w:rsidRPr="00B710BE" w:rsidRDefault="00B710BE" w:rsidP="00B710BE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Материально-техническая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нормам, нормам охраны труда работников образовательных учреждениям, предъявляемым к:</w:t>
      </w:r>
    </w:p>
    <w:p w:rsidR="00B710BE" w:rsidRPr="00F63254" w:rsidRDefault="00B710BE" w:rsidP="00B710BE">
      <w:pPr>
        <w:pStyle w:val="Default"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B710BE" w:rsidRPr="00F63254" w:rsidRDefault="00B710BE" w:rsidP="00B710BE">
      <w:pPr>
        <w:pStyle w:val="Default"/>
        <w:numPr>
          <w:ilvl w:val="0"/>
          <w:numId w:val="7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зданию образовательного учреждения (высота и архитектура здания);</w:t>
      </w:r>
    </w:p>
    <w:p w:rsidR="00B710BE" w:rsidRPr="00F63254" w:rsidRDefault="00B710BE" w:rsidP="00B710BE">
      <w:pPr>
        <w:pStyle w:val="Default"/>
        <w:numPr>
          <w:ilvl w:val="0"/>
          <w:numId w:val="7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помещениям библиотек (площадь, размещение рабочих зон, наличие читального зала, число читательских мест, медиатеки);</w:t>
      </w:r>
    </w:p>
    <w:p w:rsidR="00B710BE" w:rsidRPr="00F63254" w:rsidRDefault="00B710BE" w:rsidP="00B710BE">
      <w:pPr>
        <w:pStyle w:val="Default"/>
        <w:numPr>
          <w:ilvl w:val="0"/>
          <w:numId w:val="7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 xml:space="preserve">помещениям для осуществления образовательного и коррекционно-развивающего процессов: классам, кабинетам учителя-дефектолога, учителя-логопеда, педагога-психолога и др. 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учебной деятельности); </w:t>
      </w:r>
    </w:p>
    <w:p w:rsidR="00B710BE" w:rsidRPr="00F63254" w:rsidRDefault="00B710BE" w:rsidP="00B710BE">
      <w:pPr>
        <w:pStyle w:val="Default"/>
        <w:numPr>
          <w:ilvl w:val="0"/>
          <w:numId w:val="7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актовому и физкультурному залам, залу для проведения занятий по ритмике;</w:t>
      </w:r>
    </w:p>
    <w:p w:rsidR="00B710BE" w:rsidRPr="00F63254" w:rsidRDefault="00B710BE" w:rsidP="00B710BE">
      <w:pPr>
        <w:pStyle w:val="Default"/>
        <w:numPr>
          <w:ilvl w:val="0"/>
          <w:numId w:val="7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 xml:space="preserve">кабинетам медицинского назначения; </w:t>
      </w:r>
    </w:p>
    <w:p w:rsidR="00B710BE" w:rsidRPr="00F63254" w:rsidRDefault="00B710BE" w:rsidP="00B710BE">
      <w:pPr>
        <w:pStyle w:val="Default"/>
        <w:numPr>
          <w:ilvl w:val="0"/>
          <w:numId w:val="7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питания;</w:t>
      </w:r>
    </w:p>
    <w:p w:rsidR="00B710BE" w:rsidRDefault="00B710BE" w:rsidP="00B710BE">
      <w:pPr>
        <w:pStyle w:val="Default"/>
        <w:numPr>
          <w:ilvl w:val="0"/>
          <w:numId w:val="7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туалетам, душевым, коридорам и другим помещениям.</w:t>
      </w:r>
    </w:p>
    <w:p w:rsidR="0099085D" w:rsidRPr="00F63254" w:rsidRDefault="0099085D" w:rsidP="0099085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710BE" w:rsidRPr="00B10D05" w:rsidRDefault="00B710BE" w:rsidP="00B710BE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450FA">
        <w:rPr>
          <w:rFonts w:ascii="Times New Roman" w:hAnsi="Times New Roman" w:cs="Times New Roman"/>
          <w:sz w:val="28"/>
          <w:szCs w:val="28"/>
        </w:rPr>
        <w:t>Организация обеспечивает отдельны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0FA">
        <w:rPr>
          <w:rFonts w:ascii="Times New Roman" w:hAnsi="Times New Roman" w:cs="Times New Roman"/>
          <w:sz w:val="28"/>
          <w:szCs w:val="28"/>
        </w:rPr>
        <w:t xml:space="preserve"> специально оборудованны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0FA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50FA">
        <w:rPr>
          <w:rFonts w:ascii="Times New Roman" w:hAnsi="Times New Roman" w:cs="Times New Roman"/>
          <w:sz w:val="28"/>
          <w:szCs w:val="28"/>
        </w:rPr>
        <w:t xml:space="preserve"> для реализации курсов коррекционно-развивающей области и  психолого-медико-педагогического сопровождения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450FA">
        <w:rPr>
          <w:rFonts w:ascii="Times New Roman" w:hAnsi="Times New Roman" w:cs="Times New Roman"/>
          <w:sz w:val="28"/>
          <w:szCs w:val="28"/>
        </w:rPr>
        <w:t xml:space="preserve">. </w:t>
      </w:r>
      <w:r w:rsidRPr="00F450FA">
        <w:rPr>
          <w:rFonts w:ascii="Times New Roman" w:hAnsi="Times New Roman" w:cs="Times New Roman"/>
          <w:color w:val="auto"/>
          <w:sz w:val="28"/>
          <w:szCs w:val="28"/>
        </w:rPr>
        <w:t>В образовательной организации должны быть отдельные специально оборудованные п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омещения для проведения занятий с педагогом-дефектологом, </w:t>
      </w:r>
      <w:r>
        <w:rPr>
          <w:rFonts w:ascii="Times New Roman" w:hAnsi="Times New Roman" w:cs="Times New Roman"/>
          <w:color w:val="auto"/>
          <w:sz w:val="28"/>
          <w:szCs w:val="28"/>
        </w:rPr>
        <w:t>педагогом-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обучающегося с ЗПР.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0D05">
        <w:rPr>
          <w:rFonts w:ascii="Times New Roman" w:hAnsi="Times New Roman" w:cs="Times New Roman"/>
          <w:color w:val="auto"/>
          <w:sz w:val="28"/>
          <w:szCs w:val="28"/>
        </w:rPr>
        <w:t xml:space="preserve">Должно быть </w:t>
      </w:r>
      <w:r w:rsidRPr="00B10D05">
        <w:rPr>
          <w:rFonts w:ascii="Times New Roman" w:hAnsi="Times New Roman"/>
          <w:sz w:val="28"/>
          <w:szCs w:val="28"/>
        </w:rPr>
        <w:t xml:space="preserve">организовано пространство для отдыха и двигательной активности обучающихся на перемене и во второй половине дня, желательно наличие игрового </w:t>
      </w:r>
      <w:r w:rsidRPr="00B10D05">
        <w:rPr>
          <w:rFonts w:ascii="Times New Roman" w:hAnsi="Times New Roman"/>
          <w:sz w:val="28"/>
          <w:szCs w:val="28"/>
          <w:lang w:eastAsia="en-US"/>
        </w:rPr>
        <w:t>помещения.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 xml:space="preserve"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количество сведений через аудио-визуализированные источники, удобно расположенные и доступные </w:t>
      </w:r>
      <w:r w:rsidRPr="00B710BE">
        <w:rPr>
          <w:rFonts w:ascii="Times New Roman" w:hAnsi="Times New Roman"/>
          <w:iCs/>
          <w:sz w:val="28"/>
          <w:szCs w:val="28"/>
          <w:lang w:val="ru-RU"/>
        </w:rPr>
        <w:t>стенды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 с представленным на них наглядным материалом о внутришкольных правилах поведения, правилах безопасности, распорядке/режиме функционирования Организации, расписании уроков, изменениях в режиме обучения, последних событиях в школе, ближайших планах и т.д.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710BE">
        <w:rPr>
          <w:rFonts w:ascii="Times New Roman" w:hAnsi="Times New Roman"/>
          <w:iCs/>
          <w:sz w:val="28"/>
          <w:szCs w:val="28"/>
          <w:lang w:val="ru-RU"/>
        </w:rPr>
        <w:t xml:space="preserve">Организация рабочего пространства обучающегося с </w:t>
      </w:r>
      <w:r w:rsidRPr="00B710BE">
        <w:rPr>
          <w:rFonts w:ascii="Times New Roman" w:hAnsi="Times New Roman"/>
          <w:sz w:val="28"/>
          <w:szCs w:val="28"/>
          <w:lang w:val="ru-RU"/>
        </w:rPr>
        <w:t>ЗПР</w:t>
      </w:r>
      <w:r w:rsidRPr="00B710BE">
        <w:rPr>
          <w:rFonts w:ascii="Times New Roman" w:hAnsi="Times New Roman"/>
          <w:iCs/>
          <w:sz w:val="28"/>
          <w:szCs w:val="28"/>
          <w:lang w:val="ru-RU"/>
        </w:rPr>
        <w:t xml:space="preserve"> в классе</w:t>
      </w:r>
      <w:r w:rsidRPr="00B710BE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 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предполагает выбор парты и партнера. 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Обязательным условием к организации рабочего места обучающегося с ЗПР является о</w:t>
      </w:r>
      <w:r w:rsidRPr="00B710BE">
        <w:rPr>
          <w:rFonts w:ascii="Times New Roman" w:hAnsi="Times New Roman"/>
          <w:sz w:val="28"/>
          <w:szCs w:val="28"/>
          <w:lang w:val="ru-RU" w:eastAsia="ru-RU"/>
        </w:rPr>
        <w:t>беспечение возможности постоянно находиться в зоне внимания педагога.</w:t>
      </w:r>
    </w:p>
    <w:p w:rsidR="00B710BE" w:rsidRPr="00F63254" w:rsidRDefault="00B710BE" w:rsidP="00B710BE">
      <w:pPr>
        <w:pStyle w:val="Default"/>
        <w:spacing w:line="360" w:lineRule="auto"/>
        <w:jc w:val="center"/>
        <w:rPr>
          <w:b/>
          <w:i/>
          <w:color w:val="auto"/>
          <w:sz w:val="28"/>
          <w:szCs w:val="28"/>
        </w:rPr>
      </w:pPr>
      <w:r w:rsidRPr="00F63254">
        <w:rPr>
          <w:b/>
          <w:i/>
          <w:color w:val="auto"/>
          <w:sz w:val="28"/>
          <w:szCs w:val="28"/>
        </w:rPr>
        <w:t>Требования к организации временного режима</w:t>
      </w:r>
    </w:p>
    <w:p w:rsidR="00B710BE" w:rsidRPr="00F63254" w:rsidRDefault="00B710BE" w:rsidP="00B710B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возможности.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 xml:space="preserve">Сроки освоения АООП НОО обучающимися с ЗПР для </w:t>
      </w:r>
      <w:r w:rsidRPr="00B710BE">
        <w:rPr>
          <w:rFonts w:ascii="Times New Roman" w:hAnsi="Times New Roman"/>
          <w:b/>
          <w:sz w:val="28"/>
          <w:szCs w:val="28"/>
          <w:lang w:val="ru-RU"/>
        </w:rPr>
        <w:t>варианта В7.2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 составляют 5 лет (с обязательным введением 1</w:t>
      </w:r>
      <w:r w:rsidRPr="00B710BE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</w:t>
      </w:r>
      <w:r w:rsidRPr="00B710BE">
        <w:rPr>
          <w:rFonts w:ascii="Times New Roman" w:hAnsi="Times New Roman"/>
          <w:sz w:val="28"/>
          <w:szCs w:val="28"/>
          <w:lang w:val="ru-RU"/>
        </w:rPr>
        <w:t>дополнительного класса).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Устанавливается следующая продолжительность учебного года:</w:t>
      </w:r>
      <w:r w:rsidRPr="00B710BE">
        <w:rPr>
          <w:rFonts w:ascii="Times New Roman" w:hAnsi="Times New Roman"/>
          <w:sz w:val="28"/>
          <w:szCs w:val="28"/>
          <w:lang w:val="ru-RU"/>
        </w:rPr>
        <w:br/>
        <w:t xml:space="preserve">1 </w:t>
      </w:r>
      <w:r w:rsidRPr="00B710BE">
        <w:rPr>
          <w:rFonts w:ascii="Times New Roman" w:hAnsi="Times New Roman"/>
          <w:caps/>
          <w:sz w:val="28"/>
          <w:szCs w:val="28"/>
          <w:lang w:val="ru-RU"/>
        </w:rPr>
        <w:t xml:space="preserve">– 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1 дополнительный классы – 33 учебных недели; 2 </w:t>
      </w:r>
      <w:r w:rsidRPr="00B710BE">
        <w:rPr>
          <w:rFonts w:ascii="Times New Roman" w:hAnsi="Times New Roman"/>
          <w:caps/>
          <w:sz w:val="28"/>
          <w:szCs w:val="28"/>
          <w:lang w:val="ru-RU"/>
        </w:rPr>
        <w:t xml:space="preserve">– </w:t>
      </w:r>
      <w:r w:rsidRPr="00B710BE">
        <w:rPr>
          <w:rFonts w:ascii="Times New Roman" w:hAnsi="Times New Roman"/>
          <w:sz w:val="28"/>
          <w:szCs w:val="28"/>
          <w:lang w:val="ru-RU"/>
        </w:rPr>
        <w:t>4</w:t>
      </w:r>
      <w:r w:rsidRPr="00B710BE">
        <w:rPr>
          <w:rFonts w:ascii="Times New Roman" w:hAnsi="Times New Roman"/>
          <w:caps/>
          <w:sz w:val="28"/>
          <w:szCs w:val="28"/>
          <w:lang w:val="ru-RU"/>
        </w:rPr>
        <w:t xml:space="preserve"> </w:t>
      </w:r>
      <w:r w:rsidRPr="00B710BE">
        <w:rPr>
          <w:rFonts w:ascii="Times New Roman" w:hAnsi="Times New Roman"/>
          <w:sz w:val="28"/>
          <w:szCs w:val="28"/>
          <w:lang w:val="ru-RU"/>
        </w:rPr>
        <w:t>классы – 34 учебных недели.</w:t>
      </w:r>
    </w:p>
    <w:p w:rsidR="00B710BE" w:rsidRPr="00F63254" w:rsidRDefault="00B710BE" w:rsidP="00B710B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каникул. </w:t>
      </w:r>
    </w:p>
    <w:p w:rsidR="00B710BE" w:rsidRPr="00F63254" w:rsidRDefault="00B710BE" w:rsidP="00B710B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здоровьесбережению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Целесообразно обучение по режиму продленного дня с организацией прогулки, питания, необходимых оздоровительных мероприятий.</w:t>
      </w:r>
    </w:p>
    <w:p w:rsidR="00B710BE" w:rsidRPr="00F63254" w:rsidRDefault="00B710BE" w:rsidP="00B710B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Образовательную недельную нагрузку необходимо равномерно распределять в течение учебной недели.</w:t>
      </w:r>
    </w:p>
    <w:p w:rsidR="00B710BE" w:rsidRPr="00F63254" w:rsidRDefault="00B710BE" w:rsidP="00B710B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B710BE" w:rsidRPr="00F63254" w:rsidRDefault="00B710BE" w:rsidP="00B710B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Учебные занятия следует начина</w:t>
      </w:r>
      <w:r w:rsidR="00085DFA">
        <w:rPr>
          <w:rFonts w:ascii="Times New Roman" w:hAnsi="Times New Roman" w:cs="Times New Roman"/>
          <w:sz w:val="28"/>
          <w:szCs w:val="28"/>
        </w:rPr>
        <w:t>ются в</w:t>
      </w:r>
      <w:r w:rsidRPr="00F63254">
        <w:rPr>
          <w:rFonts w:ascii="Times New Roman" w:hAnsi="Times New Roman" w:cs="Times New Roman"/>
          <w:sz w:val="28"/>
          <w:szCs w:val="28"/>
        </w:rPr>
        <w:t xml:space="preserve"> 8 часов</w:t>
      </w:r>
      <w:r w:rsidR="00085DFA">
        <w:rPr>
          <w:rFonts w:ascii="Times New Roman" w:hAnsi="Times New Roman" w:cs="Times New Roman"/>
          <w:sz w:val="28"/>
          <w:szCs w:val="28"/>
        </w:rPr>
        <w:t xml:space="preserve"> 30 минут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Проведение нулевых уроков не допускается. Число уроков в день: </w:t>
      </w:r>
    </w:p>
    <w:p w:rsidR="00B710BE" w:rsidRPr="00F63254" w:rsidRDefault="00B710BE" w:rsidP="00B710B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 дополнительного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классов – не должно превышать 4 уроков и один день в неделю – не более 5 уроков, за счет урока физической культуры;</w:t>
      </w:r>
    </w:p>
    <w:p w:rsidR="00B710BE" w:rsidRPr="00F63254" w:rsidRDefault="00B710BE" w:rsidP="00B710B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классов – не более 5 уроков.</w:t>
      </w:r>
    </w:p>
    <w:p w:rsidR="00B710BE" w:rsidRPr="00F63254" w:rsidRDefault="00B710BE" w:rsidP="00B710B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</w:t>
      </w:r>
      <w:r w:rsidR="00085DFA">
        <w:rPr>
          <w:rFonts w:ascii="Times New Roman" w:hAnsi="Times New Roman" w:cs="Times New Roman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sz w:val="28"/>
          <w:szCs w:val="28"/>
        </w:rPr>
        <w:t xml:space="preserve">40 минут. При определении продолжительности занятий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3254">
        <w:rPr>
          <w:rFonts w:ascii="Times New Roman" w:hAnsi="Times New Roman" w:cs="Times New Roman"/>
          <w:caps/>
          <w:sz w:val="28"/>
          <w:szCs w:val="28"/>
        </w:rPr>
        <w:t>–</w:t>
      </w:r>
      <w:r>
        <w:rPr>
          <w:rFonts w:ascii="Times New Roman" w:hAnsi="Times New Roman" w:cs="Times New Roman"/>
          <w:caps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дополнительном</w:t>
      </w:r>
      <w:r w:rsidRPr="00F63254">
        <w:rPr>
          <w:rFonts w:ascii="Times New Roman" w:hAnsi="Times New Roman" w:cs="Times New Roman"/>
          <w:sz w:val="28"/>
          <w:szCs w:val="28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r w:rsidRPr="00F63254">
        <w:rPr>
          <w:rStyle w:val="aff1"/>
          <w:rFonts w:ascii="Times New Roman" w:hAnsi="Times New Roman"/>
          <w:sz w:val="28"/>
          <w:szCs w:val="28"/>
        </w:rPr>
        <w:footnoteReference w:id="8"/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B710BE" w:rsidRPr="00F63254" w:rsidRDefault="00B710BE" w:rsidP="00B710B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перемены по 20 минут каждая. 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 </w:t>
      </w:r>
    </w:p>
    <w:p w:rsidR="00B710BE" w:rsidRPr="00F63254" w:rsidRDefault="00B710BE" w:rsidP="00B710B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При обучении детей с ЗПР предусматривается специальный подход при комплектовании класса, в котором будет обучаться ребенок с ЗПР. Обучающиеся с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ЗПР, </w:t>
      </w:r>
      <w:r w:rsidRPr="00F63254">
        <w:rPr>
          <w:rFonts w:ascii="Times New Roman" w:hAnsi="Times New Roman" w:cs="Times New Roman"/>
          <w:sz w:val="28"/>
          <w:szCs w:val="28"/>
        </w:rPr>
        <w:t xml:space="preserve">осваивающие 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caps/>
          <w:sz w:val="28"/>
          <w:szCs w:val="28"/>
        </w:rPr>
        <w:t>7.2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АООП НОО, </w:t>
      </w:r>
      <w:r w:rsidRPr="00F63254">
        <w:rPr>
          <w:rFonts w:ascii="Times New Roman" w:hAnsi="Times New Roman" w:cs="Times New Roman"/>
          <w:sz w:val="28"/>
          <w:szCs w:val="28"/>
        </w:rPr>
        <w:t>обучаются в среде сверстников со сходными нарушениями развития в отдельных классах или в отдельных организациях, осуществляющих образовательную деятельность. Наполняемость класса не должна превышать 12 обучающихся.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B710BE" w:rsidRPr="00F63254" w:rsidRDefault="00B710BE" w:rsidP="00B710BE">
      <w:pPr>
        <w:pStyle w:val="18TexstSPISOK1"/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техническим средствам обучения</w:t>
      </w:r>
    </w:p>
    <w:p w:rsidR="00B710BE" w:rsidRDefault="00B710BE" w:rsidP="00B710B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Технические средства обучения </w:t>
      </w:r>
      <w:r w:rsidRPr="00F63254">
        <w:rPr>
          <w:color w:val="auto"/>
          <w:sz w:val="28"/>
          <w:szCs w:val="28"/>
        </w:rPr>
        <w:t xml:space="preserve">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</w:t>
      </w:r>
      <w:r w:rsidRPr="00F63254">
        <w:rPr>
          <w:sz w:val="28"/>
          <w:szCs w:val="28"/>
        </w:rPr>
        <w:t>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Internet, мультимедийные проекторы с экранами,</w:t>
      </w:r>
      <w:r>
        <w:rPr>
          <w:sz w:val="28"/>
          <w:szCs w:val="28"/>
        </w:rPr>
        <w:t xml:space="preserve"> </w:t>
      </w:r>
      <w:r w:rsidRPr="00F63254">
        <w:rPr>
          <w:sz w:val="28"/>
          <w:szCs w:val="28"/>
        </w:rPr>
        <w:t>принтер, сканер,</w:t>
      </w:r>
      <w:r>
        <w:rPr>
          <w:sz w:val="28"/>
          <w:szCs w:val="28"/>
        </w:rPr>
        <w:t xml:space="preserve"> </w:t>
      </w:r>
      <w:r w:rsidRPr="00384219">
        <w:rPr>
          <w:sz w:val="28"/>
          <w:szCs w:val="28"/>
        </w:rPr>
        <w:t>цифровой фотоаппарат</w:t>
      </w:r>
      <w:r>
        <w:rPr>
          <w:sz w:val="28"/>
          <w:szCs w:val="28"/>
        </w:rPr>
        <w:t>,</w:t>
      </w:r>
      <w:r w:rsidRPr="00384219">
        <w:rPr>
          <w:sz w:val="28"/>
          <w:szCs w:val="28"/>
        </w:rPr>
        <w:t xml:space="preserve"> цифровая видеокамера</w:t>
      </w:r>
      <w:r>
        <w:rPr>
          <w:sz w:val="28"/>
          <w:szCs w:val="28"/>
        </w:rPr>
        <w:t>,</w:t>
      </w:r>
      <w:r w:rsidRPr="00F63254">
        <w:rPr>
          <w:sz w:val="28"/>
          <w:szCs w:val="28"/>
        </w:rPr>
        <w:t xml:space="preserve"> интерактивные доски,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</w:p>
    <w:p w:rsidR="0099085D" w:rsidRDefault="0099085D" w:rsidP="00B710B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99085D" w:rsidRDefault="0099085D" w:rsidP="00B710B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B710BE" w:rsidRPr="002F71F1" w:rsidRDefault="00B710BE" w:rsidP="00B710BE">
      <w:pPr>
        <w:pStyle w:val="18TexstSPISOK1"/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71F1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и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нформационно-образовательной среде</w:t>
      </w:r>
    </w:p>
    <w:p w:rsidR="00B710BE" w:rsidRPr="00B710BE" w:rsidRDefault="00085DFA" w:rsidP="00B71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aps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 xml:space="preserve">основной школе №35 созданы </w:t>
      </w:r>
      <w:r w:rsidR="00B710BE" w:rsidRPr="00B710BE">
        <w:rPr>
          <w:rFonts w:ascii="Times New Roman" w:hAnsi="Times New Roman"/>
          <w:sz w:val="28"/>
          <w:szCs w:val="28"/>
          <w:lang w:val="ru-RU"/>
        </w:rPr>
        <w:t xml:space="preserve">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числе, флеш-тренажеров, инструментов </w:t>
      </w:r>
      <w:r w:rsidR="00B710BE" w:rsidRPr="00D3206F">
        <w:rPr>
          <w:rFonts w:ascii="Times New Roman" w:hAnsi="Times New Roman"/>
          <w:sz w:val="28"/>
          <w:szCs w:val="28"/>
        </w:rPr>
        <w:t>wiki</w:t>
      </w:r>
      <w:r w:rsidR="00B710BE" w:rsidRPr="00B710BE">
        <w:rPr>
          <w:rFonts w:ascii="Times New Roman" w:hAnsi="Times New Roman"/>
          <w:sz w:val="28"/>
          <w:szCs w:val="28"/>
          <w:lang w:val="ru-RU"/>
        </w:rPr>
        <w:t>, цифровых видео материалов и др.), обеспечивающих достижение каждым обучающимся максимально возможных для него результатов освоения АООП НОО.</w:t>
      </w:r>
    </w:p>
    <w:p w:rsidR="00B710BE" w:rsidRPr="002F71F1" w:rsidRDefault="00B710BE" w:rsidP="00B710BE">
      <w:pPr>
        <w:pStyle w:val="18TexstSPISOK1"/>
        <w:tabs>
          <w:tab w:val="clear" w:pos="640"/>
          <w:tab w:val="left" w:pos="142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71F1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учебникам, рабочим тетрадям и специальным дидактическим материалам</w:t>
      </w:r>
    </w:p>
    <w:p w:rsidR="00B710BE" w:rsidRPr="002F71F1" w:rsidRDefault="00B710BE" w:rsidP="00B710BE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  <w:r w:rsidRPr="002F71F1">
        <w:rPr>
          <w:color w:val="auto"/>
          <w:sz w:val="28"/>
          <w:szCs w:val="28"/>
        </w:rPr>
        <w:t>Реализация АООП НОО обучающихся с ЗПР предусматривает использование базовых учебников для сверстников без ограничений здоровья. С учётом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и/или электронных носителях, обеспечивающих реализацию программы коррекционной работы и специальную поддержку освоения АООП НОО.</w:t>
      </w:r>
    </w:p>
    <w:p w:rsidR="00B710BE" w:rsidRPr="00F63254" w:rsidRDefault="00B710BE" w:rsidP="00B710BE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образовательные потребности обучающихся с ЗПР обусловливают необходимость специального подбора дидактического материала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преимущественное использование натуральной и иллюстративной наглядности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B710BE" w:rsidRPr="00B710BE" w:rsidRDefault="00B710BE" w:rsidP="00B710BE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 xml:space="preserve">Освоение содержательной области </w:t>
      </w:r>
      <w:r w:rsidRPr="00B710BE">
        <w:rPr>
          <w:rFonts w:ascii="Times New Roman" w:hAnsi="Times New Roman"/>
          <w:b/>
          <w:i/>
          <w:sz w:val="28"/>
          <w:szCs w:val="28"/>
          <w:lang w:val="ru-RU"/>
        </w:rPr>
        <w:t>«Филология»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 предполагает использование печатных пособий 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опорных таблиц по отдельным изучаемым темам; схем (звуко-буквенного разбора слова; разбора слов по составу и др.); дидактического раздаточного материала (карточки с заданиями); наборов ролевых игр, игрушек по отдельным темам; наборов муляжей (фрукты, овощи, ягоды и т.д.).</w:t>
      </w:r>
    </w:p>
    <w:p w:rsidR="00B710BE" w:rsidRPr="00B710BE" w:rsidRDefault="00B710BE" w:rsidP="00B710BE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Освоение содержательной области</w:t>
      </w:r>
      <w:r w:rsidRPr="00B710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710BE">
        <w:rPr>
          <w:rFonts w:ascii="Times New Roman" w:hAnsi="Times New Roman"/>
          <w:b/>
          <w:i/>
          <w:sz w:val="28"/>
          <w:szCs w:val="28"/>
          <w:lang w:val="ru-RU"/>
        </w:rPr>
        <w:t>«Математика»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 предполагает использование разнообразного дидактического материала: предметов различной формы, величины, цвета, счетного материала; таблиц на печатной основе; калькулятора; измерительных инструментов и приспособлений (размеченные и неразмеченные линейки, циркули, транспортиры, наборы угольников, мерки); демонстрационных пособий для изучения геометрических величин, геометрических фигур и тел; настольных развивающих игр.</w:t>
      </w:r>
    </w:p>
    <w:p w:rsidR="00B710BE" w:rsidRPr="00B710BE" w:rsidRDefault="00B710BE" w:rsidP="00B710BE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>Формирование доступных представлений о мире и практики взаимодействия с окружающим миром в рамках содержательной области</w:t>
      </w:r>
      <w:r w:rsidRPr="00B710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710BE">
        <w:rPr>
          <w:rFonts w:ascii="Times New Roman" w:hAnsi="Times New Roman"/>
          <w:b/>
          <w:i/>
          <w:sz w:val="28"/>
          <w:szCs w:val="28"/>
          <w:lang w:val="ru-RU"/>
        </w:rPr>
        <w:t>«Обществознание и естествознание (Окружающий мир)»</w:t>
      </w:r>
      <w:r w:rsidRPr="00B710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ЗПР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теплицы, пришкольный участок и другие объекты на прилегающей к образовательной организации территории. </w:t>
      </w:r>
    </w:p>
    <w:p w:rsidR="00B710BE" w:rsidRPr="00B710BE" w:rsidRDefault="00B710BE" w:rsidP="00B710BE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 xml:space="preserve">Специальный учебный и дидактический материал необходим для образования обучающихся с ЗПР в области </w:t>
      </w:r>
      <w:r w:rsidRPr="00B710BE">
        <w:rPr>
          <w:rFonts w:ascii="Times New Roman" w:hAnsi="Times New Roman"/>
          <w:b/>
          <w:i/>
          <w:sz w:val="28"/>
          <w:szCs w:val="28"/>
          <w:lang w:val="ru-RU"/>
        </w:rPr>
        <w:t>«Искусство».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оборудование для соответствующих мастерских. На занятиях музыкой важно обеспечить обучающимся с ЗПР использование доступных музыкальных инструментов (бубен, барабан, маракас и др.), а также оснастить актовые залы воспроизводящим, звукоусиливающим и осветительным оборудованием.</w:t>
      </w:r>
    </w:p>
    <w:p w:rsidR="00B710BE" w:rsidRDefault="00B710BE" w:rsidP="00B710B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Овладение обучающимися с ЗПР образовательной областью </w:t>
      </w:r>
      <w:r w:rsidRPr="002F71F1">
        <w:rPr>
          <w:rFonts w:ascii="Times New Roman" w:hAnsi="Times New Roman" w:cs="Times New Roman"/>
          <w:b/>
          <w:i/>
          <w:color w:val="auto"/>
          <w:sz w:val="28"/>
          <w:szCs w:val="28"/>
        </w:rPr>
        <w:t>«Физическая культура</w:t>
      </w:r>
      <w:r w:rsidRPr="002F71F1">
        <w:rPr>
          <w:rFonts w:ascii="Times New Roman" w:hAnsi="Times New Roman" w:cs="Times New Roman"/>
          <w:b/>
          <w:i/>
          <w:caps/>
          <w:color w:val="auto"/>
          <w:sz w:val="28"/>
          <w:szCs w:val="28"/>
        </w:rPr>
        <w:t>»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коррекцию двигательных навыков в процессе музыкально-ритмической и спортивной деятельности. Для этого необходимо наличие специальных предметов (лент, мячи, шары, обручи и др.); фонотеки с записями различных музыкальных произведений; наборов детских музыкальных инструментов (бубен, барабан, детское пианино и др.). Оборудование спортивного зала предполагает наличие необходимого спортивного инвентаря для овладения различными видами физкультурно-спортивной деятельности.</w:t>
      </w:r>
    </w:p>
    <w:p w:rsidR="0099085D" w:rsidRPr="00F63254" w:rsidRDefault="0099085D" w:rsidP="00B710BE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10BE" w:rsidRPr="00B710BE" w:rsidRDefault="00B710BE" w:rsidP="00B710BE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 xml:space="preserve">Для овладения образовательной областью </w:t>
      </w:r>
      <w:r w:rsidRPr="00B710BE">
        <w:rPr>
          <w:rFonts w:ascii="Times New Roman" w:hAnsi="Times New Roman"/>
          <w:b/>
          <w:i/>
          <w:sz w:val="28"/>
          <w:szCs w:val="28"/>
          <w:lang w:val="ru-RU"/>
        </w:rPr>
        <w:t>«Технологии»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 обучающимся с ЗПР необходимо использование специфических инструментов (</w:t>
      </w:r>
      <w:r w:rsidRPr="00B710BE">
        <w:rPr>
          <w:rFonts w:ascii="Times New Roman" w:hAnsi="Times New Roman"/>
          <w:iCs/>
          <w:sz w:val="28"/>
          <w:szCs w:val="28"/>
          <w:lang w:val="ru-RU"/>
        </w:rPr>
        <w:t>кисти беличьи, кисти из щетины, стеки, ножницы, циркуль, линейки, угольники, иглы швейные с удлиненным (широким) ушком и др.</w:t>
      </w:r>
      <w:r w:rsidRPr="00B710BE">
        <w:rPr>
          <w:rFonts w:ascii="Times New Roman" w:hAnsi="Times New Roman"/>
          <w:sz w:val="28"/>
          <w:szCs w:val="28"/>
          <w:lang w:val="ru-RU"/>
        </w:rPr>
        <w:t>) и расходных материалов (</w:t>
      </w:r>
      <w:r w:rsidRPr="00B710BE">
        <w:rPr>
          <w:rFonts w:ascii="Times New Roman" w:hAnsi="Times New Roman"/>
          <w:iCs/>
          <w:sz w:val="28"/>
          <w:szCs w:val="28"/>
          <w:lang w:val="ru-RU"/>
        </w:rPr>
        <w:t xml:space="preserve">краски акварельные и гуашевые; фломастеры разного цвета; цветные карандаши; бумага рисовальная, бумага цветная разной плотности, картон цветной, серый, белый; бумага наждачная (крупнозернистая, мелкозернистая); бумага в крупную клетку; набор разноцветного пластилина; нитки (разные виды); ткани разных сортов и др.) 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в процессе формирования навыков ручного труда. </w:t>
      </w:r>
    </w:p>
    <w:p w:rsidR="00B710BE" w:rsidRPr="00F63254" w:rsidRDefault="00B710BE" w:rsidP="00B710B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обеспечение 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коррекционн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ых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курсов 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включает обеспечение кабинета логопеда, психолога и зала для проведений занятий по ритмике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B710BE" w:rsidRPr="00B710BE" w:rsidRDefault="00B710BE" w:rsidP="00B71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B710BE">
        <w:rPr>
          <w:rFonts w:ascii="Times New Roman" w:hAnsi="Times New Roman"/>
          <w:sz w:val="28"/>
          <w:szCs w:val="28"/>
          <w:lang w:val="ru-RU"/>
        </w:rPr>
        <w:t xml:space="preserve">Материально-техническое оснащение кабинета </w:t>
      </w:r>
      <w:r w:rsidRPr="00B710BE">
        <w:rPr>
          <w:rFonts w:ascii="Times New Roman" w:hAnsi="Times New Roman"/>
          <w:b/>
          <w:i/>
          <w:sz w:val="28"/>
          <w:szCs w:val="28"/>
          <w:lang w:val="ru-RU"/>
        </w:rPr>
        <w:t>логопеда</w:t>
      </w:r>
      <w:r w:rsidRPr="00B710BE">
        <w:rPr>
          <w:rFonts w:ascii="Times New Roman" w:hAnsi="Times New Roman"/>
          <w:sz w:val="28"/>
          <w:szCs w:val="28"/>
          <w:lang w:val="ru-RU"/>
        </w:rPr>
        <w:t xml:space="preserve"> включает: печатные пособия (учебники по русскому языку и чтению; кассы букв и слогов; разрезные азбуки; альбом с предметными и сюжетными картинками; картинные лото; альбомы с картинками для исследования произношения звуков); мебель и оборудование (парты, стол, стул, шкаф для пособий, классная доска, зеркала (настенное, настольное, для индивидуальной работы), стенные часы, настольная лампа, умывальник, мыло, полотенце); специальное оборудование (логопедические зонды; спирт, вата); игры и игрушки (настольные игры: кубики, мозаики, лото; игрушки, предназначенные для развития дыхания; наборы игрушек, предназначенные для развития и обогащения словарного запаса); технические средства обучения (</w:t>
      </w:r>
      <w:r w:rsidRPr="00F63254">
        <w:rPr>
          <w:rFonts w:ascii="Times New Roman" w:hAnsi="Times New Roman"/>
          <w:iCs/>
          <w:sz w:val="28"/>
          <w:szCs w:val="28"/>
        </w:rPr>
        <w:t>CD</w:t>
      </w:r>
      <w:r w:rsidRPr="00B710BE">
        <w:rPr>
          <w:rFonts w:ascii="Times New Roman" w:hAnsi="Times New Roman"/>
          <w:iCs/>
          <w:sz w:val="28"/>
          <w:szCs w:val="28"/>
          <w:lang w:val="ru-RU"/>
        </w:rPr>
        <w:t>/</w:t>
      </w:r>
      <w:r w:rsidRPr="00F63254">
        <w:rPr>
          <w:rFonts w:ascii="Times New Roman" w:hAnsi="Times New Roman"/>
          <w:iCs/>
          <w:sz w:val="28"/>
          <w:szCs w:val="28"/>
        </w:rPr>
        <w:t>DVD</w:t>
      </w:r>
      <w:r w:rsidRPr="00B710BE">
        <w:rPr>
          <w:rFonts w:ascii="Times New Roman" w:hAnsi="Times New Roman"/>
          <w:iCs/>
          <w:sz w:val="28"/>
          <w:szCs w:val="28"/>
          <w:lang w:val="ru-RU"/>
        </w:rPr>
        <w:t xml:space="preserve"> – прогрыватели; телевизор; аудиовидеомагнитофон; компьютер с программным обеспечением; слайд-проектор; мультимедиапроектор; магнитная доска; экран).</w:t>
      </w:r>
    </w:p>
    <w:p w:rsidR="00B710BE" w:rsidRPr="00B710BE" w:rsidRDefault="00B710BE" w:rsidP="00B71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B710BE">
        <w:rPr>
          <w:rFonts w:ascii="Times New Roman" w:hAnsi="Times New Roman"/>
          <w:bCs/>
          <w:iCs/>
          <w:sz w:val="28"/>
          <w:szCs w:val="28"/>
          <w:lang w:val="ru-RU"/>
        </w:rPr>
        <w:t xml:space="preserve">Материально-техническое оснащение кабинета </w:t>
      </w:r>
      <w:r w:rsidRPr="00B710BE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психолога</w:t>
      </w:r>
      <w:r w:rsidRPr="00B710BE">
        <w:rPr>
          <w:rFonts w:ascii="Times New Roman" w:hAnsi="Times New Roman"/>
          <w:bCs/>
          <w:iCs/>
          <w:sz w:val="28"/>
          <w:szCs w:val="28"/>
          <w:lang w:val="ru-RU"/>
        </w:rPr>
        <w:t xml:space="preserve"> включает: учебный материал 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психо-коррекционной работы по отдельным направлениям); мебель и оборудование (стол и стул для психолога; шкаф для пособий и техники; уголок мягкой мебели (по возможности); рабочие места для детей); технические средства обучения; игрушки и игры (мячи, куклы, пирамиды, кубики, доски Сегена различной модификации; настольные игры); </w:t>
      </w:r>
      <w:r w:rsidRPr="00B710BE">
        <w:rPr>
          <w:rFonts w:ascii="Times New Roman" w:hAnsi="Times New Roman"/>
          <w:sz w:val="28"/>
          <w:szCs w:val="28"/>
          <w:lang w:val="ru-RU"/>
        </w:rPr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</w:p>
    <w:p w:rsidR="00B710BE" w:rsidRPr="00B710BE" w:rsidRDefault="00B710BE" w:rsidP="00B71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0BE">
        <w:rPr>
          <w:rFonts w:ascii="Times New Roman" w:hAnsi="Times New Roman"/>
          <w:bCs/>
          <w:iCs/>
          <w:sz w:val="28"/>
          <w:szCs w:val="28"/>
          <w:lang w:val="ru-RU"/>
        </w:rPr>
        <w:t xml:space="preserve">Материально-техническое обеспечение </w:t>
      </w:r>
      <w:r w:rsidRPr="00B710BE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зала для проведений занятий по ритмике</w:t>
      </w:r>
      <w:r w:rsidRPr="00B710BE">
        <w:rPr>
          <w:rFonts w:ascii="Times New Roman" w:hAnsi="Times New Roman"/>
          <w:bCs/>
          <w:iCs/>
          <w:sz w:val="28"/>
          <w:szCs w:val="28"/>
          <w:lang w:val="ru-RU"/>
        </w:rPr>
        <w:t xml:space="preserve"> включает: специальное оборудование (хореографические станки; настенные зеркала); дидактическое оборудование (мячи; ленты; дождики, шары, обручи); музыкальные инструменты (</w:t>
      </w:r>
      <w:r w:rsidRPr="00B710BE">
        <w:rPr>
          <w:rFonts w:ascii="Times New Roman" w:hAnsi="Times New Roman"/>
          <w:sz w:val="28"/>
          <w:szCs w:val="28"/>
          <w:lang w:val="ru-RU"/>
        </w:rPr>
        <w:t>фортепиано (пианино, рояль), баян /аккордеон, скрипка, гитара, клавишный синтезатор); комплект детских музыкальных инструментов (блок-флейта, глокеншпиль/трещотки, колокольчик, треугольник, барабан, бубен, румба, маракасы, кастаньеты, металлофоны, ксилофоны; свистульки, деревянные ложки); технические средства обучения; экранно-звуковые пособия.</w:t>
      </w:r>
    </w:p>
    <w:p w:rsidR="00B710BE" w:rsidRPr="00636E64" w:rsidRDefault="00B710BE" w:rsidP="00B710BE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36E64">
        <w:rPr>
          <w:rFonts w:ascii="Times New Roman" w:hAnsi="Times New Roman" w:cs="Times New Roman"/>
          <w:b/>
          <w:i/>
          <w:color w:val="auto"/>
          <w:sz w:val="28"/>
          <w:szCs w:val="28"/>
        </w:rPr>
        <w:t>Обеспечение условий для организации обучения и взаимодействия специалистов, их сотрудничества с родителями (законными представителями) обучающихся</w:t>
      </w:r>
    </w:p>
    <w:p w:rsidR="00B710BE" w:rsidRPr="00F63254" w:rsidRDefault="00B710BE" w:rsidP="00B710B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материально­техническому обеспечению ориентированы не только на обучающегося, но и на всех участников процесса образования. Это обусловлено большей, чем в «норме», необходимостью индивидуализации процесса образования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 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обучающегося с ЗПР. Предусматривается материально­техническая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:rsidR="00B710BE" w:rsidRPr="00F63254" w:rsidRDefault="00B710BE" w:rsidP="00B710BE">
      <w:pPr>
        <w:pStyle w:val="14TexstOSNOVA1012"/>
        <w:spacing w:line="360" w:lineRule="auto"/>
        <w:ind w:firstLine="709"/>
        <w:rPr>
          <w:rFonts w:ascii="Times New Roman" w:hAnsi="Times New Roman" w:cs="Times New Roman"/>
          <w:i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реализации АООП НОО обучающихся с ЗПР включает наличие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и внешней сети и направлено на создание доступа для всех участников образовательного процесса к любой информации, связанной с реализацией адаптированной основной образовательной программы начального общего образования, достижением планируемых результатов, организацией образовательного процесса и условиями его осуществления.</w:t>
      </w:r>
    </w:p>
    <w:p w:rsidR="00B710BE" w:rsidRPr="00F63254" w:rsidRDefault="00B710BE" w:rsidP="00B710BE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i/>
          <w:color w:val="auto"/>
          <w:sz w:val="28"/>
          <w:szCs w:val="28"/>
        </w:rPr>
        <w:t>Информационное обеспечение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необходимую нормативную правовую базу образования обучающихся с ЗПР</w:t>
      </w:r>
      <w:r w:rsidRPr="00F4326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и характеристики предполагаемых информационных связей участников образовательного процесса. 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B710BE">
        <w:rPr>
          <w:rFonts w:ascii="Times New Roman" w:hAnsi="Times New Roman"/>
          <w:kern w:val="2"/>
          <w:sz w:val="28"/>
          <w:szCs w:val="28"/>
          <w:lang w:val="ru-RU"/>
        </w:rPr>
        <w:t xml:space="preserve">Информационно-методическое обеспечение </w:t>
      </w:r>
      <w:r w:rsidRPr="00B710BE">
        <w:rPr>
          <w:rFonts w:ascii="Times New Roman" w:hAnsi="Times New Roman"/>
          <w:sz w:val="28"/>
          <w:szCs w:val="28"/>
          <w:lang w:val="ru-RU"/>
        </w:rPr>
        <w:t>реализации АООП НОО обучающихся с ЗПР</w:t>
      </w:r>
      <w:r w:rsidRPr="00B710BE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B710BE">
        <w:rPr>
          <w:rFonts w:ascii="Times New Roman" w:hAnsi="Times New Roman"/>
          <w:iCs/>
          <w:kern w:val="2"/>
          <w:sz w:val="28"/>
          <w:szCs w:val="28"/>
          <w:lang w:val="ru-RU"/>
        </w:rPr>
        <w:t xml:space="preserve">направлено на </w:t>
      </w:r>
      <w:r w:rsidRPr="00B710BE">
        <w:rPr>
          <w:rFonts w:ascii="Times New Roman" w:hAnsi="Times New Roman"/>
          <w:kern w:val="2"/>
          <w:sz w:val="28"/>
          <w:szCs w:val="28"/>
          <w:lang w:val="ru-RU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B710BE" w:rsidRPr="00B710BE" w:rsidRDefault="00B710BE" w:rsidP="00B710BE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B710BE">
        <w:rPr>
          <w:rFonts w:ascii="Times New Roman" w:hAnsi="Times New Roman"/>
          <w:kern w:val="2"/>
          <w:sz w:val="28"/>
          <w:szCs w:val="28"/>
          <w:lang w:val="ru-RU"/>
        </w:rPr>
        <w:t>Требования к информационно-методическому обеспечению образовательного процесса включают:</w:t>
      </w:r>
    </w:p>
    <w:p w:rsidR="00B710BE" w:rsidRPr="00286B38" w:rsidRDefault="00B710BE" w:rsidP="00286B3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286B38">
        <w:rPr>
          <w:rFonts w:ascii="Times New Roman" w:hAnsi="Times New Roman"/>
          <w:kern w:val="2"/>
          <w:sz w:val="28"/>
          <w:szCs w:val="28"/>
          <w:lang w:val="ru-RU"/>
        </w:rPr>
        <w:t>Необходимую нормативную правовую базу образования обучающихся с ЗПР.</w:t>
      </w:r>
    </w:p>
    <w:p w:rsidR="00B710BE" w:rsidRPr="00286B38" w:rsidRDefault="00B710BE" w:rsidP="00286B3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286B38">
        <w:rPr>
          <w:rFonts w:ascii="Times New Roman" w:hAnsi="Times New Roman"/>
          <w:kern w:val="2"/>
          <w:sz w:val="28"/>
          <w:szCs w:val="28"/>
          <w:lang w:val="ru-RU"/>
        </w:rPr>
        <w:t>Характеристики предполагаемых информационных связей участников образовательного процесса.</w:t>
      </w:r>
    </w:p>
    <w:p w:rsidR="00B710BE" w:rsidRPr="00286B38" w:rsidRDefault="00B710BE" w:rsidP="00286B3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286B38">
        <w:rPr>
          <w:rFonts w:ascii="Times New Roman" w:hAnsi="Times New Roman"/>
          <w:kern w:val="2"/>
          <w:sz w:val="28"/>
          <w:szCs w:val="28"/>
          <w:lang w:val="ru-RU"/>
        </w:rPr>
        <w:t>Специальные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 ОВЗ.</w:t>
      </w:r>
    </w:p>
    <w:p w:rsidR="00B710BE" w:rsidRPr="00286B38" w:rsidRDefault="00B710BE" w:rsidP="00286B3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286B38">
        <w:rPr>
          <w:rFonts w:ascii="Times New Roman" w:hAnsi="Times New Roman"/>
          <w:kern w:val="2"/>
          <w:sz w:val="28"/>
          <w:szCs w:val="28"/>
          <w:lang w:val="ru-RU"/>
        </w:rPr>
        <w:t>Получения доступа к информационным ресурсам, различными способами (поиск информации  в сети интернет, работа в библиотеке и др.), в том числе к электронным образовательным ресурсам, размещенным в федеральных и региональных базах данных.</w:t>
      </w:r>
    </w:p>
    <w:p w:rsidR="00B710BE" w:rsidRPr="00286B38" w:rsidRDefault="00B710BE" w:rsidP="00286B3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286B38">
        <w:rPr>
          <w:rFonts w:ascii="Times New Roman" w:hAnsi="Times New Roman"/>
          <w:kern w:val="2"/>
          <w:sz w:val="28"/>
          <w:szCs w:val="28"/>
          <w:lang w:val="ru-RU"/>
        </w:rPr>
        <w:t>Возможность размещения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исследований).</w:t>
      </w:r>
    </w:p>
    <w:p w:rsidR="003741DB" w:rsidRPr="003741DB" w:rsidRDefault="00B710BE" w:rsidP="00286B38">
      <w:pPr>
        <w:pStyle w:val="14TexstOSNOVA1012"/>
        <w:spacing w:line="360" w:lineRule="auto"/>
        <w:ind w:firstLine="709"/>
        <w:rPr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Образование обучающихся с ЗПР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sectPr w:rsidR="003741DB" w:rsidRPr="003741DB" w:rsidSect="00BD7A66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CFE" w:rsidRDefault="00CA6CFE" w:rsidP="00766938">
      <w:pPr>
        <w:spacing w:after="0" w:line="240" w:lineRule="auto"/>
      </w:pPr>
      <w:r>
        <w:separator/>
      </w:r>
    </w:p>
  </w:endnote>
  <w:endnote w:type="continuationSeparator" w:id="1">
    <w:p w:rsidR="00CA6CFE" w:rsidRDefault="00CA6CFE" w:rsidP="0076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EF" w:rsidRDefault="00451DEF">
    <w:pPr>
      <w:pStyle w:val="aff9"/>
      <w:jc w:val="right"/>
    </w:pPr>
    <w:fldSimple w:instr=" PAGE   \* MERGEFORMAT ">
      <w:r w:rsidR="0021139C">
        <w:rPr>
          <w:noProof/>
        </w:rPr>
        <w:t>11</w:t>
      </w:r>
    </w:fldSimple>
  </w:p>
  <w:p w:rsidR="00451DEF" w:rsidRDefault="00451DEF">
    <w:pPr>
      <w:pStyle w:val="af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CFE" w:rsidRDefault="00CA6CFE" w:rsidP="00766938">
      <w:pPr>
        <w:spacing w:after="0" w:line="240" w:lineRule="auto"/>
      </w:pPr>
      <w:r>
        <w:separator/>
      </w:r>
    </w:p>
  </w:footnote>
  <w:footnote w:type="continuationSeparator" w:id="1">
    <w:p w:rsidR="00CA6CFE" w:rsidRDefault="00CA6CFE" w:rsidP="00766938">
      <w:pPr>
        <w:spacing w:after="0" w:line="240" w:lineRule="auto"/>
      </w:pPr>
      <w:r>
        <w:continuationSeparator/>
      </w:r>
    </w:p>
  </w:footnote>
  <w:footnote w:id="2">
    <w:p w:rsidR="003D1F19" w:rsidRPr="00271F9B" w:rsidRDefault="003D1F19" w:rsidP="00766938">
      <w:pPr>
        <w:pStyle w:val="afc"/>
        <w:ind w:firstLine="0"/>
        <w:rPr>
          <w:sz w:val="20"/>
          <w:szCs w:val="20"/>
        </w:rPr>
      </w:pPr>
      <w:r w:rsidRPr="00271F9B">
        <w:rPr>
          <w:sz w:val="20"/>
          <w:szCs w:val="20"/>
          <w:vertAlign w:val="superscript"/>
        </w:rPr>
        <w:footnoteRef/>
      </w:r>
      <w:r w:rsidRPr="00271F9B">
        <w:rPr>
          <w:rFonts w:ascii="MS Mincho" w:eastAsia="MS Mincho" w:hAnsi="MS Mincho" w:cs="MS Mincho" w:hint="eastAsia"/>
          <w:sz w:val="20"/>
          <w:szCs w:val="20"/>
        </w:rPr>
        <w:t> </w:t>
      </w:r>
      <w:r w:rsidRPr="00271F9B">
        <w:rPr>
          <w:rFonts w:ascii="MS Mincho" w:eastAsia="MS Mincho" w:hAnsi="MS Mincho" w:cs="MS Mincho"/>
          <w:sz w:val="20"/>
          <w:szCs w:val="20"/>
        </w:rPr>
        <w:t xml:space="preserve"> </w:t>
      </w:r>
      <w:r w:rsidRPr="00271F9B">
        <w:rPr>
          <w:rFonts w:ascii="MS Mincho" w:eastAsia="MS Mincho" w:hAnsi="MS Mincho" w:cs="MS Mincho"/>
          <w:sz w:val="20"/>
          <w:szCs w:val="20"/>
        </w:rPr>
        <w:tab/>
      </w:r>
      <w:r w:rsidRPr="00271F9B">
        <w:rPr>
          <w:sz w:val="20"/>
          <w:szCs w:val="20"/>
        </w:rPr>
        <w:t>Изучается во всех разделах курса.</w:t>
      </w:r>
    </w:p>
    <w:p w:rsidR="003D1F19" w:rsidRDefault="003D1F19" w:rsidP="00766938">
      <w:pPr>
        <w:pStyle w:val="afc"/>
      </w:pPr>
    </w:p>
  </w:footnote>
  <w:footnote w:id="3">
    <w:p w:rsidR="003D1F19" w:rsidRDefault="003D1F19" w:rsidP="00766938">
      <w:pPr>
        <w:pStyle w:val="afc"/>
        <w:ind w:firstLine="0"/>
      </w:pPr>
      <w:r>
        <w:rPr>
          <w:vertAlign w:val="superscript"/>
        </w:rPr>
        <w:footnoteRef/>
      </w:r>
      <w:r>
        <w:rPr>
          <w:rFonts w:ascii="MS Mincho" w:eastAsia="MS Mincho" w:hAnsi="MS Mincho" w:cs="MS Mincho" w:hint="eastAsia"/>
        </w:rPr>
        <w:t> </w:t>
      </w:r>
      <w:r>
        <w:rPr>
          <w:rFonts w:ascii="MS Mincho" w:eastAsia="MS Mincho" w:hAnsi="MS Mincho" w:cs="MS Mincho"/>
        </w:rPr>
        <w:t xml:space="preserve"> </w:t>
      </w:r>
      <w:r>
        <w:rPr>
          <w:rFonts w:ascii="MS Mincho" w:eastAsia="MS Mincho" w:hAnsi="MS Mincho" w:cs="MS Mincho"/>
        </w:rPr>
        <w:tab/>
      </w:r>
      <w:r>
        <w:t>Для предупреждения ошибок при письме целесообразно предусмотреть случаи типа «желток», «железный».</w:t>
      </w:r>
    </w:p>
    <w:p w:rsidR="003D1F19" w:rsidRDefault="003D1F19" w:rsidP="00766938">
      <w:pPr>
        <w:pStyle w:val="afc"/>
      </w:pPr>
    </w:p>
  </w:footnote>
  <w:footnote w:id="4">
    <w:p w:rsidR="003D1F19" w:rsidRPr="004B4FBB" w:rsidRDefault="003D1F19" w:rsidP="00766938">
      <w:pPr>
        <w:pStyle w:val="afc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4B4FBB">
        <w:rPr>
          <w:rFonts w:ascii="Times New Roman" w:hAnsi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/>
          <w:sz w:val="20"/>
          <w:szCs w:val="20"/>
        </w:rPr>
        <w:t> </w:t>
      </w:r>
      <w:r w:rsidRPr="004B4FBB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/>
          <w:sz w:val="20"/>
          <w:szCs w:val="20"/>
        </w:rPr>
        <w:t> </w:t>
      </w:r>
      <w:r w:rsidRPr="004B4FBB">
        <w:rPr>
          <w:rFonts w:ascii="Times New Roman" w:hAnsi="Times New Roman"/>
          <w:sz w:val="20"/>
          <w:szCs w:val="20"/>
        </w:rPr>
        <w:t>др.), материалы, используемые в декоративно­прикладном творчестве региона, в котором проживают школьники.</w:t>
      </w:r>
    </w:p>
  </w:footnote>
  <w:footnote w:id="5">
    <w:p w:rsidR="003D1F19" w:rsidRDefault="003D1F19" w:rsidP="00484E0D">
      <w:pPr>
        <w:pStyle w:val="aff2"/>
        <w:jc w:val="both"/>
      </w:pPr>
      <w:r>
        <w:rPr>
          <w:rStyle w:val="aff1"/>
        </w:rPr>
        <w:footnoteRef/>
      </w:r>
      <w:r>
        <w:t xml:space="preserve"> </w:t>
      </w:r>
      <w:r>
        <w:tab/>
      </w:r>
      <w:r w:rsidRPr="00B26576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араграф 2.3</w:t>
      </w:r>
      <w:r w:rsidRPr="00B26576">
        <w:rPr>
          <w:rFonts w:ascii="Times New Roman" w:hAnsi="Times New Roman" w:cs="Times New Roman"/>
          <w:sz w:val="20"/>
          <w:szCs w:val="20"/>
        </w:rPr>
        <w:t xml:space="preserve"> Раздела 2 Примерной основной образовательной программы образовательного учреждения. Начальная школа / [сост. Е. С. Савинов]. — 4-е изд., перераб. — М. : Просвещение, 2012. — 223 с. — (Стандарты второго поколения).</w:t>
      </w:r>
    </w:p>
  </w:footnote>
  <w:footnote w:id="6">
    <w:p w:rsidR="00B710BE" w:rsidRPr="00257DA4" w:rsidRDefault="00B710BE" w:rsidP="00B710BE">
      <w:pPr>
        <w:pStyle w:val="aff2"/>
        <w:jc w:val="both"/>
        <w:rPr>
          <w:rFonts w:ascii="Times New Roman" w:hAnsi="Times New Roman" w:cs="Times New Roman"/>
          <w:sz w:val="20"/>
          <w:szCs w:val="20"/>
        </w:rPr>
      </w:pPr>
      <w:r w:rsidRPr="009D3D89">
        <w:rPr>
          <w:rStyle w:val="aff1"/>
          <w:sz w:val="20"/>
          <w:szCs w:val="20"/>
        </w:rPr>
        <w:footnoteRef/>
      </w:r>
      <w:r w:rsidRPr="009D3D89">
        <w:rPr>
          <w:sz w:val="20"/>
          <w:szCs w:val="20"/>
        </w:rPr>
        <w:t xml:space="preserve"> </w:t>
      </w:r>
      <w:r w:rsidRPr="00257DA4">
        <w:rPr>
          <w:rFonts w:ascii="Times New Roman" w:hAnsi="Times New Roman" w:cs="Times New Roman"/>
          <w:sz w:val="20"/>
          <w:szCs w:val="20"/>
        </w:rPr>
        <w:t>Законодательство Российской Федерации в области образования включает в себя: Конституцию Российской Федерации, Федеральный закон Российской Федерации  «Об образовании в Российской Федерации», а также другие федеральные законы, иные нормативные правовые акты Российской Федерации, законы и иные нормативные правовые акты субъектов Российской Федерации, содержащие нормы, регулирующие отношения в сфере образования (пункт 1 статьи 4 Федерального закона Российской Федерации «Об образовании в Российской Федерации»)</w:t>
      </w:r>
    </w:p>
  </w:footnote>
  <w:footnote w:id="7">
    <w:p w:rsidR="00B710BE" w:rsidRPr="00B710BE" w:rsidRDefault="00B710BE" w:rsidP="00B710BE">
      <w:pPr>
        <w:pStyle w:val="1"/>
        <w:spacing w:before="0" w:line="240" w:lineRule="auto"/>
        <w:jc w:val="both"/>
        <w:rPr>
          <w:lang w:val="ru-RU"/>
        </w:rPr>
      </w:pPr>
      <w:r w:rsidRPr="00E0372E">
        <w:rPr>
          <w:rStyle w:val="aff1"/>
          <w:rFonts w:ascii="Times New Roman" w:hAnsi="Times New Roman"/>
          <w:b w:val="0"/>
          <w:i/>
          <w:sz w:val="20"/>
          <w:szCs w:val="20"/>
        </w:rPr>
        <w:footnoteRef/>
      </w:r>
      <w:r w:rsidRPr="00B710BE">
        <w:rPr>
          <w:rFonts w:ascii="Times New Roman" w:hAnsi="Times New Roman"/>
          <w:b w:val="0"/>
          <w:sz w:val="20"/>
          <w:szCs w:val="20"/>
          <w:lang w:val="ru-RU"/>
        </w:rPr>
        <w:t>П.</w:t>
      </w:r>
      <w:r>
        <w:rPr>
          <w:rFonts w:ascii="Times New Roman" w:hAnsi="Times New Roman"/>
          <w:b w:val="0"/>
          <w:sz w:val="20"/>
          <w:szCs w:val="20"/>
        </w:rPr>
        <w:t> </w:t>
      </w:r>
      <w:r w:rsidRPr="00B710BE">
        <w:rPr>
          <w:rFonts w:ascii="Times New Roman" w:hAnsi="Times New Roman"/>
          <w:b w:val="0"/>
          <w:sz w:val="20"/>
          <w:szCs w:val="20"/>
          <w:lang w:val="ru-RU"/>
        </w:rPr>
        <w:t>п</w:t>
      </w:r>
      <w:r>
        <w:rPr>
          <w:rFonts w:ascii="Times New Roman" w:hAnsi="Times New Roman"/>
          <w:b w:val="0"/>
          <w:sz w:val="20"/>
          <w:szCs w:val="20"/>
        </w:rPr>
        <w:t> </w:t>
      </w:r>
      <w:r w:rsidRPr="00B710BE">
        <w:rPr>
          <w:rFonts w:ascii="Times New Roman" w:hAnsi="Times New Roman"/>
          <w:b w:val="0"/>
          <w:sz w:val="20"/>
          <w:szCs w:val="20"/>
          <w:lang w:val="ru-RU"/>
        </w:rPr>
        <w:t xml:space="preserve">10.9, 10.10 постановления Главного государственного санитарного врача РФ от 29 декабря 2010 г. </w:t>
      </w:r>
      <w:r w:rsidRPr="00E0372E">
        <w:rPr>
          <w:rFonts w:ascii="Times New Roman" w:hAnsi="Times New Roman"/>
          <w:b w:val="0"/>
          <w:sz w:val="20"/>
          <w:szCs w:val="20"/>
        </w:rPr>
        <w:t>N</w:t>
      </w:r>
      <w:r w:rsidRPr="00B710BE">
        <w:rPr>
          <w:rFonts w:ascii="Times New Roman" w:hAnsi="Times New Roman"/>
          <w:b w:val="0"/>
          <w:sz w:val="20"/>
          <w:szCs w:val="20"/>
          <w:lang w:val="ru-RU"/>
        </w:rPr>
        <w:t xml:space="preserve"> 189 г. Москва «Об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B710BE" w:rsidRDefault="00B710BE" w:rsidP="00B710BE">
      <w:pPr>
        <w:pStyle w:val="aff2"/>
        <w:tabs>
          <w:tab w:val="left" w:pos="2490"/>
        </w:tabs>
      </w:pPr>
      <w:r>
        <w:tab/>
      </w:r>
    </w:p>
  </w:footnote>
  <w:footnote w:id="8">
    <w:p w:rsidR="00B710BE" w:rsidRPr="00B710BE" w:rsidRDefault="00B710BE" w:rsidP="00B710BE">
      <w:pPr>
        <w:pStyle w:val="1"/>
        <w:spacing w:before="0"/>
        <w:jc w:val="both"/>
        <w:rPr>
          <w:lang w:val="ru-RU"/>
        </w:rPr>
      </w:pPr>
      <w:r w:rsidRPr="0091192C">
        <w:rPr>
          <w:rStyle w:val="aff1"/>
          <w:rFonts w:ascii="Times New Roman" w:hAnsi="Times New Roman"/>
          <w:color w:val="auto"/>
          <w:sz w:val="20"/>
          <w:szCs w:val="20"/>
        </w:rPr>
        <w:footnoteRef/>
      </w:r>
      <w:r w:rsidRPr="00B710BE">
        <w:rPr>
          <w:rFonts w:ascii="Times New Roman" w:hAnsi="Times New Roman"/>
          <w:color w:val="auto"/>
          <w:sz w:val="20"/>
          <w:szCs w:val="20"/>
          <w:lang w:val="ru-RU"/>
        </w:rPr>
        <w:t>П.</w:t>
      </w:r>
      <w:r w:rsidRPr="0091192C">
        <w:rPr>
          <w:rFonts w:ascii="Times New Roman" w:hAnsi="Times New Roman"/>
          <w:color w:val="auto"/>
          <w:sz w:val="20"/>
          <w:szCs w:val="20"/>
        </w:rPr>
        <w:t> </w:t>
      </w:r>
      <w:r w:rsidRPr="00B710BE">
        <w:rPr>
          <w:rFonts w:ascii="Times New Roman" w:hAnsi="Times New Roman"/>
          <w:color w:val="auto"/>
          <w:sz w:val="20"/>
          <w:szCs w:val="20"/>
          <w:lang w:val="ru-RU"/>
        </w:rPr>
        <w:t>п</w:t>
      </w:r>
      <w:r w:rsidRPr="0091192C">
        <w:rPr>
          <w:rFonts w:ascii="Times New Roman" w:hAnsi="Times New Roman"/>
          <w:color w:val="auto"/>
          <w:sz w:val="20"/>
          <w:szCs w:val="20"/>
        </w:rPr>
        <w:t> </w:t>
      </w:r>
      <w:r w:rsidRPr="00B710BE">
        <w:rPr>
          <w:rFonts w:ascii="Times New Roman" w:hAnsi="Times New Roman"/>
          <w:color w:val="auto"/>
          <w:sz w:val="20"/>
          <w:szCs w:val="20"/>
          <w:lang w:val="ru-RU"/>
        </w:rPr>
        <w:t xml:space="preserve">10.9, 10.10 постановления Главного государственного санитарного врача РФ от 29 декабря 2010 г. </w:t>
      </w:r>
      <w:r w:rsidRPr="0091192C">
        <w:rPr>
          <w:rFonts w:ascii="Times New Roman" w:hAnsi="Times New Roman"/>
          <w:color w:val="auto"/>
          <w:sz w:val="20"/>
          <w:szCs w:val="20"/>
        </w:rPr>
        <w:t>N</w:t>
      </w:r>
      <w:r w:rsidRPr="00B710BE">
        <w:rPr>
          <w:rFonts w:ascii="Times New Roman" w:hAnsi="Times New Roman"/>
          <w:color w:val="auto"/>
          <w:sz w:val="20"/>
          <w:szCs w:val="20"/>
          <w:lang w:val="ru-RU"/>
        </w:rPr>
        <w:t xml:space="preserve"> 189 г. Москва «Об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8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1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2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3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4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5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30B429EF"/>
    <w:multiLevelType w:val="multilevel"/>
    <w:tmpl w:val="41D64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9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2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4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9"/>
  </w:num>
  <w:num w:numId="4">
    <w:abstractNumId w:val="20"/>
  </w:num>
  <w:num w:numId="5">
    <w:abstractNumId w:val="15"/>
  </w:num>
  <w:num w:numId="6">
    <w:abstractNumId w:val="34"/>
  </w:num>
  <w:num w:numId="7">
    <w:abstractNumId w:val="24"/>
  </w:num>
  <w:num w:numId="8">
    <w:abstractNumId w:val="32"/>
  </w:num>
  <w:num w:numId="9">
    <w:abstractNumId w:val="21"/>
  </w:num>
  <w:num w:numId="10">
    <w:abstractNumId w:val="3"/>
  </w:num>
  <w:num w:numId="11">
    <w:abstractNumId w:val="4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14"/>
  </w:num>
  <w:num w:numId="17">
    <w:abstractNumId w:val="33"/>
  </w:num>
  <w:num w:numId="18">
    <w:abstractNumId w:val="31"/>
  </w:num>
  <w:num w:numId="19">
    <w:abstractNumId w:val="35"/>
  </w:num>
  <w:num w:numId="20">
    <w:abstractNumId w:val="26"/>
  </w:num>
  <w:num w:numId="21">
    <w:abstractNumId w:val="10"/>
  </w:num>
  <w:num w:numId="22">
    <w:abstractNumId w:val="28"/>
  </w:num>
  <w:num w:numId="23">
    <w:abstractNumId w:val="5"/>
  </w:num>
  <w:num w:numId="24">
    <w:abstractNumId w:val="6"/>
  </w:num>
  <w:num w:numId="25">
    <w:abstractNumId w:val="37"/>
  </w:num>
  <w:num w:numId="26">
    <w:abstractNumId w:val="2"/>
  </w:num>
  <w:num w:numId="27">
    <w:abstractNumId w:val="9"/>
  </w:num>
  <w:num w:numId="28">
    <w:abstractNumId w:val="1"/>
  </w:num>
  <w:num w:numId="29">
    <w:abstractNumId w:val="22"/>
  </w:num>
  <w:num w:numId="30">
    <w:abstractNumId w:val="0"/>
  </w:num>
  <w:num w:numId="31">
    <w:abstractNumId w:val="36"/>
  </w:num>
  <w:num w:numId="32">
    <w:abstractNumId w:val="30"/>
  </w:num>
  <w:num w:numId="33">
    <w:abstractNumId w:val="18"/>
  </w:num>
  <w:num w:numId="34">
    <w:abstractNumId w:val="17"/>
  </w:num>
  <w:num w:numId="35">
    <w:abstractNumId w:val="25"/>
  </w:num>
  <w:num w:numId="36">
    <w:abstractNumId w:val="27"/>
  </w:num>
  <w:num w:numId="37">
    <w:abstractNumId w:val="19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A66"/>
    <w:rsid w:val="000322B0"/>
    <w:rsid w:val="00041D34"/>
    <w:rsid w:val="00076E56"/>
    <w:rsid w:val="00085DFA"/>
    <w:rsid w:val="00127DB0"/>
    <w:rsid w:val="00137540"/>
    <w:rsid w:val="001376A7"/>
    <w:rsid w:val="00183A4A"/>
    <w:rsid w:val="001863D7"/>
    <w:rsid w:val="00191229"/>
    <w:rsid w:val="0021139C"/>
    <w:rsid w:val="002318BE"/>
    <w:rsid w:val="00286B38"/>
    <w:rsid w:val="002B70F4"/>
    <w:rsid w:val="00306EA9"/>
    <w:rsid w:val="003741DB"/>
    <w:rsid w:val="003B190D"/>
    <w:rsid w:val="003C1376"/>
    <w:rsid w:val="003D1F19"/>
    <w:rsid w:val="00451DEF"/>
    <w:rsid w:val="00454D34"/>
    <w:rsid w:val="00484500"/>
    <w:rsid w:val="00484E0D"/>
    <w:rsid w:val="00515050"/>
    <w:rsid w:val="00553FD8"/>
    <w:rsid w:val="005A6638"/>
    <w:rsid w:val="005B1611"/>
    <w:rsid w:val="005C6152"/>
    <w:rsid w:val="005F4BDE"/>
    <w:rsid w:val="005F5266"/>
    <w:rsid w:val="00653102"/>
    <w:rsid w:val="00672206"/>
    <w:rsid w:val="00676D23"/>
    <w:rsid w:val="006919D3"/>
    <w:rsid w:val="006A1A04"/>
    <w:rsid w:val="006E3E11"/>
    <w:rsid w:val="00701B6A"/>
    <w:rsid w:val="00766938"/>
    <w:rsid w:val="0076797D"/>
    <w:rsid w:val="0086615A"/>
    <w:rsid w:val="009358CC"/>
    <w:rsid w:val="009715C0"/>
    <w:rsid w:val="00981C34"/>
    <w:rsid w:val="0099085D"/>
    <w:rsid w:val="009940C0"/>
    <w:rsid w:val="009D23F1"/>
    <w:rsid w:val="009E0CDA"/>
    <w:rsid w:val="00A23F65"/>
    <w:rsid w:val="00A654A7"/>
    <w:rsid w:val="00A65ADB"/>
    <w:rsid w:val="00A72ADA"/>
    <w:rsid w:val="00AB4F5A"/>
    <w:rsid w:val="00AC74E8"/>
    <w:rsid w:val="00AE15C9"/>
    <w:rsid w:val="00B710BE"/>
    <w:rsid w:val="00BB41E0"/>
    <w:rsid w:val="00BD7A66"/>
    <w:rsid w:val="00BE6A40"/>
    <w:rsid w:val="00CA6CFE"/>
    <w:rsid w:val="00D04F3B"/>
    <w:rsid w:val="00E3095F"/>
    <w:rsid w:val="00E632C6"/>
    <w:rsid w:val="00EA1E98"/>
    <w:rsid w:val="00ED1AB8"/>
    <w:rsid w:val="00ED3CE8"/>
    <w:rsid w:val="00ED58D1"/>
    <w:rsid w:val="00F13A8D"/>
    <w:rsid w:val="00F35F87"/>
    <w:rsid w:val="00F642CF"/>
    <w:rsid w:val="00FB0547"/>
    <w:rsid w:val="00FD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D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E0C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0C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E0CD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0CD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0CD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0CD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0CD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0CD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0CD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C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0C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9E0CDA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9E0CD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9E0CD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9E0CD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9E0CD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9E0CD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E0C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0CDA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E0CD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9E0CD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0CD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0CD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E0CDA"/>
    <w:rPr>
      <w:b/>
      <w:bCs/>
    </w:rPr>
  </w:style>
  <w:style w:type="character" w:styleId="a9">
    <w:name w:val="Emphasis"/>
    <w:basedOn w:val="a0"/>
    <w:uiPriority w:val="20"/>
    <w:qFormat/>
    <w:rsid w:val="009E0CDA"/>
    <w:rPr>
      <w:i/>
      <w:iCs/>
    </w:rPr>
  </w:style>
  <w:style w:type="paragraph" w:styleId="aa">
    <w:name w:val="No Spacing"/>
    <w:aliases w:val="основа"/>
    <w:uiPriority w:val="1"/>
    <w:qFormat/>
    <w:rsid w:val="009E0CDA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9E0CDA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9E0CDA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9E0CD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E0C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E0CDA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E0CDA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E0CDA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E0CDA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E0CDA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E0CD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E0CDA"/>
    <w:pPr>
      <w:outlineLvl w:val="9"/>
    </w:pPr>
  </w:style>
  <w:style w:type="table" w:styleId="af4">
    <w:name w:val="Table Grid"/>
    <w:basedOn w:val="a1"/>
    <w:uiPriority w:val="59"/>
    <w:rsid w:val="00D0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E15C9"/>
    <w:pPr>
      <w:ind w:left="720"/>
      <w:contextualSpacing/>
    </w:pPr>
    <w:rPr>
      <w:rFonts w:eastAsia="Times New Roman"/>
      <w:lang w:val="ru-RU" w:eastAsia="ru-RU" w:bidi="ar-SA"/>
    </w:rPr>
  </w:style>
  <w:style w:type="paragraph" w:styleId="af5">
    <w:name w:val="Body Text"/>
    <w:basedOn w:val="a"/>
    <w:link w:val="af6"/>
    <w:uiPriority w:val="99"/>
    <w:semiHidden/>
    <w:unhideWhenUsed/>
    <w:rsid w:val="00AE15C9"/>
    <w:pPr>
      <w:suppressAutoHyphens/>
      <w:spacing w:after="120"/>
    </w:pPr>
    <w:rPr>
      <w:rFonts w:eastAsia="Arial Unicode MS"/>
      <w:color w:val="00000A"/>
      <w:kern w:val="1"/>
      <w:lang w:bidi="ar-SA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AE15C9"/>
    <w:rPr>
      <w:rFonts w:ascii="Calibri" w:eastAsia="Arial Unicode MS" w:hAnsi="Calibri" w:cs="Times New Roman"/>
      <w:color w:val="00000A"/>
      <w:kern w:val="1"/>
      <w:lang w:bidi="ar-SA"/>
    </w:rPr>
  </w:style>
  <w:style w:type="paragraph" w:customStyle="1" w:styleId="Default">
    <w:name w:val="Default"/>
    <w:rsid w:val="00AE15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А ОСН ТЕКСТ"/>
    <w:basedOn w:val="a"/>
    <w:link w:val="af8"/>
    <w:rsid w:val="00AE15C9"/>
    <w:pPr>
      <w:spacing w:after="0" w:line="360" w:lineRule="auto"/>
      <w:ind w:firstLine="454"/>
      <w:jc w:val="both"/>
    </w:pPr>
    <w:rPr>
      <w:rFonts w:ascii="Times New Roman" w:eastAsia="Arial Unicode MS" w:hAnsi="Times New Roman"/>
      <w:caps/>
      <w:color w:val="000000"/>
      <w:kern w:val="1"/>
      <w:sz w:val="28"/>
      <w:szCs w:val="28"/>
      <w:lang w:bidi="ar-SA"/>
    </w:rPr>
  </w:style>
  <w:style w:type="character" w:customStyle="1" w:styleId="af8">
    <w:name w:val="А ОСН ТЕКСТ Знак"/>
    <w:link w:val="af7"/>
    <w:rsid w:val="00AE15C9"/>
    <w:rPr>
      <w:rFonts w:ascii="Times New Roman" w:eastAsia="Arial Unicode MS" w:hAnsi="Times New Roman" w:cs="Times New Roman"/>
      <w:caps/>
      <w:color w:val="000000"/>
      <w:kern w:val="1"/>
      <w:sz w:val="28"/>
      <w:szCs w:val="28"/>
      <w:lang w:bidi="ar-SA"/>
    </w:rPr>
  </w:style>
  <w:style w:type="paragraph" w:customStyle="1" w:styleId="24">
    <w:name w:val="Без интервала2"/>
    <w:rsid w:val="00AE15C9"/>
    <w:rPr>
      <w:rFonts w:eastAsia="Times New Roman" w:cs="Calibri"/>
      <w:sz w:val="22"/>
      <w:szCs w:val="22"/>
      <w:lang w:eastAsia="en-US"/>
    </w:rPr>
  </w:style>
  <w:style w:type="character" w:customStyle="1" w:styleId="31">
    <w:name w:val="Основной текст + Полужирный3"/>
    <w:aliases w:val="Курсив7"/>
    <w:rsid w:val="00AE15C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paragraph" w:customStyle="1" w:styleId="af9">
    <w:name w:val="Основной"/>
    <w:basedOn w:val="a"/>
    <w:link w:val="afa"/>
    <w:rsid w:val="0076693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bidi="ar-SA"/>
    </w:rPr>
  </w:style>
  <w:style w:type="character" w:customStyle="1" w:styleId="afa">
    <w:name w:val="Основной Знак"/>
    <w:link w:val="af9"/>
    <w:rsid w:val="00766938"/>
    <w:rPr>
      <w:rFonts w:ascii="NewtonCSanPin" w:eastAsia="Times New Roman" w:hAnsi="NewtonCSanPin" w:cs="Times New Roman"/>
      <w:color w:val="000000"/>
      <w:sz w:val="21"/>
      <w:szCs w:val="21"/>
      <w:lang w:bidi="ar-SA"/>
    </w:rPr>
  </w:style>
  <w:style w:type="paragraph" w:customStyle="1" w:styleId="afb">
    <w:name w:val="Буллит"/>
    <w:basedOn w:val="af9"/>
    <w:rsid w:val="00766938"/>
    <w:pPr>
      <w:ind w:firstLine="244"/>
    </w:pPr>
  </w:style>
  <w:style w:type="character" w:customStyle="1" w:styleId="12">
    <w:name w:val="Сноска1"/>
    <w:rsid w:val="00766938"/>
    <w:rPr>
      <w:rFonts w:ascii="Times New Roman" w:hAnsi="Times New Roman" w:cs="Times New Roman"/>
      <w:vertAlign w:val="superscript"/>
    </w:rPr>
  </w:style>
  <w:style w:type="paragraph" w:customStyle="1" w:styleId="32">
    <w:name w:val="Заг 3"/>
    <w:basedOn w:val="a"/>
    <w:rsid w:val="0076693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val="ru-RU" w:eastAsia="ru-RU" w:bidi="ar-SA"/>
    </w:rPr>
  </w:style>
  <w:style w:type="paragraph" w:customStyle="1" w:styleId="41">
    <w:name w:val="Заг 4"/>
    <w:basedOn w:val="32"/>
    <w:rsid w:val="00766938"/>
    <w:rPr>
      <w:b w:val="0"/>
      <w:bCs w:val="0"/>
    </w:rPr>
  </w:style>
  <w:style w:type="paragraph" w:customStyle="1" w:styleId="afc">
    <w:name w:val="Сноска"/>
    <w:basedOn w:val="af9"/>
    <w:rsid w:val="00766938"/>
    <w:pPr>
      <w:spacing w:line="174" w:lineRule="atLeast"/>
    </w:pPr>
    <w:rPr>
      <w:sz w:val="17"/>
      <w:szCs w:val="17"/>
    </w:rPr>
  </w:style>
  <w:style w:type="paragraph" w:customStyle="1" w:styleId="afd">
    <w:name w:val="Подзаг"/>
    <w:basedOn w:val="af9"/>
    <w:rsid w:val="00766938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766938"/>
  </w:style>
  <w:style w:type="paragraph" w:customStyle="1" w:styleId="c11">
    <w:name w:val="c11"/>
    <w:basedOn w:val="a"/>
    <w:rsid w:val="00766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e">
    <w:name w:val="Body Text Indent"/>
    <w:aliases w:val=" Знак"/>
    <w:basedOn w:val="a"/>
    <w:link w:val="aff"/>
    <w:unhideWhenUsed/>
    <w:rsid w:val="00676D23"/>
    <w:pPr>
      <w:spacing w:after="120"/>
      <w:ind w:left="283"/>
    </w:pPr>
  </w:style>
  <w:style w:type="character" w:customStyle="1" w:styleId="aff">
    <w:name w:val="Основной текст с отступом Знак"/>
    <w:aliases w:val=" Знак Знак"/>
    <w:basedOn w:val="a0"/>
    <w:link w:val="afe"/>
    <w:rsid w:val="00676D23"/>
  </w:style>
  <w:style w:type="paragraph" w:styleId="aff0">
    <w:name w:val="Normal (Web)"/>
    <w:basedOn w:val="a"/>
    <w:uiPriority w:val="99"/>
    <w:rsid w:val="00676D23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14TexstOSNOVA1012">
    <w:name w:val="14TexstOSNOVA_10/12"/>
    <w:basedOn w:val="a"/>
    <w:uiPriority w:val="99"/>
    <w:rsid w:val="00676D23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val="ru-RU" w:eastAsia="ru-RU" w:bidi="ar-SA"/>
    </w:rPr>
  </w:style>
  <w:style w:type="character" w:customStyle="1" w:styleId="submenu-table">
    <w:name w:val="submenu-table"/>
    <w:basedOn w:val="a0"/>
    <w:rsid w:val="00676D23"/>
  </w:style>
  <w:style w:type="character" w:styleId="aff1">
    <w:name w:val="footnote reference"/>
    <w:uiPriority w:val="99"/>
    <w:rsid w:val="00484E0D"/>
    <w:rPr>
      <w:vertAlign w:val="superscript"/>
    </w:rPr>
  </w:style>
  <w:style w:type="paragraph" w:styleId="aff2">
    <w:name w:val="footnote text"/>
    <w:aliases w:val="Основной текст с отступом1,Основной текст с отступом11,Body Text Indent,Знак1,Body Text Indent1"/>
    <w:basedOn w:val="a"/>
    <w:link w:val="aff3"/>
    <w:rsid w:val="00484E0D"/>
    <w:pPr>
      <w:spacing w:after="0" w:line="240" w:lineRule="auto"/>
    </w:pPr>
    <w:rPr>
      <w:rFonts w:eastAsia="Arial Unicode MS" w:cs="Calibri"/>
      <w:color w:val="00000A"/>
      <w:kern w:val="1"/>
      <w:sz w:val="24"/>
      <w:szCs w:val="24"/>
      <w:lang w:val="ru-RU" w:eastAsia="ru-RU" w:bidi="ar-SA"/>
    </w:rPr>
  </w:style>
  <w:style w:type="character" w:customStyle="1" w:styleId="aff3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ff2"/>
    <w:rsid w:val="00484E0D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13">
    <w:name w:val="Основной текст + Курсив1"/>
    <w:rsid w:val="005B1611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western">
    <w:name w:val="western"/>
    <w:basedOn w:val="a"/>
    <w:rsid w:val="001376A7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Standard">
    <w:name w:val="Standard"/>
    <w:link w:val="Standard1"/>
    <w:uiPriority w:val="99"/>
    <w:rsid w:val="001376A7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1376A7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paragraph" w:customStyle="1" w:styleId="ConsPlusNormal">
    <w:name w:val="ConsPlusNormal"/>
    <w:rsid w:val="00B710B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4">
    <w:name w:val="Абзац"/>
    <w:basedOn w:val="a"/>
    <w:rsid w:val="00B710BE"/>
    <w:pPr>
      <w:spacing w:after="0" w:line="312" w:lineRule="auto"/>
      <w:ind w:firstLine="567"/>
      <w:jc w:val="both"/>
    </w:pPr>
    <w:rPr>
      <w:rFonts w:ascii="Times New Roman" w:eastAsia="Times New Roman" w:hAnsi="Times New Roman"/>
      <w:sz w:val="24"/>
      <w:szCs w:val="20"/>
      <w:lang w:val="ru-RU" w:eastAsia="ru-RU" w:bidi="ar-SA"/>
    </w:rPr>
  </w:style>
  <w:style w:type="character" w:customStyle="1" w:styleId="aff5">
    <w:name w:val="Символ сноски"/>
    <w:rsid w:val="00B710BE"/>
    <w:rPr>
      <w:vertAlign w:val="superscript"/>
    </w:rPr>
  </w:style>
  <w:style w:type="character" w:customStyle="1" w:styleId="14">
    <w:name w:val="Знак сноски1"/>
    <w:rsid w:val="00B710BE"/>
    <w:rPr>
      <w:vertAlign w:val="superscript"/>
    </w:rPr>
  </w:style>
  <w:style w:type="character" w:customStyle="1" w:styleId="dash041e0431044b0447043d044b0439char1">
    <w:name w:val="dash041e_0431_044b_0447_043d_044b_0439__char1"/>
    <w:rsid w:val="00B710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5">
    <w:name w:val="Body Text 2"/>
    <w:basedOn w:val="a"/>
    <w:link w:val="26"/>
    <w:rsid w:val="00B710BE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26">
    <w:name w:val="Основной текст 2 Знак"/>
    <w:basedOn w:val="a0"/>
    <w:link w:val="25"/>
    <w:rsid w:val="00B710B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5">
    <w:name w:val="toc 1"/>
    <w:basedOn w:val="a"/>
    <w:next w:val="a"/>
    <w:autoRedefine/>
    <w:uiPriority w:val="39"/>
    <w:unhideWhenUsed/>
    <w:rsid w:val="00B710BE"/>
    <w:pPr>
      <w:suppressAutoHyphens/>
    </w:pPr>
    <w:rPr>
      <w:rFonts w:eastAsia="Arial Unicode MS" w:cs="Calibri"/>
      <w:color w:val="00000A"/>
      <w:kern w:val="1"/>
      <w:lang w:val="ru-RU" w:bidi="ar-SA"/>
    </w:rPr>
  </w:style>
  <w:style w:type="paragraph" w:styleId="33">
    <w:name w:val="toc 3"/>
    <w:basedOn w:val="a"/>
    <w:next w:val="a"/>
    <w:autoRedefine/>
    <w:uiPriority w:val="39"/>
    <w:unhideWhenUsed/>
    <w:rsid w:val="00B710BE"/>
    <w:pPr>
      <w:tabs>
        <w:tab w:val="right" w:leader="dot" w:pos="9628"/>
      </w:tabs>
      <w:suppressAutoHyphens/>
      <w:ind w:left="426"/>
    </w:pPr>
    <w:rPr>
      <w:rFonts w:eastAsia="Arial Unicode MS" w:cs="Calibri"/>
      <w:color w:val="00000A"/>
      <w:kern w:val="1"/>
      <w:lang w:val="ru-RU" w:bidi="ar-SA"/>
    </w:rPr>
  </w:style>
  <w:style w:type="character" w:styleId="aff6">
    <w:name w:val="Hyperlink"/>
    <w:uiPriority w:val="99"/>
    <w:unhideWhenUsed/>
    <w:rsid w:val="00B710BE"/>
    <w:rPr>
      <w:color w:val="0000FF"/>
      <w:u w:val="single"/>
    </w:rPr>
  </w:style>
  <w:style w:type="paragraph" w:styleId="27">
    <w:name w:val="toc 2"/>
    <w:basedOn w:val="a"/>
    <w:next w:val="a"/>
    <w:autoRedefine/>
    <w:uiPriority w:val="39"/>
    <w:unhideWhenUsed/>
    <w:rsid w:val="00B710BE"/>
    <w:pPr>
      <w:suppressAutoHyphens/>
      <w:ind w:left="220"/>
    </w:pPr>
    <w:rPr>
      <w:rFonts w:eastAsia="Arial Unicode MS" w:cs="Calibri"/>
      <w:color w:val="00000A"/>
      <w:kern w:val="1"/>
      <w:lang w:val="ru-RU" w:bidi="ar-SA"/>
    </w:rPr>
  </w:style>
  <w:style w:type="paragraph" w:customStyle="1" w:styleId="p4">
    <w:name w:val="p4"/>
    <w:basedOn w:val="a"/>
    <w:rsid w:val="00B710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s1">
    <w:name w:val="s1"/>
    <w:rsid w:val="00B710BE"/>
  </w:style>
  <w:style w:type="paragraph" w:customStyle="1" w:styleId="18TexstSPISOK1">
    <w:name w:val="18TexstSPISOK_1"/>
    <w:aliases w:val="1"/>
    <w:basedOn w:val="a"/>
    <w:rsid w:val="00B710BE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val="ru-RU" w:eastAsia="ru-RU" w:bidi="ar-SA"/>
    </w:rPr>
  </w:style>
  <w:style w:type="character" w:customStyle="1" w:styleId="28">
    <w:name w:val="Основной текст с отступом 2 Знак"/>
    <w:basedOn w:val="a0"/>
    <w:link w:val="29"/>
    <w:uiPriority w:val="99"/>
    <w:semiHidden/>
    <w:rsid w:val="00B710BE"/>
    <w:rPr>
      <w:rFonts w:ascii="Calibri" w:eastAsia="Arial Unicode MS" w:hAnsi="Calibri" w:cs="Times New Roman"/>
      <w:color w:val="00000A"/>
      <w:kern w:val="1"/>
      <w:lang w:bidi="ar-SA"/>
    </w:rPr>
  </w:style>
  <w:style w:type="paragraph" w:styleId="29">
    <w:name w:val="Body Text Indent 2"/>
    <w:basedOn w:val="a"/>
    <w:link w:val="28"/>
    <w:uiPriority w:val="99"/>
    <w:semiHidden/>
    <w:unhideWhenUsed/>
    <w:rsid w:val="00B710BE"/>
    <w:pPr>
      <w:suppressAutoHyphens/>
      <w:spacing w:after="120" w:line="480" w:lineRule="auto"/>
      <w:ind w:left="283"/>
    </w:pPr>
    <w:rPr>
      <w:rFonts w:eastAsia="Arial Unicode MS"/>
      <w:color w:val="00000A"/>
      <w:kern w:val="1"/>
      <w:lang w:bidi="ar-SA"/>
    </w:rPr>
  </w:style>
  <w:style w:type="paragraph" w:customStyle="1" w:styleId="16">
    <w:name w:val="Без интервала1"/>
    <w:rsid w:val="00B710BE"/>
    <w:rPr>
      <w:rFonts w:eastAsia="Times New Roman" w:cs="Calibri"/>
      <w:sz w:val="22"/>
      <w:szCs w:val="22"/>
      <w:lang w:eastAsia="en-US"/>
    </w:rPr>
  </w:style>
  <w:style w:type="character" w:customStyle="1" w:styleId="blk">
    <w:name w:val="blk"/>
    <w:basedOn w:val="a0"/>
    <w:rsid w:val="00B710BE"/>
  </w:style>
  <w:style w:type="paragraph" w:styleId="aff7">
    <w:name w:val="header"/>
    <w:basedOn w:val="a"/>
    <w:link w:val="aff8"/>
    <w:uiPriority w:val="99"/>
    <w:unhideWhenUsed/>
    <w:rsid w:val="00B710BE"/>
    <w:pPr>
      <w:tabs>
        <w:tab w:val="center" w:pos="4677"/>
        <w:tab w:val="right" w:pos="9355"/>
      </w:tabs>
      <w:suppressAutoHyphens/>
    </w:pPr>
    <w:rPr>
      <w:rFonts w:eastAsia="Arial Unicode MS"/>
      <w:color w:val="00000A"/>
      <w:kern w:val="1"/>
      <w:lang w:bidi="ar-SA"/>
    </w:rPr>
  </w:style>
  <w:style w:type="character" w:customStyle="1" w:styleId="aff8">
    <w:name w:val="Верхний колонтитул Знак"/>
    <w:basedOn w:val="a0"/>
    <w:link w:val="aff7"/>
    <w:uiPriority w:val="99"/>
    <w:rsid w:val="00B710BE"/>
    <w:rPr>
      <w:rFonts w:ascii="Calibri" w:eastAsia="Arial Unicode MS" w:hAnsi="Calibri" w:cs="Times New Roman"/>
      <w:color w:val="00000A"/>
      <w:kern w:val="1"/>
      <w:lang w:bidi="ar-SA"/>
    </w:rPr>
  </w:style>
  <w:style w:type="paragraph" w:styleId="aff9">
    <w:name w:val="footer"/>
    <w:basedOn w:val="a"/>
    <w:link w:val="affa"/>
    <w:uiPriority w:val="99"/>
    <w:unhideWhenUsed/>
    <w:rsid w:val="00B710BE"/>
    <w:pPr>
      <w:tabs>
        <w:tab w:val="center" w:pos="4677"/>
        <w:tab w:val="right" w:pos="9355"/>
      </w:tabs>
      <w:suppressAutoHyphens/>
    </w:pPr>
    <w:rPr>
      <w:rFonts w:eastAsia="Arial Unicode MS"/>
      <w:color w:val="00000A"/>
      <w:kern w:val="1"/>
      <w:lang w:bidi="ar-SA"/>
    </w:rPr>
  </w:style>
  <w:style w:type="character" w:customStyle="1" w:styleId="affa">
    <w:name w:val="Нижний колонтитул Знак"/>
    <w:basedOn w:val="a0"/>
    <w:link w:val="aff9"/>
    <w:uiPriority w:val="99"/>
    <w:rsid w:val="00B710BE"/>
    <w:rPr>
      <w:rFonts w:ascii="Calibri" w:eastAsia="Arial Unicode MS" w:hAnsi="Calibri" w:cs="Times New Roman"/>
      <w:color w:val="00000A"/>
      <w:kern w:val="1"/>
      <w:lang w:bidi="ar-SA"/>
    </w:rPr>
  </w:style>
  <w:style w:type="character" w:customStyle="1" w:styleId="affb">
    <w:name w:val="Текст выноски Знак"/>
    <w:basedOn w:val="a0"/>
    <w:link w:val="affc"/>
    <w:uiPriority w:val="99"/>
    <w:semiHidden/>
    <w:rsid w:val="00B710BE"/>
    <w:rPr>
      <w:rFonts w:ascii="Segoe UI" w:eastAsia="Arial Unicode MS" w:hAnsi="Segoe UI" w:cs="Times New Roman"/>
      <w:color w:val="00000A"/>
      <w:kern w:val="1"/>
      <w:sz w:val="18"/>
      <w:szCs w:val="18"/>
      <w:lang w:bidi="ar-SA"/>
    </w:rPr>
  </w:style>
  <w:style w:type="paragraph" w:styleId="affc">
    <w:name w:val="Balloon Text"/>
    <w:basedOn w:val="a"/>
    <w:link w:val="affb"/>
    <w:uiPriority w:val="99"/>
    <w:semiHidden/>
    <w:unhideWhenUsed/>
    <w:rsid w:val="00B710BE"/>
    <w:pPr>
      <w:suppressAutoHyphens/>
      <w:spacing w:after="0" w:line="240" w:lineRule="auto"/>
    </w:pPr>
    <w:rPr>
      <w:rFonts w:ascii="Segoe UI" w:eastAsia="Arial Unicode MS" w:hAnsi="Segoe UI"/>
      <w:color w:val="00000A"/>
      <w:kern w:val="1"/>
      <w:sz w:val="18"/>
      <w:szCs w:val="18"/>
      <w:lang w:bidi="ar-SA"/>
    </w:rPr>
  </w:style>
  <w:style w:type="paragraph" w:customStyle="1" w:styleId="09PodZAG">
    <w:name w:val="09PodZAG_п/ж"/>
    <w:basedOn w:val="a"/>
    <w:uiPriority w:val="99"/>
    <w:rsid w:val="00B710BE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lang w:val="ru-RU" w:eastAsia="ru-RU" w:bidi="ar-SA"/>
    </w:rPr>
  </w:style>
  <w:style w:type="paragraph" w:customStyle="1" w:styleId="Footnote">
    <w:name w:val="Footnote"/>
    <w:basedOn w:val="Standard"/>
    <w:rsid w:val="00B710B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a">
    <w:name w:val="Знак сноски2"/>
    <w:rsid w:val="00B710BE"/>
    <w:rPr>
      <w:vertAlign w:val="superscript"/>
    </w:rPr>
  </w:style>
  <w:style w:type="paragraph" w:customStyle="1" w:styleId="affd">
    <w:name w:val="Знак"/>
    <w:basedOn w:val="a"/>
    <w:rsid w:val="00B710BE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paragraph" w:customStyle="1" w:styleId="30Snoska">
    <w:name w:val="30Snoska"/>
    <w:basedOn w:val="a"/>
    <w:rsid w:val="00B710BE"/>
    <w:pPr>
      <w:suppressAutoHyphens/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sz w:val="16"/>
      <w:szCs w:val="16"/>
      <w:lang w:val="ru-RU" w:eastAsia="ar-SA" w:bidi="ar-SA"/>
    </w:rPr>
  </w:style>
  <w:style w:type="character" w:customStyle="1" w:styleId="17">
    <w:name w:val="Текст сноски Знак1"/>
    <w:uiPriority w:val="99"/>
    <w:rsid w:val="00B710BE"/>
    <w:rPr>
      <w:caps/>
      <w:lang w:eastAsia="ar-SA"/>
    </w:rPr>
  </w:style>
  <w:style w:type="character" w:customStyle="1" w:styleId="affe">
    <w:name w:val="Сноска_"/>
    <w:rsid w:val="00B710BE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B710BE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B710BE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B710BE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4">
    <w:name w:val="Основной текст + Курсив3"/>
    <w:rsid w:val="00B710BE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B710BE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B710BE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afff">
    <w:name w:val="Основной текст + Полужирный"/>
    <w:semiHidden/>
    <w:rsid w:val="00B710BE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b">
    <w:name w:val="Абзац списка2"/>
    <w:basedOn w:val="a"/>
    <w:rsid w:val="00B710BE"/>
    <w:pPr>
      <w:suppressAutoHyphens/>
      <w:spacing w:after="0" w:line="360" w:lineRule="auto"/>
      <w:ind w:left="720"/>
    </w:pPr>
    <w:rPr>
      <w:rFonts w:ascii="Times New Roman" w:eastAsia="Times New Roman" w:hAnsi="Times New Roman"/>
      <w:kern w:val="1"/>
      <w:sz w:val="24"/>
      <w:szCs w:val="24"/>
      <w:lang w:val="ru-RU" w:eastAsia="ar-SA" w:bidi="ar-SA"/>
    </w:rPr>
  </w:style>
  <w:style w:type="character" w:styleId="afff0">
    <w:name w:val="annotation reference"/>
    <w:semiHidden/>
    <w:unhideWhenUsed/>
    <w:rsid w:val="00B710BE"/>
    <w:rPr>
      <w:sz w:val="16"/>
      <w:szCs w:val="16"/>
    </w:rPr>
  </w:style>
  <w:style w:type="paragraph" w:customStyle="1" w:styleId="WW-12">
    <w:name w:val="WW-????????12"/>
    <w:basedOn w:val="a"/>
    <w:uiPriority w:val="99"/>
    <w:rsid w:val="00B710BE"/>
    <w:pPr>
      <w:widowControl w:val="0"/>
      <w:suppressAutoHyphens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/>
      <w:color w:val="000000"/>
      <w:kern w:val="1"/>
      <w:sz w:val="21"/>
      <w:szCs w:val="20"/>
      <w:lang w:val="ru-RU" w:eastAsia="ru-RU" w:bidi="ar-SA"/>
    </w:rPr>
  </w:style>
  <w:style w:type="paragraph" w:customStyle="1" w:styleId="afff1">
    <w:name w:val="??????"/>
    <w:basedOn w:val="WW-12"/>
    <w:uiPriority w:val="99"/>
    <w:rsid w:val="00B710BE"/>
    <w:pPr>
      <w:ind w:firstLine="244"/>
    </w:pPr>
  </w:style>
  <w:style w:type="character" w:customStyle="1" w:styleId="Standard0">
    <w:name w:val="Standard Знак"/>
    <w:rsid w:val="00B710BE"/>
    <w:rPr>
      <w:rFonts w:ascii="Times New Roman" w:hAnsi="Times New Roman"/>
      <w:kern w:val="3"/>
      <w:sz w:val="24"/>
      <w:szCs w:val="24"/>
      <w:lang w:bidi="ar-SA"/>
    </w:rPr>
  </w:style>
  <w:style w:type="character" w:customStyle="1" w:styleId="527">
    <w:name w:val="Заголовок №527"/>
    <w:rsid w:val="00B710BE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710BE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paragraph" w:customStyle="1" w:styleId="21">
    <w:name w:val="Средняя сетка 21"/>
    <w:basedOn w:val="a"/>
    <w:uiPriority w:val="1"/>
    <w:qFormat/>
    <w:rsid w:val="00B710BE"/>
    <w:pPr>
      <w:numPr>
        <w:numId w:val="30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46783</Words>
  <Characters>266666</Characters>
  <Application>Microsoft Office Word</Application>
  <DocSecurity>0</DocSecurity>
  <Lines>2222</Lines>
  <Paragraphs>625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Sinto</dc:creator>
  <cp:lastModifiedBy>ученик</cp:lastModifiedBy>
  <cp:revision>2</cp:revision>
  <cp:lastPrinted>2017-09-07T04:19:00Z</cp:lastPrinted>
  <dcterms:created xsi:type="dcterms:W3CDTF">2020-07-02T18:05:00Z</dcterms:created>
  <dcterms:modified xsi:type="dcterms:W3CDTF">2020-07-02T18:05:00Z</dcterms:modified>
</cp:coreProperties>
</file>